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4A" w:rsidRPr="00C414E4" w:rsidRDefault="00EB52AF" w:rsidP="00DD584A">
      <w:pPr>
        <w:spacing w:line="360" w:lineRule="auto"/>
        <w:ind w:right="1132"/>
        <w:rPr>
          <w:rFonts w:ascii="Arial" w:hAnsi="Arial" w:cs="Arial"/>
          <w:color w:val="000000"/>
          <w:sz w:val="22"/>
          <w:szCs w:val="22"/>
          <w:lang w:val="nl-NL"/>
        </w:rPr>
      </w:pPr>
      <w:r w:rsidRPr="00C414E4">
        <w:rPr>
          <w:rFonts w:ascii="Arial" w:hAnsi="Arial" w:cs="Arial"/>
          <w:color w:val="000000"/>
          <w:sz w:val="22"/>
          <w:szCs w:val="22"/>
          <w:lang w:val="nl-NL"/>
        </w:rPr>
        <w:t xml:space="preserve">&lt; voorbeeld berichten om te delen via </w:t>
      </w:r>
      <w:proofErr w:type="spellStart"/>
      <w:r w:rsidRPr="00C414E4">
        <w:rPr>
          <w:rFonts w:ascii="Arial" w:hAnsi="Arial" w:cs="Arial"/>
          <w:color w:val="000000"/>
          <w:sz w:val="22"/>
          <w:szCs w:val="22"/>
          <w:lang w:val="nl-NL"/>
        </w:rPr>
        <w:t>social</w:t>
      </w:r>
      <w:proofErr w:type="spellEnd"/>
      <w:r w:rsidRPr="00C414E4">
        <w:rPr>
          <w:rFonts w:ascii="Arial" w:hAnsi="Arial" w:cs="Arial"/>
          <w:color w:val="000000"/>
          <w:sz w:val="22"/>
          <w:szCs w:val="22"/>
          <w:lang w:val="nl-NL"/>
        </w:rPr>
        <w:t xml:space="preserve"> media &gt;</w:t>
      </w:r>
    </w:p>
    <w:p w:rsidR="00DD584A" w:rsidRPr="00C414E4" w:rsidRDefault="00DD584A" w:rsidP="00DD584A">
      <w:pPr>
        <w:spacing w:line="360" w:lineRule="auto"/>
        <w:ind w:right="1132"/>
        <w:rPr>
          <w:rFonts w:ascii="Arial" w:hAnsi="Arial" w:cs="Arial"/>
          <w:b/>
          <w:color w:val="000000"/>
          <w:sz w:val="22"/>
          <w:szCs w:val="22"/>
          <w:lang w:val="nl-NL"/>
        </w:rPr>
      </w:pPr>
    </w:p>
    <w:p w:rsidR="00DD584A" w:rsidRPr="00C414E4" w:rsidRDefault="00DD584A" w:rsidP="00DD584A">
      <w:pPr>
        <w:spacing w:line="360" w:lineRule="auto"/>
        <w:ind w:right="1132"/>
        <w:rPr>
          <w:rFonts w:ascii="Arial" w:hAnsi="Arial" w:cs="Arial"/>
          <w:b/>
          <w:color w:val="000000"/>
          <w:sz w:val="22"/>
          <w:szCs w:val="22"/>
          <w:lang w:val="nl-NL"/>
        </w:rPr>
      </w:pPr>
    </w:p>
    <w:p w:rsidR="00DD584A" w:rsidRPr="00C414E4" w:rsidRDefault="00DD584A" w:rsidP="00DD584A">
      <w:pPr>
        <w:spacing w:line="360" w:lineRule="auto"/>
        <w:ind w:right="1132"/>
        <w:rPr>
          <w:rFonts w:ascii="Arial" w:hAnsi="Arial" w:cs="Arial"/>
          <w:b/>
          <w:color w:val="000000"/>
          <w:sz w:val="22"/>
          <w:szCs w:val="22"/>
          <w:lang w:val="nl-NL"/>
        </w:rPr>
      </w:pPr>
    </w:p>
    <w:p w:rsidR="00DD584A" w:rsidRPr="00C414E4" w:rsidRDefault="00DD584A" w:rsidP="00DD584A">
      <w:pPr>
        <w:spacing w:line="360" w:lineRule="auto"/>
        <w:ind w:right="1132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DD584A" w:rsidRPr="00C414E4" w:rsidRDefault="00DD584A" w:rsidP="00DD584A">
      <w:pPr>
        <w:spacing w:line="360" w:lineRule="auto"/>
        <w:ind w:right="1132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1974DD" w:rsidRPr="0020403E" w:rsidRDefault="00EB52AF" w:rsidP="001974DD">
      <w:pPr>
        <w:spacing w:line="360" w:lineRule="auto"/>
        <w:ind w:right="1132"/>
        <w:contextualSpacing/>
        <w:rPr>
          <w:rFonts w:ascii="Arial" w:hAnsi="Arial" w:cs="Arial"/>
          <w:b/>
          <w:sz w:val="22"/>
          <w:szCs w:val="22"/>
          <w:lang w:val="nl-NL"/>
        </w:rPr>
      </w:pPr>
      <w:proofErr w:type="spellStart"/>
      <w:r w:rsidRPr="0020403E">
        <w:rPr>
          <w:rFonts w:ascii="Arial" w:hAnsi="Arial" w:cs="Arial"/>
          <w:b/>
          <w:color w:val="000000"/>
          <w:sz w:val="22"/>
          <w:szCs w:val="22"/>
          <w:lang w:val="nl-NL"/>
        </w:rPr>
        <w:t>Linkedin</w:t>
      </w:r>
      <w:proofErr w:type="spellEnd"/>
    </w:p>
    <w:p w:rsidR="001974DD" w:rsidRPr="0020403E" w:rsidRDefault="001974DD" w:rsidP="001974DD">
      <w:pPr>
        <w:pStyle w:val="BasistekstSDV"/>
        <w:rPr>
          <w:rFonts w:ascii="Arial" w:hAnsi="Arial" w:cs="Arial"/>
          <w:color w:val="auto"/>
          <w:szCs w:val="22"/>
        </w:rPr>
      </w:pPr>
      <w:r w:rsidRPr="0020403E">
        <w:rPr>
          <w:rFonts w:ascii="Arial" w:hAnsi="Arial" w:cs="Arial"/>
          <w:color w:val="auto"/>
          <w:szCs w:val="22"/>
          <w:highlight w:val="yellow"/>
        </w:rPr>
        <w:t xml:space="preserve">[Naam </w:t>
      </w:r>
      <w:r w:rsidR="004F4582" w:rsidRPr="0020403E">
        <w:rPr>
          <w:rFonts w:ascii="Arial" w:hAnsi="Arial" w:cs="Arial"/>
          <w:color w:val="auto"/>
          <w:szCs w:val="22"/>
          <w:highlight w:val="yellow"/>
        </w:rPr>
        <w:t>horeca</w:t>
      </w:r>
      <w:r w:rsidRPr="0020403E">
        <w:rPr>
          <w:rFonts w:ascii="Arial" w:hAnsi="Arial" w:cs="Arial"/>
          <w:color w:val="auto"/>
          <w:szCs w:val="22"/>
          <w:highlight w:val="yellow"/>
        </w:rPr>
        <w:t>bedrijf]</w:t>
      </w:r>
      <w:r w:rsidRPr="0020403E">
        <w:rPr>
          <w:rFonts w:ascii="Arial" w:hAnsi="Arial" w:cs="Arial"/>
          <w:color w:val="auto"/>
          <w:szCs w:val="22"/>
        </w:rPr>
        <w:t xml:space="preserve"> </w:t>
      </w:r>
      <w:r w:rsidR="00EB52AF" w:rsidRPr="0020403E">
        <w:rPr>
          <w:rFonts w:ascii="Arial" w:hAnsi="Arial" w:cs="Arial"/>
          <w:color w:val="auto"/>
          <w:szCs w:val="22"/>
        </w:rPr>
        <w:t xml:space="preserve">doet mee aan </w:t>
      </w:r>
      <w:r w:rsidR="004F4582" w:rsidRPr="0020403E">
        <w:rPr>
          <w:rFonts w:ascii="Arial" w:hAnsi="Arial" w:cs="Arial"/>
          <w:color w:val="auto"/>
          <w:szCs w:val="22"/>
        </w:rPr>
        <w:t>het initiatief ‘Samen dementievriendelijk in de horeca’.</w:t>
      </w:r>
      <w:r w:rsidR="00EB52AF" w:rsidRPr="0020403E">
        <w:rPr>
          <w:rFonts w:ascii="Arial" w:hAnsi="Arial" w:cs="Arial"/>
          <w:color w:val="auto"/>
          <w:szCs w:val="22"/>
        </w:rPr>
        <w:t xml:space="preserve">  Onze medewerkers volgen </w:t>
      </w:r>
      <w:r w:rsidR="0020403E" w:rsidRPr="0020403E">
        <w:rPr>
          <w:rFonts w:ascii="Arial" w:hAnsi="Arial" w:cs="Arial"/>
          <w:color w:val="auto"/>
          <w:szCs w:val="22"/>
        </w:rPr>
        <w:t xml:space="preserve">daarom </w:t>
      </w:r>
      <w:r w:rsidR="004F4582" w:rsidRPr="0020403E">
        <w:rPr>
          <w:rFonts w:ascii="Arial" w:hAnsi="Arial" w:cs="Arial"/>
          <w:color w:val="auto"/>
          <w:szCs w:val="22"/>
        </w:rPr>
        <w:t>de</w:t>
      </w:r>
      <w:r w:rsidR="00EB52AF" w:rsidRPr="0020403E">
        <w:rPr>
          <w:rFonts w:ascii="Arial" w:hAnsi="Arial" w:cs="Arial"/>
          <w:color w:val="auto"/>
          <w:szCs w:val="22"/>
        </w:rPr>
        <w:t xml:space="preserve"> gratis training </w:t>
      </w:r>
      <w:r w:rsidR="004F4582" w:rsidRPr="0020403E">
        <w:rPr>
          <w:rFonts w:ascii="Arial" w:hAnsi="Arial" w:cs="Arial"/>
          <w:color w:val="auto"/>
          <w:szCs w:val="22"/>
        </w:rPr>
        <w:t>In de horeca</w:t>
      </w:r>
      <w:r w:rsidR="00EB52AF" w:rsidRPr="0020403E">
        <w:rPr>
          <w:rFonts w:ascii="Arial" w:hAnsi="Arial" w:cs="Arial"/>
          <w:color w:val="auto"/>
          <w:szCs w:val="22"/>
        </w:rPr>
        <w:t xml:space="preserve">. </w:t>
      </w:r>
      <w:r w:rsidR="004F4582" w:rsidRPr="0020403E">
        <w:rPr>
          <w:rFonts w:ascii="Arial" w:hAnsi="Arial" w:cs="Arial"/>
          <w:color w:val="auto"/>
          <w:szCs w:val="22"/>
        </w:rPr>
        <w:t xml:space="preserve">Word ook dementievriendelijk en </w:t>
      </w:r>
      <w:r w:rsidR="00EB52AF" w:rsidRPr="0020403E">
        <w:rPr>
          <w:rFonts w:ascii="Arial" w:hAnsi="Arial" w:cs="Arial"/>
          <w:color w:val="auto"/>
          <w:szCs w:val="22"/>
        </w:rPr>
        <w:t>kijk op</w:t>
      </w:r>
      <w:r w:rsidRPr="0020403E">
        <w:rPr>
          <w:rFonts w:ascii="Arial" w:hAnsi="Arial" w:cs="Arial"/>
          <w:color w:val="auto"/>
          <w:szCs w:val="22"/>
        </w:rPr>
        <w:t xml:space="preserve"> </w:t>
      </w:r>
      <w:hyperlink r:id="rId8" w:history="1">
        <w:r w:rsidR="004F4582" w:rsidRPr="0020403E">
          <w:rPr>
            <w:rStyle w:val="Hyperlink"/>
            <w:rFonts w:ascii="Arial" w:hAnsi="Arial" w:cs="Arial"/>
            <w:szCs w:val="22"/>
          </w:rPr>
          <w:t>www.samendementievriendelijk.nl/horeca</w:t>
        </w:r>
      </w:hyperlink>
      <w:r w:rsidR="004F4582" w:rsidRPr="0020403E">
        <w:rPr>
          <w:rStyle w:val="Hyperlink"/>
          <w:rFonts w:ascii="Arial" w:hAnsi="Arial" w:cs="Arial"/>
          <w:szCs w:val="22"/>
        </w:rPr>
        <w:t xml:space="preserve"> </w:t>
      </w:r>
    </w:p>
    <w:p w:rsidR="00EB52AF" w:rsidRPr="0020403E" w:rsidRDefault="00EB52AF" w:rsidP="001974DD">
      <w:pPr>
        <w:pStyle w:val="BasistekstSDV"/>
        <w:rPr>
          <w:rFonts w:ascii="Arial" w:hAnsi="Arial" w:cs="Arial"/>
          <w:color w:val="auto"/>
          <w:szCs w:val="22"/>
        </w:rPr>
      </w:pPr>
      <w:r w:rsidRPr="0020403E">
        <w:rPr>
          <w:rFonts w:ascii="Arial" w:hAnsi="Arial" w:cs="Arial"/>
          <w:color w:val="auto"/>
          <w:szCs w:val="22"/>
        </w:rPr>
        <w:t>+ foto of video</w:t>
      </w:r>
    </w:p>
    <w:p w:rsidR="004F4582" w:rsidRPr="0020403E" w:rsidRDefault="004F4582" w:rsidP="004F4582">
      <w:pPr>
        <w:spacing w:line="360" w:lineRule="auto"/>
        <w:ind w:right="1132"/>
        <w:rPr>
          <w:rFonts w:ascii="Arial" w:hAnsi="Arial" w:cs="Arial"/>
          <w:b/>
          <w:color w:val="000000"/>
          <w:sz w:val="22"/>
          <w:szCs w:val="22"/>
          <w:lang w:val="nl-NL"/>
        </w:rPr>
      </w:pPr>
    </w:p>
    <w:p w:rsidR="004F4582" w:rsidRPr="0020403E" w:rsidRDefault="004F4582" w:rsidP="004F4582">
      <w:pPr>
        <w:spacing w:line="360" w:lineRule="auto"/>
        <w:ind w:right="1132"/>
        <w:rPr>
          <w:rFonts w:ascii="Arial" w:hAnsi="Arial" w:cs="Arial"/>
          <w:b/>
          <w:color w:val="000000"/>
          <w:sz w:val="22"/>
          <w:szCs w:val="22"/>
          <w:lang w:val="nl-NL"/>
        </w:rPr>
      </w:pPr>
      <w:r w:rsidRPr="0020403E">
        <w:rPr>
          <w:rFonts w:ascii="Arial" w:hAnsi="Arial" w:cs="Arial"/>
          <w:b/>
          <w:color w:val="000000"/>
          <w:sz w:val="22"/>
          <w:szCs w:val="22"/>
          <w:lang w:val="nl-NL"/>
        </w:rPr>
        <w:t>Facebook</w:t>
      </w:r>
    </w:p>
    <w:p w:rsidR="004F4582" w:rsidRPr="0020403E" w:rsidRDefault="004F4582" w:rsidP="0020403E">
      <w:pPr>
        <w:pStyle w:val="BasistekstSDV"/>
        <w:rPr>
          <w:rStyle w:val="Hyperlink"/>
          <w:rFonts w:ascii="Arial" w:hAnsi="Arial" w:cs="Arial"/>
        </w:rPr>
      </w:pPr>
      <w:r w:rsidRPr="0020403E">
        <w:rPr>
          <w:rFonts w:ascii="Arial" w:hAnsi="Arial" w:cs="Arial"/>
          <w:color w:val="000000"/>
          <w:szCs w:val="22"/>
          <w:highlight w:val="yellow"/>
        </w:rPr>
        <w:t>[Naam bedrijf]</w:t>
      </w:r>
      <w:r w:rsidRPr="0020403E">
        <w:rPr>
          <w:rFonts w:ascii="Arial" w:hAnsi="Arial" w:cs="Arial"/>
          <w:color w:val="000000"/>
          <w:szCs w:val="22"/>
        </w:rPr>
        <w:t xml:space="preserve"> </w:t>
      </w:r>
      <w:r w:rsidRPr="0020403E">
        <w:rPr>
          <w:rStyle w:val="Hyperlink"/>
          <w:rFonts w:ascii="Arial" w:hAnsi="Arial" w:cs="Arial"/>
        </w:rPr>
        <w:t>wil álle gasten de beste service bieden, dus ook mensen met dementie. Onze medewerkers volgden daarom</w:t>
      </w:r>
      <w:r w:rsidR="00F9768A" w:rsidRPr="0020403E">
        <w:rPr>
          <w:rStyle w:val="Hyperlink"/>
          <w:rFonts w:ascii="Arial" w:hAnsi="Arial" w:cs="Arial"/>
        </w:rPr>
        <w:t xml:space="preserve"> een </w:t>
      </w:r>
      <w:r w:rsidRPr="0020403E">
        <w:rPr>
          <w:rStyle w:val="Hyperlink"/>
          <w:rFonts w:ascii="Arial" w:hAnsi="Arial" w:cs="Arial"/>
        </w:rPr>
        <w:t xml:space="preserve">training in het herkennen van- en omgaan met mensen met dementie. </w:t>
      </w:r>
      <w:r w:rsidR="00F9768A" w:rsidRPr="0020403E">
        <w:rPr>
          <w:rStyle w:val="Hyperlink"/>
          <w:rFonts w:ascii="Arial" w:hAnsi="Arial" w:cs="Arial"/>
        </w:rPr>
        <w:t xml:space="preserve">Ook een gratis online training volgen? Kijk op </w:t>
      </w:r>
      <w:hyperlink r:id="rId9" w:history="1">
        <w:r w:rsidR="00F9768A" w:rsidRPr="0020403E">
          <w:rPr>
            <w:rStyle w:val="Hyperlink"/>
            <w:rFonts w:ascii="Arial" w:hAnsi="Arial" w:cs="Arial"/>
            <w:szCs w:val="22"/>
          </w:rPr>
          <w:t>www.samendementievriendelijk.nl</w:t>
        </w:r>
      </w:hyperlink>
      <w:r w:rsidR="00F9768A" w:rsidRPr="0020403E">
        <w:rPr>
          <w:rStyle w:val="Hyperlink"/>
          <w:rFonts w:ascii="Arial" w:hAnsi="Arial" w:cs="Arial"/>
        </w:rPr>
        <w:t>.</w:t>
      </w:r>
    </w:p>
    <w:p w:rsidR="004F4582" w:rsidRPr="0020403E" w:rsidRDefault="004F4582" w:rsidP="0020403E">
      <w:pPr>
        <w:pStyle w:val="BasistekstSDV"/>
        <w:rPr>
          <w:rStyle w:val="Hyperlink"/>
          <w:rFonts w:ascii="Arial" w:hAnsi="Arial" w:cs="Arial"/>
        </w:rPr>
      </w:pPr>
      <w:r w:rsidRPr="0020403E">
        <w:rPr>
          <w:rStyle w:val="Hyperlink"/>
          <w:rFonts w:ascii="Arial" w:hAnsi="Arial" w:cs="Arial"/>
        </w:rPr>
        <w:t>+ foto of video</w:t>
      </w:r>
      <w:bookmarkStart w:id="0" w:name="_GoBack"/>
      <w:bookmarkEnd w:id="0"/>
    </w:p>
    <w:p w:rsidR="004F4582" w:rsidRPr="00C414E4" w:rsidRDefault="004F4582" w:rsidP="00DD584A">
      <w:pPr>
        <w:spacing w:line="360" w:lineRule="auto"/>
        <w:ind w:right="1132"/>
        <w:rPr>
          <w:rFonts w:ascii="Arial" w:hAnsi="Arial" w:cs="Arial"/>
          <w:b/>
          <w:color w:val="000000"/>
          <w:sz w:val="22"/>
          <w:szCs w:val="22"/>
          <w:lang w:val="nl-NL"/>
        </w:rPr>
      </w:pPr>
    </w:p>
    <w:p w:rsidR="00DD584A" w:rsidRDefault="00DD584A" w:rsidP="00DD584A">
      <w:pPr>
        <w:pBdr>
          <w:bottom w:val="single" w:sz="6" w:space="1" w:color="auto"/>
        </w:pBdr>
        <w:spacing w:line="360" w:lineRule="auto"/>
        <w:ind w:right="1132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DD584A" w:rsidRDefault="00DD584A" w:rsidP="00DD584A">
      <w:pPr>
        <w:spacing w:line="360" w:lineRule="auto"/>
        <w:ind w:right="1132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DD584A" w:rsidRPr="00DD584A" w:rsidRDefault="00DD584A" w:rsidP="00DD584A">
      <w:pPr>
        <w:spacing w:line="360" w:lineRule="auto"/>
        <w:ind w:right="1132"/>
        <w:rPr>
          <w:rFonts w:ascii="Arial" w:hAnsi="Arial" w:cs="Arial"/>
          <w:i/>
          <w:color w:val="000000"/>
          <w:sz w:val="20"/>
          <w:szCs w:val="20"/>
          <w:lang w:val="nl-NL"/>
        </w:rPr>
      </w:pPr>
      <w:r w:rsidRPr="00DD584A"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Volg Samen dementievriendelijk op </w:t>
      </w:r>
      <w:proofErr w:type="spellStart"/>
      <w:r w:rsidRPr="00DD584A">
        <w:rPr>
          <w:rFonts w:ascii="Arial" w:hAnsi="Arial" w:cs="Arial"/>
          <w:i/>
          <w:color w:val="000000"/>
          <w:sz w:val="20"/>
          <w:szCs w:val="20"/>
          <w:lang w:val="nl-NL"/>
        </w:rPr>
        <w:t>social</w:t>
      </w:r>
      <w:proofErr w:type="spellEnd"/>
      <w:r w:rsidRPr="00DD584A"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media deel en like onze berichten!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br/>
      </w:r>
    </w:p>
    <w:p w:rsidR="00DD584A" w:rsidRPr="00DD584A" w:rsidRDefault="0020403E" w:rsidP="00DD584A">
      <w:pPr>
        <w:spacing w:line="360" w:lineRule="auto"/>
        <w:ind w:right="1132"/>
        <w:rPr>
          <w:rFonts w:ascii="Arial" w:hAnsi="Arial" w:cs="Arial"/>
          <w:i/>
          <w:color w:val="000000"/>
          <w:sz w:val="20"/>
          <w:szCs w:val="20"/>
          <w:lang w:val="nl-NL"/>
        </w:rPr>
      </w:pPr>
      <w:hyperlink r:id="rId10" w:history="1">
        <w:r w:rsidR="00DD584A" w:rsidRPr="00DD584A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facebook.com/</w:t>
        </w:r>
        <w:proofErr w:type="spellStart"/>
        <w:r w:rsidR="00DD584A" w:rsidRPr="00DD584A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samendementievriendelijk</w:t>
        </w:r>
        <w:proofErr w:type="spellEnd"/>
      </w:hyperlink>
      <w:r w:rsidR="00DD584A" w:rsidRPr="00DD584A"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</w:p>
    <w:p w:rsidR="00DD584A" w:rsidRPr="00DD584A" w:rsidRDefault="0020403E" w:rsidP="00DD584A">
      <w:pPr>
        <w:spacing w:line="360" w:lineRule="auto"/>
        <w:ind w:right="1132"/>
        <w:rPr>
          <w:rFonts w:ascii="Arial" w:hAnsi="Arial" w:cs="Arial"/>
          <w:i/>
          <w:color w:val="000000"/>
          <w:sz w:val="20"/>
          <w:szCs w:val="20"/>
          <w:lang w:val="nl-NL"/>
        </w:rPr>
      </w:pPr>
      <w:hyperlink r:id="rId11" w:history="1">
        <w:r w:rsidR="00DD584A" w:rsidRPr="00DD584A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twitter.com/</w:t>
        </w:r>
        <w:proofErr w:type="spellStart"/>
        <w:r w:rsidR="00DD584A" w:rsidRPr="00DD584A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samendv</w:t>
        </w:r>
        <w:proofErr w:type="spellEnd"/>
      </w:hyperlink>
      <w:r w:rsidR="00DD584A" w:rsidRPr="00DD584A"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</w:p>
    <w:p w:rsidR="00F26866" w:rsidRPr="00DD584A" w:rsidRDefault="0020403E" w:rsidP="00DD584A">
      <w:pPr>
        <w:spacing w:line="360" w:lineRule="auto"/>
        <w:ind w:right="1132"/>
        <w:rPr>
          <w:i/>
        </w:rPr>
      </w:pPr>
      <w:hyperlink r:id="rId12" w:history="1">
        <w:r w:rsidR="00DD584A" w:rsidRPr="00DD584A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linkedin.com/company/samen-dementievriendelijk</w:t>
        </w:r>
      </w:hyperlink>
      <w:r w:rsidR="00DD584A" w:rsidRPr="00DD584A"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 w:rsidR="00F26866" w:rsidRPr="00DD584A">
        <w:rPr>
          <w:i/>
        </w:rPr>
        <w:t xml:space="preserve"> </w:t>
      </w:r>
    </w:p>
    <w:sectPr w:rsidR="00F26866" w:rsidRPr="00DD584A" w:rsidSect="000A19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81" w:right="1202" w:bottom="2261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63F" w:rsidRDefault="0035563F">
      <w:r>
        <w:separator/>
      </w:r>
    </w:p>
  </w:endnote>
  <w:endnote w:type="continuationSeparator" w:id="0">
    <w:p w:rsidR="0035563F" w:rsidRDefault="0035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AD" w:rsidRDefault="00E66D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AD" w:rsidRDefault="00E66DA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Y="15689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0"/>
      <w:gridCol w:w="4754"/>
    </w:tblGrid>
    <w:tr w:rsidR="00341D7E" w:rsidRPr="00341D7E" w:rsidTr="00341D7E">
      <w:trPr>
        <w:trHeight w:hRule="exact" w:val="240"/>
      </w:trPr>
      <w:tc>
        <w:tcPr>
          <w:tcW w:w="4750" w:type="dxa"/>
          <w:shd w:val="clear" w:color="auto" w:fill="auto"/>
        </w:tcPr>
        <w:p w:rsidR="00341D7E" w:rsidRPr="00341D7E" w:rsidRDefault="00341D7E" w:rsidP="00341D7E">
          <w:pPr>
            <w:pStyle w:val="AfzendergegevensSDV"/>
          </w:pPr>
          <w:r w:rsidRPr="00341D7E">
            <w:t>Stationsplein 121</w:t>
          </w:r>
        </w:p>
      </w:tc>
      <w:tc>
        <w:tcPr>
          <w:tcW w:w="4754" w:type="dxa"/>
          <w:shd w:val="clear" w:color="auto" w:fill="auto"/>
        </w:tcPr>
        <w:p w:rsidR="00341D7E" w:rsidRPr="00341D7E" w:rsidRDefault="00341D7E" w:rsidP="00341D7E">
          <w:pPr>
            <w:pStyle w:val="AfzendergegevensSDV"/>
          </w:pPr>
          <w:r w:rsidRPr="00341D7E">
            <w:t>3818 LE Amersfoort</w:t>
          </w:r>
        </w:p>
      </w:tc>
    </w:tr>
    <w:tr w:rsidR="00341D7E" w:rsidRPr="00341D7E" w:rsidTr="00341D7E">
      <w:trPr>
        <w:trHeight w:hRule="exact" w:val="240"/>
      </w:trPr>
      <w:tc>
        <w:tcPr>
          <w:tcW w:w="4750" w:type="dxa"/>
          <w:shd w:val="clear" w:color="auto" w:fill="auto"/>
        </w:tcPr>
        <w:p w:rsidR="00341D7E" w:rsidRPr="00341D7E" w:rsidRDefault="00341D7E" w:rsidP="00341D7E">
          <w:pPr>
            <w:pStyle w:val="AfzendergegevensSDV"/>
          </w:pPr>
          <w:r w:rsidRPr="00341D7E">
            <w:t>Postbus 2077</w:t>
          </w:r>
        </w:p>
      </w:tc>
      <w:tc>
        <w:tcPr>
          <w:tcW w:w="4754" w:type="dxa"/>
          <w:shd w:val="clear" w:color="auto" w:fill="auto"/>
        </w:tcPr>
        <w:p w:rsidR="00341D7E" w:rsidRPr="00341D7E" w:rsidRDefault="00341D7E" w:rsidP="00341D7E">
          <w:pPr>
            <w:pStyle w:val="AfzendergegevensSDV"/>
          </w:pPr>
          <w:r w:rsidRPr="00341D7E">
            <w:t>3800 CB Amersfoort</w:t>
          </w:r>
        </w:p>
      </w:tc>
    </w:tr>
    <w:tr w:rsidR="00341D7E" w:rsidRPr="00341D7E" w:rsidTr="00341D7E">
      <w:trPr>
        <w:trHeight w:hRule="exact" w:val="260"/>
      </w:trPr>
      <w:tc>
        <w:tcPr>
          <w:tcW w:w="4750" w:type="dxa"/>
          <w:shd w:val="clear" w:color="auto" w:fill="auto"/>
        </w:tcPr>
        <w:p w:rsidR="00341D7E" w:rsidRPr="00341D7E" w:rsidRDefault="00341D7E" w:rsidP="00341D7E">
          <w:pPr>
            <w:pStyle w:val="AfzendergegevensSDV"/>
          </w:pPr>
          <w:r w:rsidRPr="00341D7E">
            <w:t>Tel. 0800 6002 (Algemeen)</w:t>
          </w:r>
        </w:p>
      </w:tc>
      <w:tc>
        <w:tcPr>
          <w:tcW w:w="4754" w:type="dxa"/>
          <w:shd w:val="clear" w:color="auto" w:fill="auto"/>
        </w:tcPr>
        <w:p w:rsidR="00341D7E" w:rsidRPr="00341D7E" w:rsidRDefault="00341D7E" w:rsidP="00341D7E">
          <w:pPr>
            <w:pStyle w:val="AfzendergegevensSDV"/>
          </w:pPr>
          <w:r w:rsidRPr="00341D7E">
            <w:t>samendementievriendelijk.nl</w:t>
          </w:r>
        </w:p>
      </w:tc>
    </w:tr>
  </w:tbl>
  <w:p w:rsidR="00341D7E" w:rsidRDefault="00341D7E" w:rsidP="00341D7E">
    <w:pPr>
      <w:pStyle w:val="VoettekstSD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63F" w:rsidRDefault="0035563F">
      <w:r>
        <w:separator/>
      </w:r>
    </w:p>
  </w:footnote>
  <w:footnote w:type="continuationSeparator" w:id="0">
    <w:p w:rsidR="0035563F" w:rsidRDefault="0035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AD" w:rsidRDefault="00E66D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D7E" w:rsidRDefault="00341D7E" w:rsidP="00341D7E">
    <w:pPr>
      <w:pStyle w:val="KoptekstSDV"/>
    </w:pPr>
    <w:r>
      <mc:AlternateContent>
        <mc:Choice Requires="wpc">
          <w:drawing>
            <wp:anchor distT="0" distB="0" distL="114300" distR="114300" simplePos="0" relativeHeight="251664384" behindDoc="1" locked="0" layoutInCell="1" allowOverlap="1" wp14:anchorId="5ACB2C59" wp14:editId="3F7129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443600"/>
              <wp:effectExtent l="0" t="0" r="0" b="0"/>
              <wp:wrapNone/>
              <wp:docPr id="23" name="JE1606291516JU Briefpapier Same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1" name="Freeform 6"/>
                      <wps:cNvSpPr>
                        <a:spLocks noEditPoints="1"/>
                      </wps:cNvSpPr>
                      <wps:spPr bwMode="auto">
                        <a:xfrm>
                          <a:off x="1266825" y="584835"/>
                          <a:ext cx="2899410" cy="201930"/>
                        </a:xfrm>
                        <a:custGeom>
                          <a:avLst/>
                          <a:gdLst>
                            <a:gd name="T0" fmla="*/ 6119 w 9131"/>
                            <a:gd name="T1" fmla="*/ 179 h 635"/>
                            <a:gd name="T2" fmla="*/ 6416 w 9131"/>
                            <a:gd name="T3" fmla="*/ 452 h 635"/>
                            <a:gd name="T4" fmla="*/ 6356 w 9131"/>
                            <a:gd name="T5" fmla="*/ 480 h 635"/>
                            <a:gd name="T6" fmla="*/ 6331 w 9131"/>
                            <a:gd name="T7" fmla="*/ 190 h 635"/>
                            <a:gd name="T8" fmla="*/ 5328 w 9131"/>
                            <a:gd name="T9" fmla="*/ 175 h 635"/>
                            <a:gd name="T10" fmla="*/ 5107 w 9131"/>
                            <a:gd name="T11" fmla="*/ 158 h 635"/>
                            <a:gd name="T12" fmla="*/ 5203 w 9131"/>
                            <a:gd name="T13" fmla="*/ 151 h 635"/>
                            <a:gd name="T14" fmla="*/ 5628 w 9131"/>
                            <a:gd name="T15" fmla="*/ 184 h 635"/>
                            <a:gd name="T16" fmla="*/ 7731 w 9131"/>
                            <a:gd name="T17" fmla="*/ 60 h 635"/>
                            <a:gd name="T18" fmla="*/ 5597 w 9131"/>
                            <a:gd name="T19" fmla="*/ 221 h 635"/>
                            <a:gd name="T20" fmla="*/ 5373 w 9131"/>
                            <a:gd name="T21" fmla="*/ 425 h 635"/>
                            <a:gd name="T22" fmla="*/ 7878 w 9131"/>
                            <a:gd name="T23" fmla="*/ 146 h 635"/>
                            <a:gd name="T24" fmla="*/ 7788 w 9131"/>
                            <a:gd name="T25" fmla="*/ 184 h 635"/>
                            <a:gd name="T26" fmla="*/ 8667 w 9131"/>
                            <a:gd name="T27" fmla="*/ 235 h 635"/>
                            <a:gd name="T28" fmla="*/ 8625 w 9131"/>
                            <a:gd name="T29" fmla="*/ 152 h 635"/>
                            <a:gd name="T30" fmla="*/ 8459 w 9131"/>
                            <a:gd name="T31" fmla="*/ 403 h 635"/>
                            <a:gd name="T32" fmla="*/ 8986 w 9131"/>
                            <a:gd name="T33" fmla="*/ 443 h 635"/>
                            <a:gd name="T34" fmla="*/ 6939 w 9131"/>
                            <a:gd name="T35" fmla="*/ 11 h 635"/>
                            <a:gd name="T36" fmla="*/ 6765 w 9131"/>
                            <a:gd name="T37" fmla="*/ 487 h 635"/>
                            <a:gd name="T38" fmla="*/ 6859 w 9131"/>
                            <a:gd name="T39" fmla="*/ 389 h 635"/>
                            <a:gd name="T40" fmla="*/ 8124 w 9131"/>
                            <a:gd name="T41" fmla="*/ 416 h 635"/>
                            <a:gd name="T42" fmla="*/ 7989 w 9131"/>
                            <a:gd name="T43" fmla="*/ 20 h 635"/>
                            <a:gd name="T44" fmla="*/ 8327 w 9131"/>
                            <a:gd name="T45" fmla="*/ 210 h 635"/>
                            <a:gd name="T46" fmla="*/ 7199 w 9131"/>
                            <a:gd name="T47" fmla="*/ 144 h 635"/>
                            <a:gd name="T48" fmla="*/ 7199 w 9131"/>
                            <a:gd name="T49" fmla="*/ 144 h 635"/>
                            <a:gd name="T50" fmla="*/ 7390 w 9131"/>
                            <a:gd name="T51" fmla="*/ 425 h 635"/>
                            <a:gd name="T52" fmla="*/ 7764 w 9131"/>
                            <a:gd name="T53" fmla="*/ 472 h 635"/>
                            <a:gd name="T54" fmla="*/ 7712 w 9131"/>
                            <a:gd name="T55" fmla="*/ 157 h 635"/>
                            <a:gd name="T56" fmla="*/ 4671 w 9131"/>
                            <a:gd name="T57" fmla="*/ 445 h 635"/>
                            <a:gd name="T58" fmla="*/ 4498 w 9131"/>
                            <a:gd name="T59" fmla="*/ 6 h 635"/>
                            <a:gd name="T60" fmla="*/ 4545 w 9131"/>
                            <a:gd name="T61" fmla="*/ 416 h 635"/>
                            <a:gd name="T62" fmla="*/ 4360 w 9131"/>
                            <a:gd name="T63" fmla="*/ 416 h 635"/>
                            <a:gd name="T64" fmla="*/ 4184 w 9131"/>
                            <a:gd name="T65" fmla="*/ 151 h 635"/>
                            <a:gd name="T66" fmla="*/ 3922 w 9131"/>
                            <a:gd name="T67" fmla="*/ 453 h 635"/>
                            <a:gd name="T68" fmla="*/ 3982 w 9131"/>
                            <a:gd name="T69" fmla="*/ 480 h 635"/>
                            <a:gd name="T70" fmla="*/ 3866 w 9131"/>
                            <a:gd name="T71" fmla="*/ 199 h 635"/>
                            <a:gd name="T72" fmla="*/ 3600 w 9131"/>
                            <a:gd name="T73" fmla="*/ 279 h 635"/>
                            <a:gd name="T74" fmla="*/ 3579 w 9131"/>
                            <a:gd name="T75" fmla="*/ 424 h 635"/>
                            <a:gd name="T76" fmla="*/ 2887 w 9131"/>
                            <a:gd name="T77" fmla="*/ 417 h 635"/>
                            <a:gd name="T78" fmla="*/ 3143 w 9131"/>
                            <a:gd name="T79" fmla="*/ 453 h 635"/>
                            <a:gd name="T80" fmla="*/ 3180 w 9131"/>
                            <a:gd name="T81" fmla="*/ 472 h 635"/>
                            <a:gd name="T82" fmla="*/ 3086 w 9131"/>
                            <a:gd name="T83" fmla="*/ 195 h 635"/>
                            <a:gd name="T84" fmla="*/ 2742 w 9131"/>
                            <a:gd name="T85" fmla="*/ 184 h 635"/>
                            <a:gd name="T86" fmla="*/ 2403 w 9131"/>
                            <a:gd name="T87" fmla="*/ 324 h 635"/>
                            <a:gd name="T88" fmla="*/ 2100 w 9131"/>
                            <a:gd name="T89" fmla="*/ 318 h 635"/>
                            <a:gd name="T90" fmla="*/ 2224 w 9131"/>
                            <a:gd name="T91" fmla="*/ 451 h 635"/>
                            <a:gd name="T92" fmla="*/ 2200 w 9131"/>
                            <a:gd name="T93" fmla="*/ 9 h 635"/>
                            <a:gd name="T94" fmla="*/ 2 w 9131"/>
                            <a:gd name="T95" fmla="*/ 429 h 635"/>
                            <a:gd name="T96" fmla="*/ 209 w 9131"/>
                            <a:gd name="T97" fmla="*/ 166 h 635"/>
                            <a:gd name="T98" fmla="*/ 545 w 9131"/>
                            <a:gd name="T99" fmla="*/ 377 h 635"/>
                            <a:gd name="T100" fmla="*/ 488 w 9131"/>
                            <a:gd name="T101" fmla="*/ 277 h 635"/>
                            <a:gd name="T102" fmla="*/ 491 w 9131"/>
                            <a:gd name="T103" fmla="*/ 440 h 635"/>
                            <a:gd name="T104" fmla="*/ 487 w 9131"/>
                            <a:gd name="T105" fmla="*/ 408 h 635"/>
                            <a:gd name="T106" fmla="*/ 1493 w 9131"/>
                            <a:gd name="T107" fmla="*/ 322 h 635"/>
                            <a:gd name="T108" fmla="*/ 1061 w 9131"/>
                            <a:gd name="T109" fmla="*/ 463 h 635"/>
                            <a:gd name="T110" fmla="*/ 848 w 9131"/>
                            <a:gd name="T111" fmla="*/ 463 h 635"/>
                            <a:gd name="T112" fmla="*/ 646 w 9131"/>
                            <a:gd name="T113" fmla="*/ 445 h 635"/>
                            <a:gd name="T114" fmla="*/ 772 w 9131"/>
                            <a:gd name="T115" fmla="*/ 168 h 635"/>
                            <a:gd name="T116" fmla="*/ 1967 w 9131"/>
                            <a:gd name="T117" fmla="*/ 463 h 635"/>
                            <a:gd name="T118" fmla="*/ 1604 w 9131"/>
                            <a:gd name="T119" fmla="*/ 481 h 635"/>
                            <a:gd name="T120" fmla="*/ 1697 w 9131"/>
                            <a:gd name="T121" fmla="*/ 196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131" h="635">
                              <a:moveTo>
                                <a:pt x="6022" y="144"/>
                              </a:moveTo>
                              <a:cubicBezTo>
                                <a:pt x="5972" y="144"/>
                                <a:pt x="5932" y="160"/>
                                <a:pt x="5902" y="192"/>
                              </a:cubicBezTo>
                              <a:cubicBezTo>
                                <a:pt x="5871" y="225"/>
                                <a:pt x="5856" y="269"/>
                                <a:pt x="5856" y="324"/>
                              </a:cubicBezTo>
                              <a:cubicBezTo>
                                <a:pt x="5856" y="376"/>
                                <a:pt x="5870" y="416"/>
                                <a:pt x="5899" y="445"/>
                              </a:cubicBezTo>
                              <a:cubicBezTo>
                                <a:pt x="5928" y="473"/>
                                <a:pt x="5968" y="488"/>
                                <a:pt x="6020" y="488"/>
                              </a:cubicBezTo>
                              <a:cubicBezTo>
                                <a:pt x="6073" y="487"/>
                                <a:pt x="6109" y="477"/>
                                <a:pt x="6130" y="456"/>
                              </a:cubicBezTo>
                              <a:cubicBezTo>
                                <a:pt x="6137" y="450"/>
                                <a:pt x="6140" y="442"/>
                                <a:pt x="6140" y="434"/>
                              </a:cubicBezTo>
                              <a:cubicBezTo>
                                <a:pt x="6140" y="418"/>
                                <a:pt x="6133" y="410"/>
                                <a:pt x="6118" y="410"/>
                              </a:cubicBezTo>
                              <a:cubicBezTo>
                                <a:pt x="6115" y="410"/>
                                <a:pt x="6106" y="412"/>
                                <a:pt x="6091" y="417"/>
                              </a:cubicBezTo>
                              <a:cubicBezTo>
                                <a:pt x="6076" y="422"/>
                                <a:pt x="6061" y="424"/>
                                <a:pt x="6046" y="424"/>
                              </a:cubicBezTo>
                              <a:cubicBezTo>
                                <a:pt x="5986" y="424"/>
                                <a:pt x="5953" y="393"/>
                                <a:pt x="5946" y="330"/>
                              </a:cubicBezTo>
                              <a:cubicBezTo>
                                <a:pt x="6108" y="330"/>
                                <a:pt x="6108" y="330"/>
                                <a:pt x="6108" y="330"/>
                              </a:cubicBezTo>
                              <a:cubicBezTo>
                                <a:pt x="6138" y="330"/>
                                <a:pt x="6154" y="313"/>
                                <a:pt x="6154" y="280"/>
                              </a:cubicBezTo>
                              <a:cubicBezTo>
                                <a:pt x="6154" y="236"/>
                                <a:pt x="6142" y="203"/>
                                <a:pt x="6119" y="179"/>
                              </a:cubicBezTo>
                              <a:cubicBezTo>
                                <a:pt x="6096" y="156"/>
                                <a:pt x="6064" y="144"/>
                                <a:pt x="6022" y="144"/>
                              </a:cubicBezTo>
                              <a:moveTo>
                                <a:pt x="5948" y="279"/>
                              </a:moveTo>
                              <a:cubicBezTo>
                                <a:pt x="5951" y="256"/>
                                <a:pt x="5958" y="238"/>
                                <a:pt x="5969" y="226"/>
                              </a:cubicBezTo>
                              <a:cubicBezTo>
                                <a:pt x="5980" y="214"/>
                                <a:pt x="5995" y="207"/>
                                <a:pt x="6012" y="207"/>
                              </a:cubicBezTo>
                              <a:cubicBezTo>
                                <a:pt x="6047" y="207"/>
                                <a:pt x="6065" y="231"/>
                                <a:pt x="6067" y="279"/>
                              </a:cubicBezTo>
                              <a:lnTo>
                                <a:pt x="5948" y="279"/>
                              </a:lnTo>
                              <a:close/>
                              <a:moveTo>
                                <a:pt x="6580" y="425"/>
                              </a:moveTo>
                              <a:cubicBezTo>
                                <a:pt x="6589" y="428"/>
                                <a:pt x="6595" y="431"/>
                                <a:pt x="6599" y="435"/>
                              </a:cubicBezTo>
                              <a:cubicBezTo>
                                <a:pt x="6603" y="439"/>
                                <a:pt x="6604" y="445"/>
                                <a:pt x="6604" y="452"/>
                              </a:cubicBezTo>
                              <a:cubicBezTo>
                                <a:pt x="6604" y="460"/>
                                <a:pt x="6601" y="467"/>
                                <a:pt x="6596" y="472"/>
                              </a:cubicBezTo>
                              <a:cubicBezTo>
                                <a:pt x="6590" y="478"/>
                                <a:pt x="6582" y="480"/>
                                <a:pt x="6572" y="480"/>
                              </a:cubicBezTo>
                              <a:cubicBezTo>
                                <a:pt x="6449" y="480"/>
                                <a:pt x="6449" y="480"/>
                                <a:pt x="6449" y="480"/>
                              </a:cubicBezTo>
                              <a:cubicBezTo>
                                <a:pt x="6439" y="480"/>
                                <a:pt x="6431" y="478"/>
                                <a:pt x="6425" y="472"/>
                              </a:cubicBezTo>
                              <a:cubicBezTo>
                                <a:pt x="6419" y="467"/>
                                <a:pt x="6416" y="460"/>
                                <a:pt x="6416" y="452"/>
                              </a:cubicBezTo>
                              <a:cubicBezTo>
                                <a:pt x="6416" y="445"/>
                                <a:pt x="6418" y="439"/>
                                <a:pt x="6422" y="435"/>
                              </a:cubicBezTo>
                              <a:cubicBezTo>
                                <a:pt x="6425" y="431"/>
                                <a:pt x="6432" y="428"/>
                                <a:pt x="6441" y="425"/>
                              </a:cubicBezTo>
                              <a:cubicBezTo>
                                <a:pt x="6464" y="417"/>
                                <a:pt x="6464" y="417"/>
                                <a:pt x="6464" y="417"/>
                              </a:cubicBezTo>
                              <a:cubicBezTo>
                                <a:pt x="6464" y="292"/>
                                <a:pt x="6464" y="292"/>
                                <a:pt x="6464" y="292"/>
                              </a:cubicBezTo>
                              <a:cubicBezTo>
                                <a:pt x="6464" y="264"/>
                                <a:pt x="6459" y="243"/>
                                <a:pt x="6449" y="231"/>
                              </a:cubicBezTo>
                              <a:cubicBezTo>
                                <a:pt x="6439" y="218"/>
                                <a:pt x="6423" y="212"/>
                                <a:pt x="6403" y="212"/>
                              </a:cubicBezTo>
                              <a:cubicBezTo>
                                <a:pt x="6378" y="212"/>
                                <a:pt x="6357" y="222"/>
                                <a:pt x="6342" y="242"/>
                              </a:cubicBezTo>
                              <a:cubicBezTo>
                                <a:pt x="6340" y="243"/>
                                <a:pt x="6340" y="243"/>
                                <a:pt x="6340" y="243"/>
                              </a:cubicBezTo>
                              <a:cubicBezTo>
                                <a:pt x="6340" y="417"/>
                                <a:pt x="6340" y="417"/>
                                <a:pt x="6340" y="417"/>
                              </a:cubicBezTo>
                              <a:cubicBezTo>
                                <a:pt x="6364" y="425"/>
                                <a:pt x="6364" y="425"/>
                                <a:pt x="6364" y="425"/>
                              </a:cubicBezTo>
                              <a:cubicBezTo>
                                <a:pt x="6373" y="428"/>
                                <a:pt x="6380" y="431"/>
                                <a:pt x="6383" y="435"/>
                              </a:cubicBezTo>
                              <a:cubicBezTo>
                                <a:pt x="6387" y="439"/>
                                <a:pt x="6389" y="445"/>
                                <a:pt x="6389" y="452"/>
                              </a:cubicBezTo>
                              <a:cubicBezTo>
                                <a:pt x="6389" y="460"/>
                                <a:pt x="6386" y="467"/>
                                <a:pt x="6380" y="472"/>
                              </a:cubicBezTo>
                              <a:cubicBezTo>
                                <a:pt x="6374" y="478"/>
                                <a:pt x="6366" y="480"/>
                                <a:pt x="6356" y="480"/>
                              </a:cubicBezTo>
                              <a:cubicBezTo>
                                <a:pt x="6229" y="480"/>
                                <a:pt x="6229" y="480"/>
                                <a:pt x="6229" y="480"/>
                              </a:cubicBezTo>
                              <a:cubicBezTo>
                                <a:pt x="6219" y="480"/>
                                <a:pt x="6211" y="478"/>
                                <a:pt x="6206" y="472"/>
                              </a:cubicBezTo>
                              <a:cubicBezTo>
                                <a:pt x="6200" y="467"/>
                                <a:pt x="6197" y="460"/>
                                <a:pt x="6197" y="452"/>
                              </a:cubicBezTo>
                              <a:cubicBezTo>
                                <a:pt x="6197" y="445"/>
                                <a:pt x="6199" y="439"/>
                                <a:pt x="6202" y="436"/>
                              </a:cubicBezTo>
                              <a:cubicBezTo>
                                <a:pt x="6206" y="432"/>
                                <a:pt x="6213" y="428"/>
                                <a:pt x="6222" y="425"/>
                              </a:cubicBezTo>
                              <a:cubicBezTo>
                                <a:pt x="6250" y="417"/>
                                <a:pt x="6250" y="417"/>
                                <a:pt x="6250" y="417"/>
                              </a:cubicBezTo>
                              <a:cubicBezTo>
                                <a:pt x="6250" y="217"/>
                                <a:pt x="6250" y="217"/>
                                <a:pt x="6250" y="217"/>
                              </a:cubicBezTo>
                              <a:cubicBezTo>
                                <a:pt x="6220" y="210"/>
                                <a:pt x="6220" y="210"/>
                                <a:pt x="6220" y="210"/>
                              </a:cubicBezTo>
                              <a:cubicBezTo>
                                <a:pt x="6204" y="207"/>
                                <a:pt x="6195" y="198"/>
                                <a:pt x="6195" y="184"/>
                              </a:cubicBezTo>
                              <a:cubicBezTo>
                                <a:pt x="6195" y="176"/>
                                <a:pt x="6197" y="171"/>
                                <a:pt x="6201" y="167"/>
                              </a:cubicBezTo>
                              <a:cubicBezTo>
                                <a:pt x="6205" y="163"/>
                                <a:pt x="6211" y="159"/>
                                <a:pt x="6220" y="156"/>
                              </a:cubicBezTo>
                              <a:cubicBezTo>
                                <a:pt x="6242" y="150"/>
                                <a:pt x="6264" y="146"/>
                                <a:pt x="6286" y="146"/>
                              </a:cubicBezTo>
                              <a:cubicBezTo>
                                <a:pt x="6303" y="146"/>
                                <a:pt x="6314" y="150"/>
                                <a:pt x="6321" y="156"/>
                              </a:cubicBezTo>
                              <a:cubicBezTo>
                                <a:pt x="6328" y="163"/>
                                <a:pt x="6331" y="174"/>
                                <a:pt x="6331" y="190"/>
                              </a:cubicBezTo>
                              <a:cubicBezTo>
                                <a:pt x="6331" y="198"/>
                                <a:pt x="6331" y="198"/>
                                <a:pt x="6331" y="198"/>
                              </a:cubicBezTo>
                              <a:cubicBezTo>
                                <a:pt x="6333" y="199"/>
                                <a:pt x="6333" y="199"/>
                                <a:pt x="6333" y="199"/>
                              </a:cubicBezTo>
                              <a:cubicBezTo>
                                <a:pt x="6336" y="193"/>
                                <a:pt x="6336" y="193"/>
                                <a:pt x="6336" y="193"/>
                              </a:cubicBezTo>
                              <a:cubicBezTo>
                                <a:pt x="6337" y="191"/>
                                <a:pt x="6341" y="186"/>
                                <a:pt x="6346" y="180"/>
                              </a:cubicBezTo>
                              <a:cubicBezTo>
                                <a:pt x="6352" y="173"/>
                                <a:pt x="6358" y="168"/>
                                <a:pt x="6365" y="163"/>
                              </a:cubicBezTo>
                              <a:cubicBezTo>
                                <a:pt x="6372" y="158"/>
                                <a:pt x="6382" y="154"/>
                                <a:pt x="6394" y="150"/>
                              </a:cubicBezTo>
                              <a:cubicBezTo>
                                <a:pt x="6407" y="146"/>
                                <a:pt x="6420" y="144"/>
                                <a:pt x="6435" y="144"/>
                              </a:cubicBezTo>
                              <a:cubicBezTo>
                                <a:pt x="6473" y="144"/>
                                <a:pt x="6503" y="155"/>
                                <a:pt x="6523" y="177"/>
                              </a:cubicBezTo>
                              <a:cubicBezTo>
                                <a:pt x="6544" y="198"/>
                                <a:pt x="6555" y="230"/>
                                <a:pt x="6555" y="271"/>
                              </a:cubicBezTo>
                              <a:cubicBezTo>
                                <a:pt x="6555" y="417"/>
                                <a:pt x="6555" y="417"/>
                                <a:pt x="6555" y="417"/>
                              </a:cubicBezTo>
                              <a:cubicBezTo>
                                <a:pt x="6580" y="425"/>
                                <a:pt x="6580" y="425"/>
                                <a:pt x="6580" y="425"/>
                              </a:cubicBezTo>
                              <a:moveTo>
                                <a:pt x="5299" y="151"/>
                              </a:moveTo>
                              <a:cubicBezTo>
                                <a:pt x="5308" y="151"/>
                                <a:pt x="5315" y="153"/>
                                <a:pt x="5320" y="158"/>
                              </a:cubicBezTo>
                              <a:cubicBezTo>
                                <a:pt x="5325" y="162"/>
                                <a:pt x="5328" y="168"/>
                                <a:pt x="5328" y="175"/>
                              </a:cubicBezTo>
                              <a:cubicBezTo>
                                <a:pt x="5328" y="191"/>
                                <a:pt x="5319" y="203"/>
                                <a:pt x="5301" y="210"/>
                              </a:cubicBezTo>
                              <a:cubicBezTo>
                                <a:pt x="5289" y="214"/>
                                <a:pt x="5289" y="214"/>
                                <a:pt x="5289" y="214"/>
                              </a:cubicBezTo>
                              <a:cubicBezTo>
                                <a:pt x="5202" y="429"/>
                                <a:pt x="5202" y="429"/>
                                <a:pt x="5202" y="429"/>
                              </a:cubicBezTo>
                              <a:cubicBezTo>
                                <a:pt x="5193" y="450"/>
                                <a:pt x="5184" y="465"/>
                                <a:pt x="5175" y="472"/>
                              </a:cubicBezTo>
                              <a:cubicBezTo>
                                <a:pt x="5166" y="480"/>
                                <a:pt x="5153" y="483"/>
                                <a:pt x="5135" y="483"/>
                              </a:cubicBezTo>
                              <a:cubicBezTo>
                                <a:pt x="5118" y="483"/>
                                <a:pt x="5105" y="480"/>
                                <a:pt x="5096" y="472"/>
                              </a:cubicBezTo>
                              <a:cubicBezTo>
                                <a:pt x="5087" y="465"/>
                                <a:pt x="5078" y="450"/>
                                <a:pt x="5070" y="429"/>
                              </a:cubicBezTo>
                              <a:cubicBezTo>
                                <a:pt x="4982" y="215"/>
                                <a:pt x="4982" y="215"/>
                                <a:pt x="4982" y="215"/>
                              </a:cubicBezTo>
                              <a:cubicBezTo>
                                <a:pt x="4971" y="210"/>
                                <a:pt x="4971" y="210"/>
                                <a:pt x="4971" y="210"/>
                              </a:cubicBezTo>
                              <a:cubicBezTo>
                                <a:pt x="4953" y="203"/>
                                <a:pt x="4944" y="191"/>
                                <a:pt x="4944" y="175"/>
                              </a:cubicBezTo>
                              <a:cubicBezTo>
                                <a:pt x="4944" y="168"/>
                                <a:pt x="4946" y="162"/>
                                <a:pt x="4951" y="158"/>
                              </a:cubicBezTo>
                              <a:cubicBezTo>
                                <a:pt x="4956" y="153"/>
                                <a:pt x="4963" y="151"/>
                                <a:pt x="4972" y="151"/>
                              </a:cubicBezTo>
                              <a:cubicBezTo>
                                <a:pt x="5086" y="151"/>
                                <a:pt x="5086" y="151"/>
                                <a:pt x="5086" y="151"/>
                              </a:cubicBezTo>
                              <a:cubicBezTo>
                                <a:pt x="5095" y="151"/>
                                <a:pt x="5102" y="153"/>
                                <a:pt x="5107" y="158"/>
                              </a:cubicBezTo>
                              <a:cubicBezTo>
                                <a:pt x="5112" y="162"/>
                                <a:pt x="5115" y="168"/>
                                <a:pt x="5115" y="175"/>
                              </a:cubicBezTo>
                              <a:cubicBezTo>
                                <a:pt x="5115" y="182"/>
                                <a:pt x="5113" y="188"/>
                                <a:pt x="5109" y="193"/>
                              </a:cubicBezTo>
                              <a:cubicBezTo>
                                <a:pt x="5105" y="198"/>
                                <a:pt x="5097" y="203"/>
                                <a:pt x="5087" y="208"/>
                              </a:cubicBezTo>
                              <a:cubicBezTo>
                                <a:pt x="5076" y="213"/>
                                <a:pt x="5076" y="213"/>
                                <a:pt x="5076" y="213"/>
                              </a:cubicBezTo>
                              <a:cubicBezTo>
                                <a:pt x="5122" y="341"/>
                                <a:pt x="5122" y="341"/>
                                <a:pt x="5122" y="341"/>
                              </a:cubicBezTo>
                              <a:cubicBezTo>
                                <a:pt x="5144" y="402"/>
                                <a:pt x="5144" y="402"/>
                                <a:pt x="5144" y="402"/>
                              </a:cubicBezTo>
                              <a:cubicBezTo>
                                <a:pt x="5145" y="402"/>
                                <a:pt x="5145" y="402"/>
                                <a:pt x="5145" y="402"/>
                              </a:cubicBezTo>
                              <a:cubicBezTo>
                                <a:pt x="5151" y="383"/>
                                <a:pt x="5158" y="362"/>
                                <a:pt x="5166" y="339"/>
                              </a:cubicBezTo>
                              <a:cubicBezTo>
                                <a:pt x="5214" y="213"/>
                                <a:pt x="5214" y="213"/>
                                <a:pt x="5214" y="213"/>
                              </a:cubicBezTo>
                              <a:cubicBezTo>
                                <a:pt x="5202" y="208"/>
                                <a:pt x="5202" y="208"/>
                                <a:pt x="5202" y="208"/>
                              </a:cubicBezTo>
                              <a:cubicBezTo>
                                <a:pt x="5192" y="203"/>
                                <a:pt x="5184" y="198"/>
                                <a:pt x="5180" y="193"/>
                              </a:cubicBezTo>
                              <a:cubicBezTo>
                                <a:pt x="5176" y="188"/>
                                <a:pt x="5174" y="182"/>
                                <a:pt x="5174" y="175"/>
                              </a:cubicBezTo>
                              <a:cubicBezTo>
                                <a:pt x="5174" y="168"/>
                                <a:pt x="5177" y="162"/>
                                <a:pt x="5182" y="158"/>
                              </a:cubicBezTo>
                              <a:cubicBezTo>
                                <a:pt x="5187" y="153"/>
                                <a:pt x="5194" y="151"/>
                                <a:pt x="5203" y="151"/>
                              </a:cubicBezTo>
                              <a:cubicBezTo>
                                <a:pt x="5299" y="151"/>
                                <a:pt x="5299" y="151"/>
                                <a:pt x="5299" y="151"/>
                              </a:cubicBezTo>
                              <a:moveTo>
                                <a:pt x="5800" y="424"/>
                              </a:moveTo>
                              <a:cubicBezTo>
                                <a:pt x="5815" y="428"/>
                                <a:pt x="5822" y="437"/>
                                <a:pt x="5822" y="450"/>
                              </a:cubicBezTo>
                              <a:cubicBezTo>
                                <a:pt x="5822" y="459"/>
                                <a:pt x="5819" y="466"/>
                                <a:pt x="5813" y="472"/>
                              </a:cubicBezTo>
                              <a:cubicBezTo>
                                <a:pt x="5807" y="477"/>
                                <a:pt x="5799" y="480"/>
                                <a:pt x="5789" y="480"/>
                              </a:cubicBezTo>
                              <a:cubicBezTo>
                                <a:pt x="5661" y="480"/>
                                <a:pt x="5661" y="480"/>
                                <a:pt x="5661" y="480"/>
                              </a:cubicBezTo>
                              <a:cubicBezTo>
                                <a:pt x="5651" y="480"/>
                                <a:pt x="5643" y="478"/>
                                <a:pt x="5638" y="472"/>
                              </a:cubicBezTo>
                              <a:cubicBezTo>
                                <a:pt x="5632" y="467"/>
                                <a:pt x="5629" y="460"/>
                                <a:pt x="5629" y="452"/>
                              </a:cubicBezTo>
                              <a:cubicBezTo>
                                <a:pt x="5629" y="445"/>
                                <a:pt x="5631" y="439"/>
                                <a:pt x="5634" y="435"/>
                              </a:cubicBezTo>
                              <a:cubicBezTo>
                                <a:pt x="5638" y="431"/>
                                <a:pt x="5645" y="428"/>
                                <a:pt x="5654" y="425"/>
                              </a:cubicBezTo>
                              <a:cubicBezTo>
                                <a:pt x="5683" y="416"/>
                                <a:pt x="5683" y="416"/>
                                <a:pt x="5683" y="416"/>
                              </a:cubicBezTo>
                              <a:cubicBezTo>
                                <a:pt x="5683" y="217"/>
                                <a:pt x="5683" y="217"/>
                                <a:pt x="5683" y="217"/>
                              </a:cubicBezTo>
                              <a:cubicBezTo>
                                <a:pt x="5653" y="210"/>
                                <a:pt x="5653" y="210"/>
                                <a:pt x="5653" y="210"/>
                              </a:cubicBezTo>
                              <a:cubicBezTo>
                                <a:pt x="5636" y="207"/>
                                <a:pt x="5628" y="198"/>
                                <a:pt x="5628" y="184"/>
                              </a:cubicBezTo>
                              <a:cubicBezTo>
                                <a:pt x="5628" y="175"/>
                                <a:pt x="5630" y="169"/>
                                <a:pt x="5634" y="165"/>
                              </a:cubicBezTo>
                              <a:cubicBezTo>
                                <a:pt x="5638" y="161"/>
                                <a:pt x="5644" y="158"/>
                                <a:pt x="5653" y="155"/>
                              </a:cubicBezTo>
                              <a:cubicBezTo>
                                <a:pt x="5674" y="149"/>
                                <a:pt x="5697" y="146"/>
                                <a:pt x="5721" y="146"/>
                              </a:cubicBezTo>
                              <a:cubicBezTo>
                                <a:pt x="5741" y="146"/>
                                <a:pt x="5754" y="150"/>
                                <a:pt x="5762" y="157"/>
                              </a:cubicBezTo>
                              <a:cubicBezTo>
                                <a:pt x="5769" y="164"/>
                                <a:pt x="5773" y="178"/>
                                <a:pt x="5773" y="198"/>
                              </a:cubicBezTo>
                              <a:cubicBezTo>
                                <a:pt x="5773" y="416"/>
                                <a:pt x="5773" y="416"/>
                                <a:pt x="5773" y="416"/>
                              </a:cubicBezTo>
                              <a:cubicBezTo>
                                <a:pt x="5800" y="424"/>
                                <a:pt x="5800" y="424"/>
                                <a:pt x="5800" y="424"/>
                              </a:cubicBezTo>
                              <a:moveTo>
                                <a:pt x="7676" y="116"/>
                              </a:moveTo>
                              <a:cubicBezTo>
                                <a:pt x="7660" y="116"/>
                                <a:pt x="7647" y="111"/>
                                <a:pt x="7637" y="101"/>
                              </a:cubicBezTo>
                              <a:cubicBezTo>
                                <a:pt x="7627" y="90"/>
                                <a:pt x="7621" y="77"/>
                                <a:pt x="7621" y="62"/>
                              </a:cubicBezTo>
                              <a:cubicBezTo>
                                <a:pt x="7621" y="46"/>
                                <a:pt x="7627" y="33"/>
                                <a:pt x="7637" y="22"/>
                              </a:cubicBezTo>
                              <a:cubicBezTo>
                                <a:pt x="7648" y="12"/>
                                <a:pt x="7661" y="6"/>
                                <a:pt x="7677" y="6"/>
                              </a:cubicBezTo>
                              <a:cubicBezTo>
                                <a:pt x="7693" y="6"/>
                                <a:pt x="7706" y="11"/>
                                <a:pt x="7716" y="21"/>
                              </a:cubicBezTo>
                              <a:cubicBezTo>
                                <a:pt x="7726" y="32"/>
                                <a:pt x="7731" y="45"/>
                                <a:pt x="7731" y="60"/>
                              </a:cubicBezTo>
                              <a:cubicBezTo>
                                <a:pt x="7731" y="76"/>
                                <a:pt x="7726" y="89"/>
                                <a:pt x="7715" y="100"/>
                              </a:cubicBezTo>
                              <a:cubicBezTo>
                                <a:pt x="7705" y="111"/>
                                <a:pt x="7692" y="116"/>
                                <a:pt x="7676" y="116"/>
                              </a:cubicBezTo>
                              <a:moveTo>
                                <a:pt x="5725" y="116"/>
                              </a:moveTo>
                              <a:cubicBezTo>
                                <a:pt x="5709" y="116"/>
                                <a:pt x="5696" y="111"/>
                                <a:pt x="5686" y="101"/>
                              </a:cubicBezTo>
                              <a:cubicBezTo>
                                <a:pt x="5676" y="90"/>
                                <a:pt x="5671" y="77"/>
                                <a:pt x="5671" y="62"/>
                              </a:cubicBezTo>
                              <a:cubicBezTo>
                                <a:pt x="5671" y="46"/>
                                <a:pt x="5676" y="33"/>
                                <a:pt x="5687" y="22"/>
                              </a:cubicBezTo>
                              <a:cubicBezTo>
                                <a:pt x="5697" y="12"/>
                                <a:pt x="5711" y="6"/>
                                <a:pt x="5726" y="6"/>
                              </a:cubicBezTo>
                              <a:cubicBezTo>
                                <a:pt x="5742" y="6"/>
                                <a:pt x="5756" y="11"/>
                                <a:pt x="5766" y="21"/>
                              </a:cubicBezTo>
                              <a:cubicBezTo>
                                <a:pt x="5776" y="32"/>
                                <a:pt x="5781" y="45"/>
                                <a:pt x="5781" y="60"/>
                              </a:cubicBezTo>
                              <a:cubicBezTo>
                                <a:pt x="5781" y="76"/>
                                <a:pt x="5776" y="89"/>
                                <a:pt x="5765" y="100"/>
                              </a:cubicBezTo>
                              <a:cubicBezTo>
                                <a:pt x="5754" y="111"/>
                                <a:pt x="5741" y="116"/>
                                <a:pt x="5725" y="116"/>
                              </a:cubicBezTo>
                              <a:moveTo>
                                <a:pt x="5572" y="143"/>
                              </a:moveTo>
                              <a:cubicBezTo>
                                <a:pt x="5596" y="143"/>
                                <a:pt x="5608" y="154"/>
                                <a:pt x="5608" y="178"/>
                              </a:cubicBezTo>
                              <a:cubicBezTo>
                                <a:pt x="5608" y="196"/>
                                <a:pt x="5604" y="211"/>
                                <a:pt x="5597" y="221"/>
                              </a:cubicBezTo>
                              <a:cubicBezTo>
                                <a:pt x="5590" y="231"/>
                                <a:pt x="5583" y="236"/>
                                <a:pt x="5574" y="236"/>
                              </a:cubicBezTo>
                              <a:cubicBezTo>
                                <a:pt x="5570" y="236"/>
                                <a:pt x="5565" y="235"/>
                                <a:pt x="5559" y="232"/>
                              </a:cubicBezTo>
                              <a:cubicBezTo>
                                <a:pt x="5553" y="230"/>
                                <a:pt x="5548" y="228"/>
                                <a:pt x="5543" y="228"/>
                              </a:cubicBezTo>
                              <a:cubicBezTo>
                                <a:pt x="5523" y="228"/>
                                <a:pt x="5505" y="237"/>
                                <a:pt x="5491" y="255"/>
                              </a:cubicBezTo>
                              <a:cubicBezTo>
                                <a:pt x="5491" y="416"/>
                                <a:pt x="5491" y="416"/>
                                <a:pt x="5491" y="416"/>
                              </a:cubicBezTo>
                              <a:cubicBezTo>
                                <a:pt x="5523" y="425"/>
                                <a:pt x="5523" y="425"/>
                                <a:pt x="5523" y="425"/>
                              </a:cubicBezTo>
                              <a:cubicBezTo>
                                <a:pt x="5540" y="429"/>
                                <a:pt x="5548" y="438"/>
                                <a:pt x="5548" y="452"/>
                              </a:cubicBezTo>
                              <a:cubicBezTo>
                                <a:pt x="5548" y="460"/>
                                <a:pt x="5545" y="467"/>
                                <a:pt x="5539" y="472"/>
                              </a:cubicBezTo>
                              <a:cubicBezTo>
                                <a:pt x="5534" y="478"/>
                                <a:pt x="5526" y="480"/>
                                <a:pt x="5515" y="480"/>
                              </a:cubicBezTo>
                              <a:cubicBezTo>
                                <a:pt x="5380" y="480"/>
                                <a:pt x="5380" y="480"/>
                                <a:pt x="5380" y="480"/>
                              </a:cubicBezTo>
                              <a:cubicBezTo>
                                <a:pt x="5370" y="480"/>
                                <a:pt x="5362" y="478"/>
                                <a:pt x="5356" y="472"/>
                              </a:cubicBezTo>
                              <a:cubicBezTo>
                                <a:pt x="5350" y="467"/>
                                <a:pt x="5348" y="460"/>
                                <a:pt x="5348" y="452"/>
                              </a:cubicBezTo>
                              <a:cubicBezTo>
                                <a:pt x="5348" y="445"/>
                                <a:pt x="5349" y="439"/>
                                <a:pt x="5353" y="435"/>
                              </a:cubicBezTo>
                              <a:cubicBezTo>
                                <a:pt x="5356" y="431"/>
                                <a:pt x="5363" y="428"/>
                                <a:pt x="5373" y="425"/>
                              </a:cubicBezTo>
                              <a:cubicBezTo>
                                <a:pt x="5401" y="416"/>
                                <a:pt x="5401" y="416"/>
                                <a:pt x="5401" y="416"/>
                              </a:cubicBezTo>
                              <a:cubicBezTo>
                                <a:pt x="5401" y="218"/>
                                <a:pt x="5401" y="218"/>
                                <a:pt x="5401" y="218"/>
                              </a:cubicBezTo>
                              <a:cubicBezTo>
                                <a:pt x="5371" y="211"/>
                                <a:pt x="5371" y="211"/>
                                <a:pt x="5371" y="211"/>
                              </a:cubicBezTo>
                              <a:cubicBezTo>
                                <a:pt x="5355" y="208"/>
                                <a:pt x="5347" y="199"/>
                                <a:pt x="5347" y="185"/>
                              </a:cubicBezTo>
                              <a:cubicBezTo>
                                <a:pt x="5347" y="176"/>
                                <a:pt x="5348" y="170"/>
                                <a:pt x="5352" y="166"/>
                              </a:cubicBezTo>
                              <a:cubicBezTo>
                                <a:pt x="5356" y="162"/>
                                <a:pt x="5362" y="159"/>
                                <a:pt x="5371" y="156"/>
                              </a:cubicBezTo>
                              <a:cubicBezTo>
                                <a:pt x="5393" y="150"/>
                                <a:pt x="5415" y="146"/>
                                <a:pt x="5437" y="147"/>
                              </a:cubicBezTo>
                              <a:cubicBezTo>
                                <a:pt x="5454" y="147"/>
                                <a:pt x="5465" y="150"/>
                                <a:pt x="5472" y="157"/>
                              </a:cubicBezTo>
                              <a:cubicBezTo>
                                <a:pt x="5479" y="163"/>
                                <a:pt x="5482" y="174"/>
                                <a:pt x="5482" y="190"/>
                              </a:cubicBezTo>
                              <a:cubicBezTo>
                                <a:pt x="5482" y="209"/>
                                <a:pt x="5482" y="209"/>
                                <a:pt x="5482" y="209"/>
                              </a:cubicBezTo>
                              <a:cubicBezTo>
                                <a:pt x="5483" y="209"/>
                                <a:pt x="5483" y="209"/>
                                <a:pt x="5483" y="209"/>
                              </a:cubicBezTo>
                              <a:cubicBezTo>
                                <a:pt x="5492" y="188"/>
                                <a:pt x="5504" y="172"/>
                                <a:pt x="5520" y="160"/>
                              </a:cubicBezTo>
                              <a:cubicBezTo>
                                <a:pt x="5536" y="148"/>
                                <a:pt x="5553" y="143"/>
                                <a:pt x="5572" y="143"/>
                              </a:cubicBezTo>
                              <a:moveTo>
                                <a:pt x="7878" y="146"/>
                              </a:moveTo>
                              <a:cubicBezTo>
                                <a:pt x="7897" y="146"/>
                                <a:pt x="7910" y="150"/>
                                <a:pt x="7918" y="158"/>
                              </a:cubicBezTo>
                              <a:cubicBezTo>
                                <a:pt x="7925" y="165"/>
                                <a:pt x="7929" y="178"/>
                                <a:pt x="7929" y="198"/>
                              </a:cubicBezTo>
                              <a:cubicBezTo>
                                <a:pt x="7929" y="455"/>
                                <a:pt x="7929" y="455"/>
                                <a:pt x="7929" y="455"/>
                              </a:cubicBezTo>
                              <a:cubicBezTo>
                                <a:pt x="7929" y="520"/>
                                <a:pt x="7914" y="568"/>
                                <a:pt x="7885" y="598"/>
                              </a:cubicBezTo>
                              <a:cubicBezTo>
                                <a:pt x="7861" y="622"/>
                                <a:pt x="7834" y="635"/>
                                <a:pt x="7804" y="634"/>
                              </a:cubicBezTo>
                              <a:cubicBezTo>
                                <a:pt x="7794" y="634"/>
                                <a:pt x="7786" y="632"/>
                                <a:pt x="7780" y="627"/>
                              </a:cubicBezTo>
                              <a:cubicBezTo>
                                <a:pt x="7774" y="622"/>
                                <a:pt x="7772" y="616"/>
                                <a:pt x="7772" y="608"/>
                              </a:cubicBezTo>
                              <a:cubicBezTo>
                                <a:pt x="7772" y="601"/>
                                <a:pt x="7773" y="596"/>
                                <a:pt x="7776" y="592"/>
                              </a:cubicBezTo>
                              <a:cubicBezTo>
                                <a:pt x="7779" y="589"/>
                                <a:pt x="7784" y="585"/>
                                <a:pt x="7792" y="580"/>
                              </a:cubicBezTo>
                              <a:cubicBezTo>
                                <a:pt x="7807" y="571"/>
                                <a:pt x="7818" y="559"/>
                                <a:pt x="7827" y="544"/>
                              </a:cubicBezTo>
                              <a:cubicBezTo>
                                <a:pt x="7835" y="529"/>
                                <a:pt x="7839" y="507"/>
                                <a:pt x="7839" y="477"/>
                              </a:cubicBezTo>
                              <a:cubicBezTo>
                                <a:pt x="7839" y="217"/>
                                <a:pt x="7839" y="217"/>
                                <a:pt x="7839" y="217"/>
                              </a:cubicBezTo>
                              <a:cubicBezTo>
                                <a:pt x="7813" y="211"/>
                                <a:pt x="7813" y="211"/>
                                <a:pt x="7813" y="211"/>
                              </a:cubicBezTo>
                              <a:cubicBezTo>
                                <a:pt x="7796" y="208"/>
                                <a:pt x="7788" y="199"/>
                                <a:pt x="7788" y="184"/>
                              </a:cubicBezTo>
                              <a:cubicBezTo>
                                <a:pt x="7788" y="176"/>
                                <a:pt x="7790" y="170"/>
                                <a:pt x="7794" y="166"/>
                              </a:cubicBezTo>
                              <a:cubicBezTo>
                                <a:pt x="7798" y="162"/>
                                <a:pt x="7804" y="158"/>
                                <a:pt x="7813" y="155"/>
                              </a:cubicBezTo>
                              <a:cubicBezTo>
                                <a:pt x="7834" y="149"/>
                                <a:pt x="7855" y="146"/>
                                <a:pt x="7878" y="146"/>
                              </a:cubicBezTo>
                              <a:moveTo>
                                <a:pt x="8918" y="443"/>
                              </a:moveTo>
                              <a:cubicBezTo>
                                <a:pt x="8930" y="446"/>
                                <a:pt x="8936" y="452"/>
                                <a:pt x="8936" y="462"/>
                              </a:cubicBezTo>
                              <a:cubicBezTo>
                                <a:pt x="8936" y="474"/>
                                <a:pt x="8929" y="480"/>
                                <a:pt x="8915" y="480"/>
                              </a:cubicBezTo>
                              <a:cubicBezTo>
                                <a:pt x="8797" y="480"/>
                                <a:pt x="8797" y="480"/>
                                <a:pt x="8797" y="480"/>
                              </a:cubicBezTo>
                              <a:cubicBezTo>
                                <a:pt x="8783" y="480"/>
                                <a:pt x="8776" y="474"/>
                                <a:pt x="8776" y="462"/>
                              </a:cubicBezTo>
                              <a:cubicBezTo>
                                <a:pt x="8776" y="452"/>
                                <a:pt x="8782" y="446"/>
                                <a:pt x="8794" y="443"/>
                              </a:cubicBezTo>
                              <a:cubicBezTo>
                                <a:pt x="8827" y="435"/>
                                <a:pt x="8827" y="435"/>
                                <a:pt x="8827" y="435"/>
                              </a:cubicBezTo>
                              <a:cubicBezTo>
                                <a:pt x="8827" y="290"/>
                                <a:pt x="8827" y="290"/>
                                <a:pt x="8827" y="290"/>
                              </a:cubicBezTo>
                              <a:cubicBezTo>
                                <a:pt x="8827" y="226"/>
                                <a:pt x="8800" y="194"/>
                                <a:pt x="8747" y="194"/>
                              </a:cubicBezTo>
                              <a:cubicBezTo>
                                <a:pt x="8716" y="194"/>
                                <a:pt x="8690" y="206"/>
                                <a:pt x="8670" y="232"/>
                              </a:cubicBezTo>
                              <a:cubicBezTo>
                                <a:pt x="8667" y="235"/>
                                <a:pt x="8667" y="235"/>
                                <a:pt x="8667" y="235"/>
                              </a:cubicBezTo>
                              <a:cubicBezTo>
                                <a:pt x="8667" y="435"/>
                                <a:pt x="8667" y="435"/>
                                <a:pt x="8667" y="435"/>
                              </a:cubicBezTo>
                              <a:cubicBezTo>
                                <a:pt x="8699" y="443"/>
                                <a:pt x="8699" y="443"/>
                                <a:pt x="8699" y="443"/>
                              </a:cubicBezTo>
                              <a:cubicBezTo>
                                <a:pt x="8711" y="446"/>
                                <a:pt x="8716" y="452"/>
                                <a:pt x="8716" y="462"/>
                              </a:cubicBezTo>
                              <a:cubicBezTo>
                                <a:pt x="8716" y="474"/>
                                <a:pt x="8709" y="480"/>
                                <a:pt x="8695" y="480"/>
                              </a:cubicBezTo>
                              <a:cubicBezTo>
                                <a:pt x="8574" y="480"/>
                                <a:pt x="8574" y="480"/>
                                <a:pt x="8574" y="480"/>
                              </a:cubicBezTo>
                              <a:cubicBezTo>
                                <a:pt x="8559" y="480"/>
                                <a:pt x="8552" y="474"/>
                                <a:pt x="8552" y="462"/>
                              </a:cubicBezTo>
                              <a:cubicBezTo>
                                <a:pt x="8552" y="453"/>
                                <a:pt x="8558" y="447"/>
                                <a:pt x="8570" y="444"/>
                              </a:cubicBezTo>
                              <a:cubicBezTo>
                                <a:pt x="8606" y="435"/>
                                <a:pt x="8606" y="435"/>
                                <a:pt x="8606" y="435"/>
                              </a:cubicBezTo>
                              <a:cubicBezTo>
                                <a:pt x="8606" y="201"/>
                                <a:pt x="8606" y="201"/>
                                <a:pt x="8606" y="201"/>
                              </a:cubicBezTo>
                              <a:cubicBezTo>
                                <a:pt x="8568" y="195"/>
                                <a:pt x="8568" y="195"/>
                                <a:pt x="8568" y="195"/>
                              </a:cubicBezTo>
                              <a:cubicBezTo>
                                <a:pt x="8556" y="193"/>
                                <a:pt x="8550" y="187"/>
                                <a:pt x="8550" y="177"/>
                              </a:cubicBezTo>
                              <a:cubicBezTo>
                                <a:pt x="8550" y="172"/>
                                <a:pt x="8551" y="167"/>
                                <a:pt x="8554" y="164"/>
                              </a:cubicBezTo>
                              <a:cubicBezTo>
                                <a:pt x="8556" y="161"/>
                                <a:pt x="8561" y="158"/>
                                <a:pt x="8569" y="157"/>
                              </a:cubicBezTo>
                              <a:cubicBezTo>
                                <a:pt x="8589" y="153"/>
                                <a:pt x="8608" y="152"/>
                                <a:pt x="8625" y="152"/>
                              </a:cubicBezTo>
                              <a:cubicBezTo>
                                <a:pt x="8639" y="152"/>
                                <a:pt x="8648" y="154"/>
                                <a:pt x="8653" y="159"/>
                              </a:cubicBezTo>
                              <a:cubicBezTo>
                                <a:pt x="8659" y="165"/>
                                <a:pt x="8661" y="174"/>
                                <a:pt x="8661" y="188"/>
                              </a:cubicBezTo>
                              <a:cubicBezTo>
                                <a:pt x="8661" y="200"/>
                                <a:pt x="8661" y="200"/>
                                <a:pt x="8661" y="200"/>
                              </a:cubicBezTo>
                              <a:cubicBezTo>
                                <a:pt x="8663" y="201"/>
                                <a:pt x="8663" y="201"/>
                                <a:pt x="8663" y="201"/>
                              </a:cubicBezTo>
                              <a:cubicBezTo>
                                <a:pt x="8667" y="195"/>
                                <a:pt x="8667" y="195"/>
                                <a:pt x="8667" y="195"/>
                              </a:cubicBezTo>
                              <a:cubicBezTo>
                                <a:pt x="8668" y="192"/>
                                <a:pt x="8672" y="188"/>
                                <a:pt x="8677" y="182"/>
                              </a:cubicBezTo>
                              <a:cubicBezTo>
                                <a:pt x="8683" y="176"/>
                                <a:pt x="8690" y="171"/>
                                <a:pt x="8697" y="167"/>
                              </a:cubicBezTo>
                              <a:cubicBezTo>
                                <a:pt x="8704" y="162"/>
                                <a:pt x="8714" y="158"/>
                                <a:pt x="8726" y="155"/>
                              </a:cubicBezTo>
                              <a:cubicBezTo>
                                <a:pt x="8739" y="151"/>
                                <a:pt x="8752" y="149"/>
                                <a:pt x="8766" y="149"/>
                              </a:cubicBezTo>
                              <a:cubicBezTo>
                                <a:pt x="8804" y="149"/>
                                <a:pt x="8834" y="160"/>
                                <a:pt x="8854" y="181"/>
                              </a:cubicBezTo>
                              <a:cubicBezTo>
                                <a:pt x="8875" y="202"/>
                                <a:pt x="8885" y="233"/>
                                <a:pt x="8885" y="274"/>
                              </a:cubicBezTo>
                              <a:cubicBezTo>
                                <a:pt x="8885" y="435"/>
                                <a:pt x="8885" y="435"/>
                                <a:pt x="8885" y="435"/>
                              </a:cubicBezTo>
                              <a:cubicBezTo>
                                <a:pt x="8918" y="443"/>
                                <a:pt x="8918" y="443"/>
                                <a:pt x="8918" y="443"/>
                              </a:cubicBezTo>
                              <a:moveTo>
                                <a:pt x="8459" y="403"/>
                              </a:moveTo>
                              <a:cubicBezTo>
                                <a:pt x="8471" y="403"/>
                                <a:pt x="8481" y="407"/>
                                <a:pt x="8488" y="415"/>
                              </a:cubicBezTo>
                              <a:cubicBezTo>
                                <a:pt x="8495" y="422"/>
                                <a:pt x="8499" y="432"/>
                                <a:pt x="8499" y="444"/>
                              </a:cubicBezTo>
                              <a:cubicBezTo>
                                <a:pt x="8499" y="457"/>
                                <a:pt x="8495" y="467"/>
                                <a:pt x="8487" y="475"/>
                              </a:cubicBezTo>
                              <a:cubicBezTo>
                                <a:pt x="8479" y="483"/>
                                <a:pt x="8469" y="487"/>
                                <a:pt x="8458" y="487"/>
                              </a:cubicBezTo>
                              <a:cubicBezTo>
                                <a:pt x="8445" y="487"/>
                                <a:pt x="8436" y="483"/>
                                <a:pt x="8428" y="475"/>
                              </a:cubicBezTo>
                              <a:cubicBezTo>
                                <a:pt x="8420" y="468"/>
                                <a:pt x="8417" y="458"/>
                                <a:pt x="8417" y="445"/>
                              </a:cubicBezTo>
                              <a:cubicBezTo>
                                <a:pt x="8417" y="434"/>
                                <a:pt x="8420" y="424"/>
                                <a:pt x="8428" y="416"/>
                              </a:cubicBezTo>
                              <a:cubicBezTo>
                                <a:pt x="8436" y="407"/>
                                <a:pt x="8446" y="403"/>
                                <a:pt x="8459" y="403"/>
                              </a:cubicBezTo>
                              <a:moveTo>
                                <a:pt x="9113" y="443"/>
                              </a:moveTo>
                              <a:cubicBezTo>
                                <a:pt x="9125" y="446"/>
                                <a:pt x="9131" y="452"/>
                                <a:pt x="9131" y="462"/>
                              </a:cubicBezTo>
                              <a:cubicBezTo>
                                <a:pt x="9131" y="474"/>
                                <a:pt x="9124" y="480"/>
                                <a:pt x="9109" y="480"/>
                              </a:cubicBezTo>
                              <a:cubicBezTo>
                                <a:pt x="8990" y="480"/>
                                <a:pt x="8990" y="480"/>
                                <a:pt x="8990" y="480"/>
                              </a:cubicBezTo>
                              <a:cubicBezTo>
                                <a:pt x="8976" y="480"/>
                                <a:pt x="8969" y="474"/>
                                <a:pt x="8969" y="462"/>
                              </a:cubicBezTo>
                              <a:cubicBezTo>
                                <a:pt x="8969" y="452"/>
                                <a:pt x="8975" y="446"/>
                                <a:pt x="8986" y="443"/>
                              </a:cubicBezTo>
                              <a:cubicBezTo>
                                <a:pt x="9020" y="435"/>
                                <a:pt x="9020" y="435"/>
                                <a:pt x="9020" y="435"/>
                              </a:cubicBezTo>
                              <a:cubicBezTo>
                                <a:pt x="9020" y="51"/>
                                <a:pt x="9020" y="51"/>
                                <a:pt x="9020" y="51"/>
                              </a:cubicBezTo>
                              <a:cubicBezTo>
                                <a:pt x="8986" y="45"/>
                                <a:pt x="8986" y="45"/>
                                <a:pt x="8986" y="45"/>
                              </a:cubicBezTo>
                              <a:cubicBezTo>
                                <a:pt x="8974" y="42"/>
                                <a:pt x="8969" y="37"/>
                                <a:pt x="8969" y="27"/>
                              </a:cubicBezTo>
                              <a:cubicBezTo>
                                <a:pt x="8969" y="17"/>
                                <a:pt x="8975" y="11"/>
                                <a:pt x="8988" y="8"/>
                              </a:cubicBezTo>
                              <a:cubicBezTo>
                                <a:pt x="9007" y="3"/>
                                <a:pt x="9025" y="1"/>
                                <a:pt x="9042" y="1"/>
                              </a:cubicBezTo>
                              <a:cubicBezTo>
                                <a:pt x="9057" y="1"/>
                                <a:pt x="9067" y="3"/>
                                <a:pt x="9073" y="9"/>
                              </a:cubicBezTo>
                              <a:cubicBezTo>
                                <a:pt x="9078" y="14"/>
                                <a:pt x="9081" y="25"/>
                                <a:pt x="9081" y="39"/>
                              </a:cubicBezTo>
                              <a:cubicBezTo>
                                <a:pt x="9081" y="435"/>
                                <a:pt x="9081" y="435"/>
                                <a:pt x="9081" y="435"/>
                              </a:cubicBezTo>
                              <a:cubicBezTo>
                                <a:pt x="9113" y="443"/>
                                <a:pt x="9113" y="443"/>
                                <a:pt x="9113" y="443"/>
                              </a:cubicBezTo>
                              <a:moveTo>
                                <a:pt x="6977" y="420"/>
                              </a:moveTo>
                              <a:cubicBezTo>
                                <a:pt x="6950" y="415"/>
                                <a:pt x="6950" y="415"/>
                                <a:pt x="6950" y="415"/>
                              </a:cubicBezTo>
                              <a:cubicBezTo>
                                <a:pt x="6950" y="52"/>
                                <a:pt x="6950" y="52"/>
                                <a:pt x="6950" y="52"/>
                              </a:cubicBezTo>
                              <a:cubicBezTo>
                                <a:pt x="6950" y="32"/>
                                <a:pt x="6946" y="19"/>
                                <a:pt x="6939" y="11"/>
                              </a:cubicBezTo>
                              <a:cubicBezTo>
                                <a:pt x="6931" y="4"/>
                                <a:pt x="6918" y="0"/>
                                <a:pt x="6898" y="0"/>
                              </a:cubicBezTo>
                              <a:cubicBezTo>
                                <a:pt x="6874" y="0"/>
                                <a:pt x="6851" y="3"/>
                                <a:pt x="6830" y="9"/>
                              </a:cubicBezTo>
                              <a:cubicBezTo>
                                <a:pt x="6821" y="11"/>
                                <a:pt x="6815" y="15"/>
                                <a:pt x="6811" y="19"/>
                              </a:cubicBezTo>
                              <a:cubicBezTo>
                                <a:pt x="6807" y="23"/>
                                <a:pt x="6805" y="29"/>
                                <a:pt x="6805" y="38"/>
                              </a:cubicBezTo>
                              <a:cubicBezTo>
                                <a:pt x="6805" y="52"/>
                                <a:pt x="6813" y="61"/>
                                <a:pt x="6830" y="64"/>
                              </a:cubicBezTo>
                              <a:cubicBezTo>
                                <a:pt x="6860" y="71"/>
                                <a:pt x="6860" y="71"/>
                                <a:pt x="6860" y="71"/>
                              </a:cubicBezTo>
                              <a:cubicBezTo>
                                <a:pt x="6860" y="112"/>
                                <a:pt x="6860" y="112"/>
                                <a:pt x="6860" y="112"/>
                              </a:cubicBezTo>
                              <a:cubicBezTo>
                                <a:pt x="6860" y="123"/>
                                <a:pt x="6860" y="134"/>
                                <a:pt x="6861" y="146"/>
                              </a:cubicBezTo>
                              <a:cubicBezTo>
                                <a:pt x="6860" y="148"/>
                                <a:pt x="6860" y="148"/>
                                <a:pt x="6860" y="148"/>
                              </a:cubicBezTo>
                              <a:cubicBezTo>
                                <a:pt x="6824" y="144"/>
                                <a:pt x="6824" y="144"/>
                                <a:pt x="6824" y="144"/>
                              </a:cubicBezTo>
                              <a:cubicBezTo>
                                <a:pt x="6765" y="144"/>
                                <a:pt x="6719" y="160"/>
                                <a:pt x="6686" y="192"/>
                              </a:cubicBezTo>
                              <a:cubicBezTo>
                                <a:pt x="6654" y="225"/>
                                <a:pt x="6637" y="270"/>
                                <a:pt x="6637" y="329"/>
                              </a:cubicBezTo>
                              <a:cubicBezTo>
                                <a:pt x="6637" y="381"/>
                                <a:pt x="6649" y="420"/>
                                <a:pt x="6672" y="447"/>
                              </a:cubicBezTo>
                              <a:cubicBezTo>
                                <a:pt x="6695" y="473"/>
                                <a:pt x="6726" y="487"/>
                                <a:pt x="6765" y="487"/>
                              </a:cubicBezTo>
                              <a:cubicBezTo>
                                <a:pt x="6780" y="487"/>
                                <a:pt x="6794" y="485"/>
                                <a:pt x="6806" y="481"/>
                              </a:cubicBezTo>
                              <a:cubicBezTo>
                                <a:pt x="6819" y="477"/>
                                <a:pt x="6829" y="473"/>
                                <a:pt x="6836" y="468"/>
                              </a:cubicBezTo>
                              <a:cubicBezTo>
                                <a:pt x="6843" y="463"/>
                                <a:pt x="6849" y="458"/>
                                <a:pt x="6854" y="451"/>
                              </a:cubicBezTo>
                              <a:cubicBezTo>
                                <a:pt x="6860" y="445"/>
                                <a:pt x="6863" y="440"/>
                                <a:pt x="6865" y="438"/>
                              </a:cubicBezTo>
                              <a:cubicBezTo>
                                <a:pt x="6868" y="433"/>
                                <a:pt x="6868" y="433"/>
                                <a:pt x="6868" y="433"/>
                              </a:cubicBezTo>
                              <a:cubicBezTo>
                                <a:pt x="6869" y="433"/>
                                <a:pt x="6869" y="433"/>
                                <a:pt x="6869" y="433"/>
                              </a:cubicBezTo>
                              <a:cubicBezTo>
                                <a:pt x="6869" y="442"/>
                                <a:pt x="6869" y="442"/>
                                <a:pt x="6869" y="442"/>
                              </a:cubicBezTo>
                              <a:cubicBezTo>
                                <a:pt x="6869" y="470"/>
                                <a:pt x="6884" y="485"/>
                                <a:pt x="6914" y="485"/>
                              </a:cubicBezTo>
                              <a:cubicBezTo>
                                <a:pt x="6935" y="485"/>
                                <a:pt x="6956" y="482"/>
                                <a:pt x="6977" y="474"/>
                              </a:cubicBezTo>
                              <a:cubicBezTo>
                                <a:pt x="6993" y="469"/>
                                <a:pt x="7001" y="459"/>
                                <a:pt x="7001" y="446"/>
                              </a:cubicBezTo>
                              <a:cubicBezTo>
                                <a:pt x="7001" y="438"/>
                                <a:pt x="6999" y="432"/>
                                <a:pt x="6996" y="428"/>
                              </a:cubicBezTo>
                              <a:cubicBezTo>
                                <a:pt x="6992" y="424"/>
                                <a:pt x="6986" y="422"/>
                                <a:pt x="6977" y="420"/>
                              </a:cubicBezTo>
                              <a:moveTo>
                                <a:pt x="6860" y="388"/>
                              </a:moveTo>
                              <a:cubicBezTo>
                                <a:pt x="6859" y="389"/>
                                <a:pt x="6859" y="389"/>
                                <a:pt x="6859" y="389"/>
                              </a:cubicBezTo>
                              <a:cubicBezTo>
                                <a:pt x="6843" y="409"/>
                                <a:pt x="6823" y="419"/>
                                <a:pt x="6798" y="419"/>
                              </a:cubicBezTo>
                              <a:cubicBezTo>
                                <a:pt x="6777" y="419"/>
                                <a:pt x="6761" y="411"/>
                                <a:pt x="6748" y="394"/>
                              </a:cubicBezTo>
                              <a:cubicBezTo>
                                <a:pt x="6736" y="378"/>
                                <a:pt x="6730" y="352"/>
                                <a:pt x="6730" y="318"/>
                              </a:cubicBezTo>
                              <a:cubicBezTo>
                                <a:pt x="6730" y="244"/>
                                <a:pt x="6756" y="207"/>
                                <a:pt x="6810" y="207"/>
                              </a:cubicBezTo>
                              <a:cubicBezTo>
                                <a:pt x="6832" y="207"/>
                                <a:pt x="6849" y="212"/>
                                <a:pt x="6860" y="220"/>
                              </a:cubicBezTo>
                              <a:lnTo>
                                <a:pt x="6860" y="388"/>
                              </a:lnTo>
                              <a:close/>
                              <a:moveTo>
                                <a:pt x="8347" y="427"/>
                              </a:moveTo>
                              <a:cubicBezTo>
                                <a:pt x="8357" y="433"/>
                                <a:pt x="8362" y="440"/>
                                <a:pt x="8362" y="449"/>
                              </a:cubicBezTo>
                              <a:cubicBezTo>
                                <a:pt x="8362" y="459"/>
                                <a:pt x="8357" y="467"/>
                                <a:pt x="8348" y="474"/>
                              </a:cubicBezTo>
                              <a:cubicBezTo>
                                <a:pt x="8338" y="481"/>
                                <a:pt x="8325" y="484"/>
                                <a:pt x="8307" y="484"/>
                              </a:cubicBezTo>
                              <a:cubicBezTo>
                                <a:pt x="8286" y="484"/>
                                <a:pt x="8266" y="479"/>
                                <a:pt x="8249" y="468"/>
                              </a:cubicBezTo>
                              <a:cubicBezTo>
                                <a:pt x="8231" y="457"/>
                                <a:pt x="8213" y="439"/>
                                <a:pt x="8196" y="413"/>
                              </a:cubicBezTo>
                              <a:cubicBezTo>
                                <a:pt x="8124" y="312"/>
                                <a:pt x="8124" y="312"/>
                                <a:pt x="8124" y="312"/>
                              </a:cubicBezTo>
                              <a:cubicBezTo>
                                <a:pt x="8124" y="416"/>
                                <a:pt x="8124" y="416"/>
                                <a:pt x="8124" y="416"/>
                              </a:cubicBezTo>
                              <a:cubicBezTo>
                                <a:pt x="8136" y="421"/>
                                <a:pt x="8136" y="421"/>
                                <a:pt x="8136" y="421"/>
                              </a:cubicBezTo>
                              <a:cubicBezTo>
                                <a:pt x="8145" y="426"/>
                                <a:pt x="8152" y="430"/>
                                <a:pt x="8155" y="434"/>
                              </a:cubicBezTo>
                              <a:cubicBezTo>
                                <a:pt x="8158" y="439"/>
                                <a:pt x="8159" y="445"/>
                                <a:pt x="8159" y="452"/>
                              </a:cubicBezTo>
                              <a:cubicBezTo>
                                <a:pt x="8159" y="460"/>
                                <a:pt x="8156" y="467"/>
                                <a:pt x="8150" y="472"/>
                              </a:cubicBezTo>
                              <a:cubicBezTo>
                                <a:pt x="8144" y="478"/>
                                <a:pt x="8136" y="480"/>
                                <a:pt x="8126" y="480"/>
                              </a:cubicBezTo>
                              <a:cubicBezTo>
                                <a:pt x="8017" y="480"/>
                                <a:pt x="8017" y="480"/>
                                <a:pt x="8017" y="480"/>
                              </a:cubicBezTo>
                              <a:cubicBezTo>
                                <a:pt x="8007" y="480"/>
                                <a:pt x="7999" y="478"/>
                                <a:pt x="7993" y="472"/>
                              </a:cubicBezTo>
                              <a:cubicBezTo>
                                <a:pt x="7988" y="467"/>
                                <a:pt x="7985" y="460"/>
                                <a:pt x="7985" y="452"/>
                              </a:cubicBezTo>
                              <a:cubicBezTo>
                                <a:pt x="7985" y="439"/>
                                <a:pt x="7992" y="430"/>
                                <a:pt x="8007" y="425"/>
                              </a:cubicBezTo>
                              <a:cubicBezTo>
                                <a:pt x="8034" y="416"/>
                                <a:pt x="8034" y="416"/>
                                <a:pt x="8034" y="416"/>
                              </a:cubicBezTo>
                              <a:cubicBezTo>
                                <a:pt x="8034" y="71"/>
                                <a:pt x="8034" y="71"/>
                                <a:pt x="8034" y="71"/>
                              </a:cubicBezTo>
                              <a:cubicBezTo>
                                <a:pt x="8008" y="65"/>
                                <a:pt x="8008" y="65"/>
                                <a:pt x="8008" y="65"/>
                              </a:cubicBezTo>
                              <a:cubicBezTo>
                                <a:pt x="7991" y="62"/>
                                <a:pt x="7983" y="53"/>
                                <a:pt x="7983" y="38"/>
                              </a:cubicBezTo>
                              <a:cubicBezTo>
                                <a:pt x="7983" y="30"/>
                                <a:pt x="7985" y="24"/>
                                <a:pt x="7989" y="20"/>
                              </a:cubicBezTo>
                              <a:cubicBezTo>
                                <a:pt x="7993" y="16"/>
                                <a:pt x="7999" y="12"/>
                                <a:pt x="8008" y="10"/>
                              </a:cubicBezTo>
                              <a:cubicBezTo>
                                <a:pt x="8029" y="3"/>
                                <a:pt x="8050" y="0"/>
                                <a:pt x="8073" y="0"/>
                              </a:cubicBezTo>
                              <a:cubicBezTo>
                                <a:pt x="8092" y="0"/>
                                <a:pt x="8105" y="4"/>
                                <a:pt x="8113" y="11"/>
                              </a:cubicBezTo>
                              <a:cubicBezTo>
                                <a:pt x="8120" y="19"/>
                                <a:pt x="8124" y="32"/>
                                <a:pt x="8124" y="52"/>
                              </a:cubicBezTo>
                              <a:cubicBezTo>
                                <a:pt x="8124" y="297"/>
                                <a:pt x="8124" y="297"/>
                                <a:pt x="8124" y="297"/>
                              </a:cubicBezTo>
                              <a:cubicBezTo>
                                <a:pt x="8215" y="212"/>
                                <a:pt x="8215" y="212"/>
                                <a:pt x="8215" y="212"/>
                              </a:cubicBezTo>
                              <a:cubicBezTo>
                                <a:pt x="8204" y="206"/>
                                <a:pt x="8204" y="206"/>
                                <a:pt x="8204" y="206"/>
                              </a:cubicBezTo>
                              <a:cubicBezTo>
                                <a:pt x="8191" y="198"/>
                                <a:pt x="8185" y="188"/>
                                <a:pt x="8185" y="175"/>
                              </a:cubicBezTo>
                              <a:cubicBezTo>
                                <a:pt x="8185" y="168"/>
                                <a:pt x="8187" y="162"/>
                                <a:pt x="8192" y="158"/>
                              </a:cubicBezTo>
                              <a:cubicBezTo>
                                <a:pt x="8197" y="153"/>
                                <a:pt x="8204" y="151"/>
                                <a:pt x="8213" y="151"/>
                              </a:cubicBezTo>
                              <a:cubicBezTo>
                                <a:pt x="8327" y="151"/>
                                <a:pt x="8327" y="151"/>
                                <a:pt x="8327" y="151"/>
                              </a:cubicBezTo>
                              <a:cubicBezTo>
                                <a:pt x="8336" y="151"/>
                                <a:pt x="8343" y="153"/>
                                <a:pt x="8348" y="158"/>
                              </a:cubicBezTo>
                              <a:cubicBezTo>
                                <a:pt x="8353" y="162"/>
                                <a:pt x="8356" y="168"/>
                                <a:pt x="8356" y="175"/>
                              </a:cubicBezTo>
                              <a:cubicBezTo>
                                <a:pt x="8356" y="190"/>
                                <a:pt x="8346" y="202"/>
                                <a:pt x="8327" y="210"/>
                              </a:cubicBezTo>
                              <a:cubicBezTo>
                                <a:pt x="8310" y="217"/>
                                <a:pt x="8310" y="217"/>
                                <a:pt x="8310" y="217"/>
                              </a:cubicBezTo>
                              <a:cubicBezTo>
                                <a:pt x="8218" y="296"/>
                                <a:pt x="8218" y="296"/>
                                <a:pt x="8218" y="296"/>
                              </a:cubicBezTo>
                              <a:cubicBezTo>
                                <a:pt x="8254" y="343"/>
                                <a:pt x="8254" y="343"/>
                                <a:pt x="8254" y="343"/>
                              </a:cubicBezTo>
                              <a:cubicBezTo>
                                <a:pt x="8285" y="382"/>
                                <a:pt x="8316" y="410"/>
                                <a:pt x="8347" y="427"/>
                              </a:cubicBezTo>
                              <a:moveTo>
                                <a:pt x="7884" y="6"/>
                              </a:moveTo>
                              <a:cubicBezTo>
                                <a:pt x="7899" y="6"/>
                                <a:pt x="7912" y="11"/>
                                <a:pt x="7922" y="21"/>
                              </a:cubicBezTo>
                              <a:cubicBezTo>
                                <a:pt x="7932" y="31"/>
                                <a:pt x="7937" y="44"/>
                                <a:pt x="7937" y="60"/>
                              </a:cubicBezTo>
                              <a:cubicBezTo>
                                <a:pt x="7937" y="75"/>
                                <a:pt x="7932" y="88"/>
                                <a:pt x="7921" y="99"/>
                              </a:cubicBezTo>
                              <a:cubicBezTo>
                                <a:pt x="7911" y="110"/>
                                <a:pt x="7898" y="115"/>
                                <a:pt x="7882" y="115"/>
                              </a:cubicBezTo>
                              <a:cubicBezTo>
                                <a:pt x="7867" y="115"/>
                                <a:pt x="7854" y="110"/>
                                <a:pt x="7843" y="100"/>
                              </a:cubicBezTo>
                              <a:cubicBezTo>
                                <a:pt x="7833" y="90"/>
                                <a:pt x="7827" y="77"/>
                                <a:pt x="7827" y="61"/>
                              </a:cubicBezTo>
                              <a:cubicBezTo>
                                <a:pt x="7827" y="45"/>
                                <a:pt x="7833" y="32"/>
                                <a:pt x="7844" y="22"/>
                              </a:cubicBezTo>
                              <a:cubicBezTo>
                                <a:pt x="7855" y="11"/>
                                <a:pt x="7868" y="6"/>
                                <a:pt x="7884" y="6"/>
                              </a:cubicBezTo>
                              <a:moveTo>
                                <a:pt x="7199" y="144"/>
                              </a:moveTo>
                              <a:cubicBezTo>
                                <a:pt x="7149" y="144"/>
                                <a:pt x="7109" y="160"/>
                                <a:pt x="7078" y="192"/>
                              </a:cubicBezTo>
                              <a:cubicBezTo>
                                <a:pt x="7048" y="225"/>
                                <a:pt x="7033" y="269"/>
                                <a:pt x="7033" y="324"/>
                              </a:cubicBezTo>
                              <a:cubicBezTo>
                                <a:pt x="7033" y="376"/>
                                <a:pt x="7047" y="416"/>
                                <a:pt x="7076" y="445"/>
                              </a:cubicBezTo>
                              <a:cubicBezTo>
                                <a:pt x="7104" y="473"/>
                                <a:pt x="7145" y="488"/>
                                <a:pt x="7197" y="488"/>
                              </a:cubicBezTo>
                              <a:cubicBezTo>
                                <a:pt x="7249" y="487"/>
                                <a:pt x="7286" y="477"/>
                                <a:pt x="7307" y="456"/>
                              </a:cubicBezTo>
                              <a:cubicBezTo>
                                <a:pt x="7313" y="450"/>
                                <a:pt x="7317" y="442"/>
                                <a:pt x="7317" y="434"/>
                              </a:cubicBezTo>
                              <a:cubicBezTo>
                                <a:pt x="7317" y="418"/>
                                <a:pt x="7309" y="410"/>
                                <a:pt x="7294" y="410"/>
                              </a:cubicBezTo>
                              <a:cubicBezTo>
                                <a:pt x="7291" y="410"/>
                                <a:pt x="7283" y="412"/>
                                <a:pt x="7268" y="417"/>
                              </a:cubicBezTo>
                              <a:cubicBezTo>
                                <a:pt x="7253" y="422"/>
                                <a:pt x="7238" y="424"/>
                                <a:pt x="7222" y="424"/>
                              </a:cubicBezTo>
                              <a:cubicBezTo>
                                <a:pt x="7162" y="424"/>
                                <a:pt x="7129" y="393"/>
                                <a:pt x="7123" y="330"/>
                              </a:cubicBezTo>
                              <a:cubicBezTo>
                                <a:pt x="7285" y="330"/>
                                <a:pt x="7285" y="330"/>
                                <a:pt x="7285" y="330"/>
                              </a:cubicBezTo>
                              <a:cubicBezTo>
                                <a:pt x="7315" y="330"/>
                                <a:pt x="7330" y="313"/>
                                <a:pt x="7331" y="280"/>
                              </a:cubicBezTo>
                              <a:cubicBezTo>
                                <a:pt x="7331" y="236"/>
                                <a:pt x="7319" y="203"/>
                                <a:pt x="7296" y="179"/>
                              </a:cubicBezTo>
                              <a:cubicBezTo>
                                <a:pt x="7273" y="156"/>
                                <a:pt x="7240" y="144"/>
                                <a:pt x="7199" y="144"/>
                              </a:cubicBezTo>
                              <a:moveTo>
                                <a:pt x="7125" y="279"/>
                              </a:moveTo>
                              <a:cubicBezTo>
                                <a:pt x="7128" y="256"/>
                                <a:pt x="7135" y="238"/>
                                <a:pt x="7146" y="226"/>
                              </a:cubicBezTo>
                              <a:cubicBezTo>
                                <a:pt x="7157" y="214"/>
                                <a:pt x="7171" y="207"/>
                                <a:pt x="7188" y="207"/>
                              </a:cubicBezTo>
                              <a:cubicBezTo>
                                <a:pt x="7224" y="207"/>
                                <a:pt x="7242" y="231"/>
                                <a:pt x="7243" y="279"/>
                              </a:cubicBezTo>
                              <a:lnTo>
                                <a:pt x="7125" y="279"/>
                              </a:lnTo>
                              <a:close/>
                              <a:moveTo>
                                <a:pt x="7532" y="424"/>
                              </a:moveTo>
                              <a:cubicBezTo>
                                <a:pt x="7542" y="427"/>
                                <a:pt x="7548" y="431"/>
                                <a:pt x="7551" y="435"/>
                              </a:cubicBezTo>
                              <a:cubicBezTo>
                                <a:pt x="7555" y="439"/>
                                <a:pt x="7557" y="445"/>
                                <a:pt x="7557" y="452"/>
                              </a:cubicBezTo>
                              <a:cubicBezTo>
                                <a:pt x="7557" y="460"/>
                                <a:pt x="7554" y="467"/>
                                <a:pt x="7548" y="472"/>
                              </a:cubicBezTo>
                              <a:cubicBezTo>
                                <a:pt x="7542" y="478"/>
                                <a:pt x="7534" y="480"/>
                                <a:pt x="7524" y="480"/>
                              </a:cubicBezTo>
                              <a:cubicBezTo>
                                <a:pt x="7400" y="480"/>
                                <a:pt x="7400" y="480"/>
                                <a:pt x="7400" y="480"/>
                              </a:cubicBezTo>
                              <a:cubicBezTo>
                                <a:pt x="7390" y="480"/>
                                <a:pt x="7382" y="478"/>
                                <a:pt x="7376" y="472"/>
                              </a:cubicBezTo>
                              <a:cubicBezTo>
                                <a:pt x="7371" y="467"/>
                                <a:pt x="7368" y="460"/>
                                <a:pt x="7368" y="452"/>
                              </a:cubicBezTo>
                              <a:cubicBezTo>
                                <a:pt x="7368" y="439"/>
                                <a:pt x="7375" y="430"/>
                                <a:pt x="7390" y="425"/>
                              </a:cubicBezTo>
                              <a:cubicBezTo>
                                <a:pt x="7417" y="416"/>
                                <a:pt x="7417" y="416"/>
                                <a:pt x="7417" y="416"/>
                              </a:cubicBezTo>
                              <a:cubicBezTo>
                                <a:pt x="7417" y="71"/>
                                <a:pt x="7417" y="71"/>
                                <a:pt x="7417" y="71"/>
                              </a:cubicBezTo>
                              <a:cubicBezTo>
                                <a:pt x="7391" y="65"/>
                                <a:pt x="7391" y="65"/>
                                <a:pt x="7391" y="65"/>
                              </a:cubicBezTo>
                              <a:cubicBezTo>
                                <a:pt x="7374" y="62"/>
                                <a:pt x="7366" y="53"/>
                                <a:pt x="7366" y="38"/>
                              </a:cubicBezTo>
                              <a:cubicBezTo>
                                <a:pt x="7366" y="30"/>
                                <a:pt x="7368" y="24"/>
                                <a:pt x="7372" y="20"/>
                              </a:cubicBezTo>
                              <a:cubicBezTo>
                                <a:pt x="7376" y="15"/>
                                <a:pt x="7382" y="12"/>
                                <a:pt x="7391" y="9"/>
                              </a:cubicBezTo>
                              <a:cubicBezTo>
                                <a:pt x="7412" y="3"/>
                                <a:pt x="7433" y="0"/>
                                <a:pt x="7456" y="0"/>
                              </a:cubicBezTo>
                              <a:cubicBezTo>
                                <a:pt x="7475" y="0"/>
                                <a:pt x="7488" y="4"/>
                                <a:pt x="7496" y="11"/>
                              </a:cubicBezTo>
                              <a:cubicBezTo>
                                <a:pt x="7503" y="19"/>
                                <a:pt x="7507" y="32"/>
                                <a:pt x="7507" y="52"/>
                              </a:cubicBezTo>
                              <a:cubicBezTo>
                                <a:pt x="7507" y="416"/>
                                <a:pt x="7507" y="416"/>
                                <a:pt x="7507" y="416"/>
                              </a:cubicBezTo>
                              <a:cubicBezTo>
                                <a:pt x="7532" y="424"/>
                                <a:pt x="7532" y="424"/>
                                <a:pt x="7532" y="424"/>
                              </a:cubicBezTo>
                              <a:moveTo>
                                <a:pt x="7750" y="424"/>
                              </a:moveTo>
                              <a:cubicBezTo>
                                <a:pt x="7765" y="428"/>
                                <a:pt x="7773" y="437"/>
                                <a:pt x="7773" y="450"/>
                              </a:cubicBezTo>
                              <a:cubicBezTo>
                                <a:pt x="7773" y="459"/>
                                <a:pt x="7770" y="466"/>
                                <a:pt x="7764" y="472"/>
                              </a:cubicBezTo>
                              <a:cubicBezTo>
                                <a:pt x="7758" y="477"/>
                                <a:pt x="7750" y="480"/>
                                <a:pt x="7740" y="480"/>
                              </a:cubicBezTo>
                              <a:cubicBezTo>
                                <a:pt x="7612" y="480"/>
                                <a:pt x="7612" y="480"/>
                                <a:pt x="7612" y="480"/>
                              </a:cubicBezTo>
                              <a:cubicBezTo>
                                <a:pt x="7602" y="480"/>
                                <a:pt x="7594" y="478"/>
                                <a:pt x="7588" y="472"/>
                              </a:cubicBezTo>
                              <a:cubicBezTo>
                                <a:pt x="7582" y="467"/>
                                <a:pt x="7580" y="460"/>
                                <a:pt x="7580" y="452"/>
                              </a:cubicBezTo>
                              <a:cubicBezTo>
                                <a:pt x="7580" y="445"/>
                                <a:pt x="7581" y="439"/>
                                <a:pt x="7585" y="435"/>
                              </a:cubicBezTo>
                              <a:cubicBezTo>
                                <a:pt x="7588" y="431"/>
                                <a:pt x="7595" y="428"/>
                                <a:pt x="7605" y="425"/>
                              </a:cubicBezTo>
                              <a:cubicBezTo>
                                <a:pt x="7633" y="416"/>
                                <a:pt x="7633" y="416"/>
                                <a:pt x="7633" y="416"/>
                              </a:cubicBezTo>
                              <a:cubicBezTo>
                                <a:pt x="7633" y="217"/>
                                <a:pt x="7633" y="217"/>
                                <a:pt x="7633" y="217"/>
                              </a:cubicBezTo>
                              <a:cubicBezTo>
                                <a:pt x="7603" y="210"/>
                                <a:pt x="7603" y="210"/>
                                <a:pt x="7603" y="210"/>
                              </a:cubicBezTo>
                              <a:cubicBezTo>
                                <a:pt x="7587" y="207"/>
                                <a:pt x="7579" y="198"/>
                                <a:pt x="7579" y="184"/>
                              </a:cubicBezTo>
                              <a:cubicBezTo>
                                <a:pt x="7579" y="175"/>
                                <a:pt x="7580" y="169"/>
                                <a:pt x="7584" y="165"/>
                              </a:cubicBezTo>
                              <a:cubicBezTo>
                                <a:pt x="7588" y="161"/>
                                <a:pt x="7594" y="158"/>
                                <a:pt x="7603" y="155"/>
                              </a:cubicBezTo>
                              <a:cubicBezTo>
                                <a:pt x="7625" y="149"/>
                                <a:pt x="7648" y="146"/>
                                <a:pt x="7672" y="146"/>
                              </a:cubicBezTo>
                              <a:cubicBezTo>
                                <a:pt x="7691" y="146"/>
                                <a:pt x="7705" y="150"/>
                                <a:pt x="7712" y="157"/>
                              </a:cubicBezTo>
                              <a:cubicBezTo>
                                <a:pt x="7719" y="164"/>
                                <a:pt x="7723" y="178"/>
                                <a:pt x="7723" y="198"/>
                              </a:cubicBezTo>
                              <a:cubicBezTo>
                                <a:pt x="7723" y="416"/>
                                <a:pt x="7723" y="416"/>
                                <a:pt x="7723" y="416"/>
                              </a:cubicBezTo>
                              <a:cubicBezTo>
                                <a:pt x="7750" y="424"/>
                                <a:pt x="7750" y="424"/>
                                <a:pt x="7750" y="424"/>
                              </a:cubicBezTo>
                              <a:moveTo>
                                <a:pt x="4741" y="226"/>
                              </a:moveTo>
                              <a:cubicBezTo>
                                <a:pt x="4752" y="214"/>
                                <a:pt x="4766" y="208"/>
                                <a:pt x="4784" y="208"/>
                              </a:cubicBezTo>
                              <a:cubicBezTo>
                                <a:pt x="4819" y="208"/>
                                <a:pt x="4837" y="231"/>
                                <a:pt x="4838" y="279"/>
                              </a:cubicBezTo>
                              <a:cubicBezTo>
                                <a:pt x="4720" y="279"/>
                                <a:pt x="4720" y="279"/>
                                <a:pt x="4720" y="279"/>
                              </a:cubicBezTo>
                              <a:cubicBezTo>
                                <a:pt x="4723" y="256"/>
                                <a:pt x="4730" y="239"/>
                                <a:pt x="4741" y="226"/>
                              </a:cubicBezTo>
                              <a:moveTo>
                                <a:pt x="4926" y="280"/>
                              </a:moveTo>
                              <a:cubicBezTo>
                                <a:pt x="4926" y="236"/>
                                <a:pt x="4914" y="203"/>
                                <a:pt x="4891" y="179"/>
                              </a:cubicBezTo>
                              <a:cubicBezTo>
                                <a:pt x="4868" y="156"/>
                                <a:pt x="4835" y="144"/>
                                <a:pt x="4794" y="144"/>
                              </a:cubicBezTo>
                              <a:cubicBezTo>
                                <a:pt x="4744" y="144"/>
                                <a:pt x="4704" y="160"/>
                                <a:pt x="4674" y="192"/>
                              </a:cubicBezTo>
                              <a:cubicBezTo>
                                <a:pt x="4643" y="225"/>
                                <a:pt x="4628" y="269"/>
                                <a:pt x="4628" y="324"/>
                              </a:cubicBezTo>
                              <a:cubicBezTo>
                                <a:pt x="4628" y="376"/>
                                <a:pt x="4642" y="416"/>
                                <a:pt x="4671" y="445"/>
                              </a:cubicBezTo>
                              <a:cubicBezTo>
                                <a:pt x="4700" y="474"/>
                                <a:pt x="4740" y="488"/>
                                <a:pt x="4792" y="488"/>
                              </a:cubicBezTo>
                              <a:cubicBezTo>
                                <a:pt x="4845" y="488"/>
                                <a:pt x="4881" y="477"/>
                                <a:pt x="4902" y="456"/>
                              </a:cubicBezTo>
                              <a:cubicBezTo>
                                <a:pt x="4909" y="450"/>
                                <a:pt x="4912" y="443"/>
                                <a:pt x="4912" y="434"/>
                              </a:cubicBezTo>
                              <a:cubicBezTo>
                                <a:pt x="4912" y="418"/>
                                <a:pt x="4904" y="410"/>
                                <a:pt x="4890" y="410"/>
                              </a:cubicBezTo>
                              <a:cubicBezTo>
                                <a:pt x="4887" y="410"/>
                                <a:pt x="4878" y="413"/>
                                <a:pt x="4863" y="417"/>
                              </a:cubicBezTo>
                              <a:cubicBezTo>
                                <a:pt x="4848" y="422"/>
                                <a:pt x="4833" y="424"/>
                                <a:pt x="4817" y="424"/>
                              </a:cubicBezTo>
                              <a:cubicBezTo>
                                <a:pt x="4757" y="424"/>
                                <a:pt x="4724" y="393"/>
                                <a:pt x="4718" y="330"/>
                              </a:cubicBezTo>
                              <a:cubicBezTo>
                                <a:pt x="4880" y="330"/>
                                <a:pt x="4880" y="330"/>
                                <a:pt x="4880" y="330"/>
                              </a:cubicBezTo>
                              <a:cubicBezTo>
                                <a:pt x="4910" y="330"/>
                                <a:pt x="4925" y="313"/>
                                <a:pt x="4926" y="280"/>
                              </a:cubicBezTo>
                              <a:moveTo>
                                <a:pt x="4497" y="116"/>
                              </a:moveTo>
                              <a:cubicBezTo>
                                <a:pt x="4513" y="116"/>
                                <a:pt x="4526" y="111"/>
                                <a:pt x="4537" y="100"/>
                              </a:cubicBezTo>
                              <a:cubicBezTo>
                                <a:pt x="4547" y="89"/>
                                <a:pt x="4553" y="76"/>
                                <a:pt x="4553" y="60"/>
                              </a:cubicBezTo>
                              <a:cubicBezTo>
                                <a:pt x="4553" y="45"/>
                                <a:pt x="4548" y="32"/>
                                <a:pt x="4537" y="22"/>
                              </a:cubicBezTo>
                              <a:cubicBezTo>
                                <a:pt x="4527" y="11"/>
                                <a:pt x="4514" y="6"/>
                                <a:pt x="4498" y="6"/>
                              </a:cubicBezTo>
                              <a:cubicBezTo>
                                <a:pt x="4482" y="6"/>
                                <a:pt x="4469" y="12"/>
                                <a:pt x="4459" y="22"/>
                              </a:cubicBezTo>
                              <a:cubicBezTo>
                                <a:pt x="4448" y="33"/>
                                <a:pt x="4443" y="46"/>
                                <a:pt x="4443" y="62"/>
                              </a:cubicBezTo>
                              <a:cubicBezTo>
                                <a:pt x="4443" y="78"/>
                                <a:pt x="4448" y="91"/>
                                <a:pt x="4458" y="101"/>
                              </a:cubicBezTo>
                              <a:cubicBezTo>
                                <a:pt x="4468" y="111"/>
                                <a:pt x="4481" y="116"/>
                                <a:pt x="4497" y="116"/>
                              </a:cubicBezTo>
                              <a:moveTo>
                                <a:pt x="4426" y="425"/>
                              </a:moveTo>
                              <a:cubicBezTo>
                                <a:pt x="4416" y="428"/>
                                <a:pt x="4410" y="431"/>
                                <a:pt x="4406" y="435"/>
                              </a:cubicBezTo>
                              <a:cubicBezTo>
                                <a:pt x="4403" y="439"/>
                                <a:pt x="4401" y="445"/>
                                <a:pt x="4401" y="452"/>
                              </a:cubicBezTo>
                              <a:cubicBezTo>
                                <a:pt x="4401" y="460"/>
                                <a:pt x="4404" y="467"/>
                                <a:pt x="4409" y="472"/>
                              </a:cubicBezTo>
                              <a:cubicBezTo>
                                <a:pt x="4415" y="478"/>
                                <a:pt x="4423" y="480"/>
                                <a:pt x="4433" y="480"/>
                              </a:cubicBezTo>
                              <a:cubicBezTo>
                                <a:pt x="4561" y="480"/>
                                <a:pt x="4561" y="480"/>
                                <a:pt x="4561" y="480"/>
                              </a:cubicBezTo>
                              <a:cubicBezTo>
                                <a:pt x="4571" y="480"/>
                                <a:pt x="4579" y="478"/>
                                <a:pt x="4585" y="472"/>
                              </a:cubicBezTo>
                              <a:cubicBezTo>
                                <a:pt x="4591" y="466"/>
                                <a:pt x="4594" y="459"/>
                                <a:pt x="4594" y="450"/>
                              </a:cubicBezTo>
                              <a:cubicBezTo>
                                <a:pt x="4594" y="437"/>
                                <a:pt x="4587" y="429"/>
                                <a:pt x="4572" y="424"/>
                              </a:cubicBezTo>
                              <a:cubicBezTo>
                                <a:pt x="4545" y="416"/>
                                <a:pt x="4545" y="416"/>
                                <a:pt x="4545" y="416"/>
                              </a:cubicBezTo>
                              <a:cubicBezTo>
                                <a:pt x="4545" y="198"/>
                                <a:pt x="4545" y="198"/>
                                <a:pt x="4545" y="198"/>
                              </a:cubicBezTo>
                              <a:cubicBezTo>
                                <a:pt x="4545" y="178"/>
                                <a:pt x="4541" y="165"/>
                                <a:pt x="4533" y="157"/>
                              </a:cubicBezTo>
                              <a:cubicBezTo>
                                <a:pt x="4526" y="150"/>
                                <a:pt x="4513" y="146"/>
                                <a:pt x="4493" y="146"/>
                              </a:cubicBezTo>
                              <a:cubicBezTo>
                                <a:pt x="4469" y="146"/>
                                <a:pt x="4446" y="149"/>
                                <a:pt x="4424" y="155"/>
                              </a:cubicBezTo>
                              <a:cubicBezTo>
                                <a:pt x="4416" y="158"/>
                                <a:pt x="4409" y="161"/>
                                <a:pt x="4406" y="165"/>
                              </a:cubicBezTo>
                              <a:cubicBezTo>
                                <a:pt x="4402" y="169"/>
                                <a:pt x="4400" y="176"/>
                                <a:pt x="4400" y="184"/>
                              </a:cubicBezTo>
                              <a:cubicBezTo>
                                <a:pt x="4400" y="198"/>
                                <a:pt x="4408" y="207"/>
                                <a:pt x="4424" y="210"/>
                              </a:cubicBezTo>
                              <a:cubicBezTo>
                                <a:pt x="4455" y="217"/>
                                <a:pt x="4455" y="217"/>
                                <a:pt x="4455" y="217"/>
                              </a:cubicBezTo>
                              <a:cubicBezTo>
                                <a:pt x="4455" y="416"/>
                                <a:pt x="4455" y="416"/>
                                <a:pt x="4455" y="416"/>
                              </a:cubicBezTo>
                              <a:lnTo>
                                <a:pt x="4426" y="425"/>
                              </a:lnTo>
                              <a:close/>
                              <a:moveTo>
                                <a:pt x="4293" y="484"/>
                              </a:moveTo>
                              <a:cubicBezTo>
                                <a:pt x="4329" y="484"/>
                                <a:pt x="4354" y="477"/>
                                <a:pt x="4369" y="463"/>
                              </a:cubicBezTo>
                              <a:cubicBezTo>
                                <a:pt x="4376" y="456"/>
                                <a:pt x="4380" y="447"/>
                                <a:pt x="4380" y="438"/>
                              </a:cubicBezTo>
                              <a:cubicBezTo>
                                <a:pt x="4380" y="424"/>
                                <a:pt x="4373" y="416"/>
                                <a:pt x="4360" y="416"/>
                              </a:cubicBezTo>
                              <a:cubicBezTo>
                                <a:pt x="4357" y="416"/>
                                <a:pt x="4352" y="417"/>
                                <a:pt x="4345" y="419"/>
                              </a:cubicBezTo>
                              <a:cubicBezTo>
                                <a:pt x="4338" y="420"/>
                                <a:pt x="4332" y="421"/>
                                <a:pt x="4326" y="421"/>
                              </a:cubicBezTo>
                              <a:cubicBezTo>
                                <a:pt x="4302" y="420"/>
                                <a:pt x="4290" y="401"/>
                                <a:pt x="4290" y="364"/>
                              </a:cubicBezTo>
                              <a:cubicBezTo>
                                <a:pt x="4290" y="215"/>
                                <a:pt x="4290" y="215"/>
                                <a:pt x="4290" y="215"/>
                              </a:cubicBezTo>
                              <a:cubicBezTo>
                                <a:pt x="4340" y="215"/>
                                <a:pt x="4340" y="215"/>
                                <a:pt x="4340" y="215"/>
                              </a:cubicBezTo>
                              <a:cubicBezTo>
                                <a:pt x="4364" y="215"/>
                                <a:pt x="4377" y="203"/>
                                <a:pt x="4377" y="178"/>
                              </a:cubicBezTo>
                              <a:cubicBezTo>
                                <a:pt x="4377" y="160"/>
                                <a:pt x="4367" y="151"/>
                                <a:pt x="4347" y="151"/>
                              </a:cubicBezTo>
                              <a:cubicBezTo>
                                <a:pt x="4290" y="151"/>
                                <a:pt x="4290" y="151"/>
                                <a:pt x="4290" y="151"/>
                              </a:cubicBezTo>
                              <a:cubicBezTo>
                                <a:pt x="4290" y="94"/>
                                <a:pt x="4290" y="94"/>
                                <a:pt x="4290" y="94"/>
                              </a:cubicBezTo>
                              <a:cubicBezTo>
                                <a:pt x="4290" y="74"/>
                                <a:pt x="4279" y="64"/>
                                <a:pt x="4259" y="64"/>
                              </a:cubicBezTo>
                              <a:cubicBezTo>
                                <a:pt x="4246" y="64"/>
                                <a:pt x="4236" y="68"/>
                                <a:pt x="4229" y="74"/>
                              </a:cubicBezTo>
                              <a:cubicBezTo>
                                <a:pt x="4222" y="81"/>
                                <a:pt x="4217" y="91"/>
                                <a:pt x="4213" y="105"/>
                              </a:cubicBezTo>
                              <a:cubicBezTo>
                                <a:pt x="4202" y="151"/>
                                <a:pt x="4202" y="151"/>
                                <a:pt x="4202" y="151"/>
                              </a:cubicBezTo>
                              <a:cubicBezTo>
                                <a:pt x="4184" y="151"/>
                                <a:pt x="4184" y="151"/>
                                <a:pt x="4184" y="151"/>
                              </a:cubicBezTo>
                              <a:cubicBezTo>
                                <a:pt x="4172" y="151"/>
                                <a:pt x="4163" y="154"/>
                                <a:pt x="4157" y="161"/>
                              </a:cubicBezTo>
                              <a:cubicBezTo>
                                <a:pt x="4150" y="168"/>
                                <a:pt x="4147" y="176"/>
                                <a:pt x="4147" y="187"/>
                              </a:cubicBezTo>
                              <a:cubicBezTo>
                                <a:pt x="4147" y="206"/>
                                <a:pt x="4157" y="215"/>
                                <a:pt x="4177" y="215"/>
                              </a:cubicBezTo>
                              <a:cubicBezTo>
                                <a:pt x="4200" y="215"/>
                                <a:pt x="4200" y="215"/>
                                <a:pt x="4200" y="215"/>
                              </a:cubicBezTo>
                              <a:cubicBezTo>
                                <a:pt x="4200" y="383"/>
                                <a:pt x="4200" y="383"/>
                                <a:pt x="4200" y="383"/>
                              </a:cubicBezTo>
                              <a:cubicBezTo>
                                <a:pt x="4200" y="450"/>
                                <a:pt x="4231" y="484"/>
                                <a:pt x="4293" y="484"/>
                              </a:cubicBezTo>
                              <a:moveTo>
                                <a:pt x="3755" y="425"/>
                              </a:moveTo>
                              <a:cubicBezTo>
                                <a:pt x="3746" y="428"/>
                                <a:pt x="3739" y="432"/>
                                <a:pt x="3735" y="436"/>
                              </a:cubicBezTo>
                              <a:cubicBezTo>
                                <a:pt x="3732" y="439"/>
                                <a:pt x="3730" y="445"/>
                                <a:pt x="3730" y="453"/>
                              </a:cubicBezTo>
                              <a:cubicBezTo>
                                <a:pt x="3730" y="461"/>
                                <a:pt x="3733" y="467"/>
                                <a:pt x="3739" y="472"/>
                              </a:cubicBezTo>
                              <a:cubicBezTo>
                                <a:pt x="3744" y="478"/>
                                <a:pt x="3752" y="480"/>
                                <a:pt x="3762" y="480"/>
                              </a:cubicBezTo>
                              <a:cubicBezTo>
                                <a:pt x="3889" y="480"/>
                                <a:pt x="3889" y="480"/>
                                <a:pt x="3889" y="480"/>
                              </a:cubicBezTo>
                              <a:cubicBezTo>
                                <a:pt x="3900" y="480"/>
                                <a:pt x="3907" y="478"/>
                                <a:pt x="3913" y="472"/>
                              </a:cubicBezTo>
                              <a:cubicBezTo>
                                <a:pt x="3919" y="467"/>
                                <a:pt x="3922" y="461"/>
                                <a:pt x="3922" y="453"/>
                              </a:cubicBezTo>
                              <a:cubicBezTo>
                                <a:pt x="3922" y="445"/>
                                <a:pt x="3920" y="439"/>
                                <a:pt x="3916" y="435"/>
                              </a:cubicBezTo>
                              <a:cubicBezTo>
                                <a:pt x="3913" y="431"/>
                                <a:pt x="3907" y="428"/>
                                <a:pt x="3897" y="425"/>
                              </a:cubicBezTo>
                              <a:cubicBezTo>
                                <a:pt x="3874" y="417"/>
                                <a:pt x="3874" y="417"/>
                                <a:pt x="3874" y="417"/>
                              </a:cubicBezTo>
                              <a:cubicBezTo>
                                <a:pt x="3874" y="243"/>
                                <a:pt x="3874" y="243"/>
                                <a:pt x="3874" y="243"/>
                              </a:cubicBezTo>
                              <a:cubicBezTo>
                                <a:pt x="3875" y="242"/>
                                <a:pt x="3875" y="242"/>
                                <a:pt x="3875" y="242"/>
                              </a:cubicBezTo>
                              <a:cubicBezTo>
                                <a:pt x="3890" y="222"/>
                                <a:pt x="3911" y="212"/>
                                <a:pt x="3936" y="212"/>
                              </a:cubicBezTo>
                              <a:cubicBezTo>
                                <a:pt x="3956" y="212"/>
                                <a:pt x="3972" y="218"/>
                                <a:pt x="3982" y="231"/>
                              </a:cubicBezTo>
                              <a:cubicBezTo>
                                <a:pt x="3992" y="243"/>
                                <a:pt x="3998" y="264"/>
                                <a:pt x="3998" y="292"/>
                              </a:cubicBezTo>
                              <a:cubicBezTo>
                                <a:pt x="3998" y="417"/>
                                <a:pt x="3998" y="417"/>
                                <a:pt x="3998" y="417"/>
                              </a:cubicBezTo>
                              <a:cubicBezTo>
                                <a:pt x="3974" y="425"/>
                                <a:pt x="3974" y="425"/>
                                <a:pt x="3974" y="425"/>
                              </a:cubicBezTo>
                              <a:cubicBezTo>
                                <a:pt x="3965" y="428"/>
                                <a:pt x="3958" y="431"/>
                                <a:pt x="3955" y="435"/>
                              </a:cubicBezTo>
                              <a:cubicBezTo>
                                <a:pt x="3951" y="439"/>
                                <a:pt x="3949" y="445"/>
                                <a:pt x="3949" y="453"/>
                              </a:cubicBezTo>
                              <a:cubicBezTo>
                                <a:pt x="3949" y="461"/>
                                <a:pt x="3952" y="467"/>
                                <a:pt x="3958" y="472"/>
                              </a:cubicBezTo>
                              <a:cubicBezTo>
                                <a:pt x="3964" y="478"/>
                                <a:pt x="3972" y="480"/>
                                <a:pt x="3982" y="480"/>
                              </a:cubicBezTo>
                              <a:cubicBezTo>
                                <a:pt x="4105" y="480"/>
                                <a:pt x="4105" y="480"/>
                                <a:pt x="4105" y="480"/>
                              </a:cubicBezTo>
                              <a:cubicBezTo>
                                <a:pt x="4115" y="480"/>
                                <a:pt x="4123" y="478"/>
                                <a:pt x="4129" y="472"/>
                              </a:cubicBezTo>
                              <a:cubicBezTo>
                                <a:pt x="4135" y="467"/>
                                <a:pt x="4137" y="461"/>
                                <a:pt x="4137" y="453"/>
                              </a:cubicBezTo>
                              <a:cubicBezTo>
                                <a:pt x="4137" y="445"/>
                                <a:pt x="4136" y="439"/>
                                <a:pt x="4132" y="435"/>
                              </a:cubicBezTo>
                              <a:cubicBezTo>
                                <a:pt x="4128" y="431"/>
                                <a:pt x="4122" y="428"/>
                                <a:pt x="4113" y="425"/>
                              </a:cubicBezTo>
                              <a:cubicBezTo>
                                <a:pt x="4088" y="417"/>
                                <a:pt x="4088" y="417"/>
                                <a:pt x="4088" y="417"/>
                              </a:cubicBezTo>
                              <a:cubicBezTo>
                                <a:pt x="4088" y="271"/>
                                <a:pt x="4088" y="271"/>
                                <a:pt x="4088" y="271"/>
                              </a:cubicBezTo>
                              <a:cubicBezTo>
                                <a:pt x="4088" y="230"/>
                                <a:pt x="4077" y="198"/>
                                <a:pt x="4057" y="177"/>
                              </a:cubicBezTo>
                              <a:cubicBezTo>
                                <a:pt x="4036" y="155"/>
                                <a:pt x="4006" y="145"/>
                                <a:pt x="3968" y="145"/>
                              </a:cubicBezTo>
                              <a:cubicBezTo>
                                <a:pt x="3954" y="145"/>
                                <a:pt x="3940" y="146"/>
                                <a:pt x="3927" y="150"/>
                              </a:cubicBezTo>
                              <a:cubicBezTo>
                                <a:pt x="3915" y="154"/>
                                <a:pt x="3905" y="159"/>
                                <a:pt x="3898" y="163"/>
                              </a:cubicBezTo>
                              <a:cubicBezTo>
                                <a:pt x="3891" y="168"/>
                                <a:pt x="3885" y="173"/>
                                <a:pt x="3879" y="180"/>
                              </a:cubicBezTo>
                              <a:cubicBezTo>
                                <a:pt x="3874" y="186"/>
                                <a:pt x="3870" y="191"/>
                                <a:pt x="3869" y="193"/>
                              </a:cubicBezTo>
                              <a:cubicBezTo>
                                <a:pt x="3866" y="199"/>
                                <a:pt x="3866" y="199"/>
                                <a:pt x="3866" y="199"/>
                              </a:cubicBezTo>
                              <a:cubicBezTo>
                                <a:pt x="3865" y="198"/>
                                <a:pt x="3865" y="198"/>
                                <a:pt x="3865" y="198"/>
                              </a:cubicBezTo>
                              <a:cubicBezTo>
                                <a:pt x="3865" y="190"/>
                                <a:pt x="3865" y="190"/>
                                <a:pt x="3865" y="190"/>
                              </a:cubicBezTo>
                              <a:cubicBezTo>
                                <a:pt x="3865" y="174"/>
                                <a:pt x="3861" y="163"/>
                                <a:pt x="3854" y="156"/>
                              </a:cubicBezTo>
                              <a:cubicBezTo>
                                <a:pt x="3847" y="150"/>
                                <a:pt x="3836" y="146"/>
                                <a:pt x="3819" y="146"/>
                              </a:cubicBezTo>
                              <a:cubicBezTo>
                                <a:pt x="3797" y="146"/>
                                <a:pt x="3775" y="150"/>
                                <a:pt x="3753" y="156"/>
                              </a:cubicBezTo>
                              <a:cubicBezTo>
                                <a:pt x="3744" y="159"/>
                                <a:pt x="3738" y="163"/>
                                <a:pt x="3734" y="167"/>
                              </a:cubicBezTo>
                              <a:cubicBezTo>
                                <a:pt x="3730" y="171"/>
                                <a:pt x="3729" y="177"/>
                                <a:pt x="3729" y="184"/>
                              </a:cubicBezTo>
                              <a:cubicBezTo>
                                <a:pt x="3729" y="198"/>
                                <a:pt x="3737" y="207"/>
                                <a:pt x="3753" y="210"/>
                              </a:cubicBezTo>
                              <a:cubicBezTo>
                                <a:pt x="3783" y="217"/>
                                <a:pt x="3783" y="217"/>
                                <a:pt x="3783" y="217"/>
                              </a:cubicBezTo>
                              <a:cubicBezTo>
                                <a:pt x="3783" y="417"/>
                                <a:pt x="3783" y="417"/>
                                <a:pt x="3783" y="417"/>
                              </a:cubicBezTo>
                              <a:lnTo>
                                <a:pt x="3755" y="425"/>
                              </a:lnTo>
                              <a:close/>
                              <a:moveTo>
                                <a:pt x="3503" y="226"/>
                              </a:moveTo>
                              <a:cubicBezTo>
                                <a:pt x="3514" y="214"/>
                                <a:pt x="3528" y="208"/>
                                <a:pt x="3545" y="208"/>
                              </a:cubicBezTo>
                              <a:cubicBezTo>
                                <a:pt x="3580" y="208"/>
                                <a:pt x="3598" y="231"/>
                                <a:pt x="3600" y="279"/>
                              </a:cubicBezTo>
                              <a:cubicBezTo>
                                <a:pt x="3482" y="279"/>
                                <a:pt x="3482" y="279"/>
                                <a:pt x="3482" y="279"/>
                              </a:cubicBezTo>
                              <a:cubicBezTo>
                                <a:pt x="3485" y="256"/>
                                <a:pt x="3492" y="239"/>
                                <a:pt x="3503" y="226"/>
                              </a:cubicBezTo>
                              <a:moveTo>
                                <a:pt x="3687" y="280"/>
                              </a:moveTo>
                              <a:cubicBezTo>
                                <a:pt x="3687" y="236"/>
                                <a:pt x="3675" y="203"/>
                                <a:pt x="3652" y="179"/>
                              </a:cubicBezTo>
                              <a:cubicBezTo>
                                <a:pt x="3629" y="156"/>
                                <a:pt x="3597" y="144"/>
                                <a:pt x="3555" y="144"/>
                              </a:cubicBezTo>
                              <a:cubicBezTo>
                                <a:pt x="3505" y="144"/>
                                <a:pt x="3465" y="160"/>
                                <a:pt x="3435" y="192"/>
                              </a:cubicBezTo>
                              <a:cubicBezTo>
                                <a:pt x="3404" y="225"/>
                                <a:pt x="3389" y="269"/>
                                <a:pt x="3389" y="324"/>
                              </a:cubicBezTo>
                              <a:cubicBezTo>
                                <a:pt x="3389" y="376"/>
                                <a:pt x="3404" y="416"/>
                                <a:pt x="3432" y="445"/>
                              </a:cubicBezTo>
                              <a:cubicBezTo>
                                <a:pt x="3461" y="474"/>
                                <a:pt x="3501" y="488"/>
                                <a:pt x="3553" y="488"/>
                              </a:cubicBezTo>
                              <a:cubicBezTo>
                                <a:pt x="3606" y="488"/>
                                <a:pt x="3642" y="477"/>
                                <a:pt x="3663" y="456"/>
                              </a:cubicBezTo>
                              <a:cubicBezTo>
                                <a:pt x="3670" y="450"/>
                                <a:pt x="3673" y="443"/>
                                <a:pt x="3673" y="434"/>
                              </a:cubicBezTo>
                              <a:cubicBezTo>
                                <a:pt x="3673" y="418"/>
                                <a:pt x="3666" y="410"/>
                                <a:pt x="3651" y="410"/>
                              </a:cubicBezTo>
                              <a:cubicBezTo>
                                <a:pt x="3648" y="410"/>
                                <a:pt x="3639" y="413"/>
                                <a:pt x="3624" y="417"/>
                              </a:cubicBezTo>
                              <a:cubicBezTo>
                                <a:pt x="3609" y="422"/>
                                <a:pt x="3594" y="424"/>
                                <a:pt x="3579" y="424"/>
                              </a:cubicBezTo>
                              <a:cubicBezTo>
                                <a:pt x="3519" y="424"/>
                                <a:pt x="3486" y="393"/>
                                <a:pt x="3479" y="330"/>
                              </a:cubicBezTo>
                              <a:cubicBezTo>
                                <a:pt x="3642" y="330"/>
                                <a:pt x="3642" y="330"/>
                                <a:pt x="3642" y="330"/>
                              </a:cubicBezTo>
                              <a:cubicBezTo>
                                <a:pt x="3672" y="330"/>
                                <a:pt x="3687" y="313"/>
                                <a:pt x="3687" y="280"/>
                              </a:cubicBezTo>
                              <a:moveTo>
                                <a:pt x="2769" y="425"/>
                              </a:moveTo>
                              <a:cubicBezTo>
                                <a:pt x="2759" y="428"/>
                                <a:pt x="2753" y="432"/>
                                <a:pt x="2749" y="436"/>
                              </a:cubicBezTo>
                              <a:cubicBezTo>
                                <a:pt x="2745" y="439"/>
                                <a:pt x="2744" y="445"/>
                                <a:pt x="2744" y="453"/>
                              </a:cubicBezTo>
                              <a:cubicBezTo>
                                <a:pt x="2744" y="461"/>
                                <a:pt x="2747" y="467"/>
                                <a:pt x="2752" y="472"/>
                              </a:cubicBezTo>
                              <a:cubicBezTo>
                                <a:pt x="2758" y="478"/>
                                <a:pt x="2766" y="480"/>
                                <a:pt x="2776" y="480"/>
                              </a:cubicBezTo>
                              <a:cubicBezTo>
                                <a:pt x="2901" y="480"/>
                                <a:pt x="2901" y="480"/>
                                <a:pt x="2901" y="480"/>
                              </a:cubicBezTo>
                              <a:cubicBezTo>
                                <a:pt x="2911" y="480"/>
                                <a:pt x="2919" y="478"/>
                                <a:pt x="2925" y="472"/>
                              </a:cubicBezTo>
                              <a:cubicBezTo>
                                <a:pt x="2930" y="467"/>
                                <a:pt x="2933" y="461"/>
                                <a:pt x="2933" y="453"/>
                              </a:cubicBezTo>
                              <a:cubicBezTo>
                                <a:pt x="2933" y="445"/>
                                <a:pt x="2932" y="440"/>
                                <a:pt x="2928" y="436"/>
                              </a:cubicBezTo>
                              <a:cubicBezTo>
                                <a:pt x="2924" y="432"/>
                                <a:pt x="2918" y="428"/>
                                <a:pt x="2909" y="425"/>
                              </a:cubicBezTo>
                              <a:cubicBezTo>
                                <a:pt x="2887" y="417"/>
                                <a:pt x="2887" y="417"/>
                                <a:pt x="2887" y="417"/>
                              </a:cubicBezTo>
                              <a:cubicBezTo>
                                <a:pt x="2887" y="243"/>
                                <a:pt x="2887" y="243"/>
                                <a:pt x="2887" y="243"/>
                              </a:cubicBezTo>
                              <a:cubicBezTo>
                                <a:pt x="2894" y="236"/>
                                <a:pt x="2894" y="236"/>
                                <a:pt x="2894" y="236"/>
                              </a:cubicBezTo>
                              <a:cubicBezTo>
                                <a:pt x="2898" y="230"/>
                                <a:pt x="2905" y="225"/>
                                <a:pt x="2915" y="220"/>
                              </a:cubicBezTo>
                              <a:cubicBezTo>
                                <a:pt x="2925" y="215"/>
                                <a:pt x="2936" y="212"/>
                                <a:pt x="2947" y="212"/>
                              </a:cubicBezTo>
                              <a:cubicBezTo>
                                <a:pt x="2987" y="212"/>
                                <a:pt x="3007" y="239"/>
                                <a:pt x="3007" y="292"/>
                              </a:cubicBezTo>
                              <a:cubicBezTo>
                                <a:pt x="3007" y="417"/>
                                <a:pt x="3007" y="417"/>
                                <a:pt x="3007" y="417"/>
                              </a:cubicBezTo>
                              <a:cubicBezTo>
                                <a:pt x="2986" y="425"/>
                                <a:pt x="2986" y="425"/>
                                <a:pt x="2986" y="425"/>
                              </a:cubicBezTo>
                              <a:cubicBezTo>
                                <a:pt x="2976" y="428"/>
                                <a:pt x="2970" y="432"/>
                                <a:pt x="2966" y="436"/>
                              </a:cubicBezTo>
                              <a:cubicBezTo>
                                <a:pt x="2963" y="440"/>
                                <a:pt x="2961" y="445"/>
                                <a:pt x="2961" y="453"/>
                              </a:cubicBezTo>
                              <a:cubicBezTo>
                                <a:pt x="2961" y="461"/>
                                <a:pt x="2964" y="467"/>
                                <a:pt x="2970" y="472"/>
                              </a:cubicBezTo>
                              <a:cubicBezTo>
                                <a:pt x="2975" y="478"/>
                                <a:pt x="2983" y="480"/>
                                <a:pt x="2993" y="480"/>
                              </a:cubicBezTo>
                              <a:cubicBezTo>
                                <a:pt x="3111" y="480"/>
                                <a:pt x="3111" y="480"/>
                                <a:pt x="3111" y="480"/>
                              </a:cubicBezTo>
                              <a:cubicBezTo>
                                <a:pt x="3121" y="480"/>
                                <a:pt x="3129" y="478"/>
                                <a:pt x="3135" y="472"/>
                              </a:cubicBezTo>
                              <a:cubicBezTo>
                                <a:pt x="3141" y="467"/>
                                <a:pt x="3143" y="461"/>
                                <a:pt x="3143" y="453"/>
                              </a:cubicBezTo>
                              <a:cubicBezTo>
                                <a:pt x="3143" y="445"/>
                                <a:pt x="3142" y="440"/>
                                <a:pt x="3138" y="436"/>
                              </a:cubicBezTo>
                              <a:cubicBezTo>
                                <a:pt x="3135" y="432"/>
                                <a:pt x="3128" y="428"/>
                                <a:pt x="3119" y="425"/>
                              </a:cubicBezTo>
                              <a:cubicBezTo>
                                <a:pt x="3097" y="417"/>
                                <a:pt x="3097" y="417"/>
                                <a:pt x="3097" y="417"/>
                              </a:cubicBezTo>
                              <a:cubicBezTo>
                                <a:pt x="3097" y="271"/>
                                <a:pt x="3097" y="271"/>
                                <a:pt x="3097" y="271"/>
                              </a:cubicBezTo>
                              <a:cubicBezTo>
                                <a:pt x="3097" y="260"/>
                                <a:pt x="3097" y="252"/>
                                <a:pt x="3096" y="245"/>
                              </a:cubicBezTo>
                              <a:cubicBezTo>
                                <a:pt x="3102" y="237"/>
                                <a:pt x="3102" y="237"/>
                                <a:pt x="3102" y="237"/>
                              </a:cubicBezTo>
                              <a:cubicBezTo>
                                <a:pt x="3107" y="231"/>
                                <a:pt x="3114" y="226"/>
                                <a:pt x="3124" y="220"/>
                              </a:cubicBezTo>
                              <a:cubicBezTo>
                                <a:pt x="3135" y="215"/>
                                <a:pt x="3146" y="212"/>
                                <a:pt x="3157" y="212"/>
                              </a:cubicBezTo>
                              <a:cubicBezTo>
                                <a:pt x="3197" y="212"/>
                                <a:pt x="3217" y="239"/>
                                <a:pt x="3217" y="292"/>
                              </a:cubicBezTo>
                              <a:cubicBezTo>
                                <a:pt x="3217" y="417"/>
                                <a:pt x="3217" y="417"/>
                                <a:pt x="3217" y="417"/>
                              </a:cubicBezTo>
                              <a:cubicBezTo>
                                <a:pt x="3196" y="425"/>
                                <a:pt x="3196" y="425"/>
                                <a:pt x="3196" y="425"/>
                              </a:cubicBezTo>
                              <a:cubicBezTo>
                                <a:pt x="3187" y="428"/>
                                <a:pt x="3180" y="432"/>
                                <a:pt x="3177" y="436"/>
                              </a:cubicBezTo>
                              <a:cubicBezTo>
                                <a:pt x="3173" y="440"/>
                                <a:pt x="3171" y="445"/>
                                <a:pt x="3171" y="453"/>
                              </a:cubicBezTo>
                              <a:cubicBezTo>
                                <a:pt x="3171" y="461"/>
                                <a:pt x="3174" y="467"/>
                                <a:pt x="3180" y="472"/>
                              </a:cubicBezTo>
                              <a:cubicBezTo>
                                <a:pt x="3185" y="478"/>
                                <a:pt x="3193" y="480"/>
                                <a:pt x="3204" y="480"/>
                              </a:cubicBezTo>
                              <a:cubicBezTo>
                                <a:pt x="3325" y="480"/>
                                <a:pt x="3325" y="480"/>
                                <a:pt x="3325" y="480"/>
                              </a:cubicBezTo>
                              <a:cubicBezTo>
                                <a:pt x="3335" y="480"/>
                                <a:pt x="3343" y="478"/>
                                <a:pt x="3349" y="472"/>
                              </a:cubicBezTo>
                              <a:cubicBezTo>
                                <a:pt x="3354" y="467"/>
                                <a:pt x="3357" y="461"/>
                                <a:pt x="3357" y="453"/>
                              </a:cubicBezTo>
                              <a:cubicBezTo>
                                <a:pt x="3357" y="445"/>
                                <a:pt x="3355" y="439"/>
                                <a:pt x="3352" y="435"/>
                              </a:cubicBezTo>
                              <a:cubicBezTo>
                                <a:pt x="3348" y="431"/>
                                <a:pt x="3342" y="428"/>
                                <a:pt x="3333" y="425"/>
                              </a:cubicBezTo>
                              <a:cubicBezTo>
                                <a:pt x="3307" y="417"/>
                                <a:pt x="3307" y="417"/>
                                <a:pt x="3307" y="417"/>
                              </a:cubicBezTo>
                              <a:cubicBezTo>
                                <a:pt x="3307" y="271"/>
                                <a:pt x="3307" y="271"/>
                                <a:pt x="3307" y="271"/>
                              </a:cubicBezTo>
                              <a:cubicBezTo>
                                <a:pt x="3307" y="230"/>
                                <a:pt x="3297" y="198"/>
                                <a:pt x="3277" y="177"/>
                              </a:cubicBezTo>
                              <a:cubicBezTo>
                                <a:pt x="3256" y="155"/>
                                <a:pt x="3227" y="145"/>
                                <a:pt x="3190" y="145"/>
                              </a:cubicBezTo>
                              <a:cubicBezTo>
                                <a:pt x="3175" y="145"/>
                                <a:pt x="3161" y="146"/>
                                <a:pt x="3148" y="150"/>
                              </a:cubicBezTo>
                              <a:cubicBezTo>
                                <a:pt x="3135" y="154"/>
                                <a:pt x="3125" y="159"/>
                                <a:pt x="3117" y="164"/>
                              </a:cubicBezTo>
                              <a:cubicBezTo>
                                <a:pt x="3110" y="169"/>
                                <a:pt x="3103" y="175"/>
                                <a:pt x="3097" y="181"/>
                              </a:cubicBezTo>
                              <a:cubicBezTo>
                                <a:pt x="3092" y="188"/>
                                <a:pt x="3088" y="192"/>
                                <a:pt x="3086" y="195"/>
                              </a:cubicBezTo>
                              <a:cubicBezTo>
                                <a:pt x="3083" y="201"/>
                                <a:pt x="3083" y="201"/>
                                <a:pt x="3083" y="201"/>
                              </a:cubicBezTo>
                              <a:cubicBezTo>
                                <a:pt x="3063" y="163"/>
                                <a:pt x="3028" y="145"/>
                                <a:pt x="2980" y="145"/>
                              </a:cubicBezTo>
                              <a:cubicBezTo>
                                <a:pt x="2966" y="145"/>
                                <a:pt x="2952" y="146"/>
                                <a:pt x="2940" y="150"/>
                              </a:cubicBezTo>
                              <a:cubicBezTo>
                                <a:pt x="2928" y="154"/>
                                <a:pt x="2918" y="159"/>
                                <a:pt x="2911" y="163"/>
                              </a:cubicBezTo>
                              <a:cubicBezTo>
                                <a:pt x="2904" y="168"/>
                                <a:pt x="2898" y="173"/>
                                <a:pt x="2893" y="180"/>
                              </a:cubicBezTo>
                              <a:cubicBezTo>
                                <a:pt x="2887" y="186"/>
                                <a:pt x="2884" y="191"/>
                                <a:pt x="2882" y="193"/>
                              </a:cubicBezTo>
                              <a:cubicBezTo>
                                <a:pt x="2879" y="199"/>
                                <a:pt x="2879" y="199"/>
                                <a:pt x="2879" y="199"/>
                              </a:cubicBezTo>
                              <a:cubicBezTo>
                                <a:pt x="2878" y="198"/>
                                <a:pt x="2878" y="198"/>
                                <a:pt x="2878" y="198"/>
                              </a:cubicBezTo>
                              <a:cubicBezTo>
                                <a:pt x="2878" y="190"/>
                                <a:pt x="2878" y="190"/>
                                <a:pt x="2878" y="190"/>
                              </a:cubicBezTo>
                              <a:cubicBezTo>
                                <a:pt x="2878" y="174"/>
                                <a:pt x="2875" y="163"/>
                                <a:pt x="2868" y="156"/>
                              </a:cubicBezTo>
                              <a:cubicBezTo>
                                <a:pt x="2861" y="150"/>
                                <a:pt x="2849" y="146"/>
                                <a:pt x="2833" y="146"/>
                              </a:cubicBezTo>
                              <a:cubicBezTo>
                                <a:pt x="2810" y="146"/>
                                <a:pt x="2788" y="150"/>
                                <a:pt x="2767" y="156"/>
                              </a:cubicBezTo>
                              <a:cubicBezTo>
                                <a:pt x="2758" y="159"/>
                                <a:pt x="2752" y="163"/>
                                <a:pt x="2748" y="167"/>
                              </a:cubicBezTo>
                              <a:cubicBezTo>
                                <a:pt x="2744" y="171"/>
                                <a:pt x="2742" y="177"/>
                                <a:pt x="2742" y="184"/>
                              </a:cubicBezTo>
                              <a:cubicBezTo>
                                <a:pt x="2742" y="198"/>
                                <a:pt x="2750" y="207"/>
                                <a:pt x="2767" y="210"/>
                              </a:cubicBezTo>
                              <a:cubicBezTo>
                                <a:pt x="2797" y="217"/>
                                <a:pt x="2797" y="217"/>
                                <a:pt x="2797" y="217"/>
                              </a:cubicBezTo>
                              <a:cubicBezTo>
                                <a:pt x="2797" y="417"/>
                                <a:pt x="2797" y="417"/>
                                <a:pt x="2797" y="417"/>
                              </a:cubicBezTo>
                              <a:lnTo>
                                <a:pt x="2769" y="425"/>
                              </a:lnTo>
                              <a:close/>
                              <a:moveTo>
                                <a:pt x="2516" y="226"/>
                              </a:moveTo>
                              <a:cubicBezTo>
                                <a:pt x="2527" y="214"/>
                                <a:pt x="2541" y="208"/>
                                <a:pt x="2558" y="208"/>
                              </a:cubicBezTo>
                              <a:cubicBezTo>
                                <a:pt x="2594" y="208"/>
                                <a:pt x="2612" y="231"/>
                                <a:pt x="2613" y="279"/>
                              </a:cubicBezTo>
                              <a:cubicBezTo>
                                <a:pt x="2495" y="279"/>
                                <a:pt x="2495" y="279"/>
                                <a:pt x="2495" y="279"/>
                              </a:cubicBezTo>
                              <a:cubicBezTo>
                                <a:pt x="2498" y="256"/>
                                <a:pt x="2505" y="239"/>
                                <a:pt x="2516" y="226"/>
                              </a:cubicBezTo>
                              <a:moveTo>
                                <a:pt x="2700" y="280"/>
                              </a:moveTo>
                              <a:cubicBezTo>
                                <a:pt x="2700" y="236"/>
                                <a:pt x="2689" y="203"/>
                                <a:pt x="2666" y="179"/>
                              </a:cubicBezTo>
                              <a:cubicBezTo>
                                <a:pt x="2643" y="156"/>
                                <a:pt x="2610" y="144"/>
                                <a:pt x="2569" y="144"/>
                              </a:cubicBezTo>
                              <a:cubicBezTo>
                                <a:pt x="2519" y="144"/>
                                <a:pt x="2479" y="160"/>
                                <a:pt x="2448" y="192"/>
                              </a:cubicBezTo>
                              <a:cubicBezTo>
                                <a:pt x="2418" y="225"/>
                                <a:pt x="2403" y="269"/>
                                <a:pt x="2403" y="324"/>
                              </a:cubicBezTo>
                              <a:cubicBezTo>
                                <a:pt x="2403" y="376"/>
                                <a:pt x="2417" y="416"/>
                                <a:pt x="2446" y="445"/>
                              </a:cubicBezTo>
                              <a:cubicBezTo>
                                <a:pt x="2474" y="474"/>
                                <a:pt x="2515" y="488"/>
                                <a:pt x="2567" y="488"/>
                              </a:cubicBezTo>
                              <a:cubicBezTo>
                                <a:pt x="2619" y="488"/>
                                <a:pt x="2656" y="477"/>
                                <a:pt x="2677" y="456"/>
                              </a:cubicBezTo>
                              <a:cubicBezTo>
                                <a:pt x="2683" y="450"/>
                                <a:pt x="2687" y="443"/>
                                <a:pt x="2687" y="434"/>
                              </a:cubicBezTo>
                              <a:cubicBezTo>
                                <a:pt x="2687" y="418"/>
                                <a:pt x="2679" y="410"/>
                                <a:pt x="2664" y="410"/>
                              </a:cubicBezTo>
                              <a:cubicBezTo>
                                <a:pt x="2661" y="410"/>
                                <a:pt x="2652" y="413"/>
                                <a:pt x="2638" y="417"/>
                              </a:cubicBezTo>
                              <a:cubicBezTo>
                                <a:pt x="2623" y="422"/>
                                <a:pt x="2608" y="424"/>
                                <a:pt x="2592" y="424"/>
                              </a:cubicBezTo>
                              <a:cubicBezTo>
                                <a:pt x="2532" y="424"/>
                                <a:pt x="2499" y="393"/>
                                <a:pt x="2493" y="330"/>
                              </a:cubicBezTo>
                              <a:cubicBezTo>
                                <a:pt x="2655" y="330"/>
                                <a:pt x="2655" y="330"/>
                                <a:pt x="2655" y="330"/>
                              </a:cubicBezTo>
                              <a:cubicBezTo>
                                <a:pt x="2685" y="330"/>
                                <a:pt x="2700" y="313"/>
                                <a:pt x="2700" y="280"/>
                              </a:cubicBezTo>
                              <a:moveTo>
                                <a:pt x="2229" y="389"/>
                              </a:moveTo>
                              <a:cubicBezTo>
                                <a:pt x="2213" y="409"/>
                                <a:pt x="2193" y="419"/>
                                <a:pt x="2168" y="419"/>
                              </a:cubicBezTo>
                              <a:cubicBezTo>
                                <a:pt x="2147" y="419"/>
                                <a:pt x="2130" y="411"/>
                                <a:pt x="2118" y="395"/>
                              </a:cubicBezTo>
                              <a:cubicBezTo>
                                <a:pt x="2106" y="378"/>
                                <a:pt x="2100" y="353"/>
                                <a:pt x="2100" y="318"/>
                              </a:cubicBezTo>
                              <a:cubicBezTo>
                                <a:pt x="2100" y="244"/>
                                <a:pt x="2126" y="208"/>
                                <a:pt x="2180" y="208"/>
                              </a:cubicBezTo>
                              <a:cubicBezTo>
                                <a:pt x="2202" y="208"/>
                                <a:pt x="2219" y="212"/>
                                <a:pt x="2230" y="220"/>
                              </a:cubicBezTo>
                              <a:cubicBezTo>
                                <a:pt x="2230" y="388"/>
                                <a:pt x="2230" y="388"/>
                                <a:pt x="2230" y="388"/>
                              </a:cubicBezTo>
                              <a:lnTo>
                                <a:pt x="2229" y="389"/>
                              </a:lnTo>
                              <a:close/>
                              <a:moveTo>
                                <a:pt x="2231" y="146"/>
                              </a:moveTo>
                              <a:cubicBezTo>
                                <a:pt x="2230" y="148"/>
                                <a:pt x="2230" y="148"/>
                                <a:pt x="2230" y="148"/>
                              </a:cubicBezTo>
                              <a:cubicBezTo>
                                <a:pt x="2193" y="144"/>
                                <a:pt x="2193" y="144"/>
                                <a:pt x="2193" y="144"/>
                              </a:cubicBezTo>
                              <a:cubicBezTo>
                                <a:pt x="2135" y="144"/>
                                <a:pt x="2089" y="160"/>
                                <a:pt x="2056" y="192"/>
                              </a:cubicBezTo>
                              <a:cubicBezTo>
                                <a:pt x="2023" y="225"/>
                                <a:pt x="2007" y="270"/>
                                <a:pt x="2007" y="329"/>
                              </a:cubicBezTo>
                              <a:cubicBezTo>
                                <a:pt x="2007" y="381"/>
                                <a:pt x="2019" y="420"/>
                                <a:pt x="2042" y="447"/>
                              </a:cubicBezTo>
                              <a:cubicBezTo>
                                <a:pt x="2064" y="474"/>
                                <a:pt x="2096" y="487"/>
                                <a:pt x="2135" y="487"/>
                              </a:cubicBezTo>
                              <a:cubicBezTo>
                                <a:pt x="2150" y="487"/>
                                <a:pt x="2164" y="485"/>
                                <a:pt x="2176" y="481"/>
                              </a:cubicBezTo>
                              <a:cubicBezTo>
                                <a:pt x="2189" y="477"/>
                                <a:pt x="2199" y="473"/>
                                <a:pt x="2206" y="468"/>
                              </a:cubicBezTo>
                              <a:cubicBezTo>
                                <a:pt x="2213" y="464"/>
                                <a:pt x="2219" y="458"/>
                                <a:pt x="2224" y="451"/>
                              </a:cubicBezTo>
                              <a:cubicBezTo>
                                <a:pt x="2230" y="445"/>
                                <a:pt x="2233" y="441"/>
                                <a:pt x="2235" y="438"/>
                              </a:cubicBezTo>
                              <a:cubicBezTo>
                                <a:pt x="2238" y="433"/>
                                <a:pt x="2238" y="433"/>
                                <a:pt x="2238" y="433"/>
                              </a:cubicBezTo>
                              <a:cubicBezTo>
                                <a:pt x="2239" y="433"/>
                                <a:pt x="2239" y="433"/>
                                <a:pt x="2239" y="433"/>
                              </a:cubicBezTo>
                              <a:cubicBezTo>
                                <a:pt x="2239" y="442"/>
                                <a:pt x="2239" y="442"/>
                                <a:pt x="2239" y="442"/>
                              </a:cubicBezTo>
                              <a:cubicBezTo>
                                <a:pt x="2239" y="470"/>
                                <a:pt x="2254" y="485"/>
                                <a:pt x="2284" y="485"/>
                              </a:cubicBezTo>
                              <a:cubicBezTo>
                                <a:pt x="2305" y="485"/>
                                <a:pt x="2326" y="482"/>
                                <a:pt x="2347" y="475"/>
                              </a:cubicBezTo>
                              <a:cubicBezTo>
                                <a:pt x="2363" y="469"/>
                                <a:pt x="2371" y="459"/>
                                <a:pt x="2371" y="446"/>
                              </a:cubicBezTo>
                              <a:cubicBezTo>
                                <a:pt x="2371" y="438"/>
                                <a:pt x="2369" y="432"/>
                                <a:pt x="2366" y="428"/>
                              </a:cubicBezTo>
                              <a:cubicBezTo>
                                <a:pt x="2362" y="424"/>
                                <a:pt x="2356" y="422"/>
                                <a:pt x="2347" y="420"/>
                              </a:cubicBezTo>
                              <a:cubicBezTo>
                                <a:pt x="2320" y="415"/>
                                <a:pt x="2320" y="415"/>
                                <a:pt x="2320" y="415"/>
                              </a:cubicBezTo>
                              <a:cubicBezTo>
                                <a:pt x="2320" y="52"/>
                                <a:pt x="2320" y="52"/>
                                <a:pt x="2320" y="52"/>
                              </a:cubicBezTo>
                              <a:cubicBezTo>
                                <a:pt x="2320" y="32"/>
                                <a:pt x="2316" y="19"/>
                                <a:pt x="2309" y="12"/>
                              </a:cubicBezTo>
                              <a:cubicBezTo>
                                <a:pt x="2301" y="4"/>
                                <a:pt x="2288" y="0"/>
                                <a:pt x="2268" y="0"/>
                              </a:cubicBezTo>
                              <a:cubicBezTo>
                                <a:pt x="2244" y="0"/>
                                <a:pt x="2221" y="3"/>
                                <a:pt x="2200" y="9"/>
                              </a:cubicBezTo>
                              <a:cubicBezTo>
                                <a:pt x="2191" y="12"/>
                                <a:pt x="2185" y="15"/>
                                <a:pt x="2181" y="19"/>
                              </a:cubicBezTo>
                              <a:cubicBezTo>
                                <a:pt x="2177" y="23"/>
                                <a:pt x="2175" y="30"/>
                                <a:pt x="2175" y="38"/>
                              </a:cubicBezTo>
                              <a:cubicBezTo>
                                <a:pt x="2175" y="52"/>
                                <a:pt x="2183" y="61"/>
                                <a:pt x="2200" y="64"/>
                              </a:cubicBezTo>
                              <a:cubicBezTo>
                                <a:pt x="2230" y="71"/>
                                <a:pt x="2230" y="71"/>
                                <a:pt x="2230" y="71"/>
                              </a:cubicBezTo>
                              <a:cubicBezTo>
                                <a:pt x="2230" y="113"/>
                                <a:pt x="2230" y="113"/>
                                <a:pt x="2230" y="113"/>
                              </a:cubicBezTo>
                              <a:cubicBezTo>
                                <a:pt x="2230" y="123"/>
                                <a:pt x="2230" y="134"/>
                                <a:pt x="2231" y="146"/>
                              </a:cubicBezTo>
                              <a:moveTo>
                                <a:pt x="170" y="304"/>
                              </a:moveTo>
                              <a:cubicBezTo>
                                <a:pt x="187" y="311"/>
                                <a:pt x="202" y="321"/>
                                <a:pt x="214" y="336"/>
                              </a:cubicBezTo>
                              <a:cubicBezTo>
                                <a:pt x="226" y="350"/>
                                <a:pt x="231" y="368"/>
                                <a:pt x="231" y="390"/>
                              </a:cubicBezTo>
                              <a:cubicBezTo>
                                <a:pt x="231" y="418"/>
                                <a:pt x="220" y="442"/>
                                <a:pt x="197" y="460"/>
                              </a:cubicBezTo>
                              <a:cubicBezTo>
                                <a:pt x="173" y="479"/>
                                <a:pt x="140" y="488"/>
                                <a:pt x="96" y="488"/>
                              </a:cubicBezTo>
                              <a:cubicBezTo>
                                <a:pt x="52" y="488"/>
                                <a:pt x="23" y="481"/>
                                <a:pt x="11" y="468"/>
                              </a:cubicBezTo>
                              <a:cubicBezTo>
                                <a:pt x="5" y="463"/>
                                <a:pt x="2" y="451"/>
                                <a:pt x="2" y="434"/>
                              </a:cubicBezTo>
                              <a:cubicBezTo>
                                <a:pt x="2" y="429"/>
                                <a:pt x="2" y="429"/>
                                <a:pt x="2" y="429"/>
                              </a:cubicBezTo>
                              <a:cubicBezTo>
                                <a:pt x="2" y="418"/>
                                <a:pt x="2" y="408"/>
                                <a:pt x="3" y="399"/>
                              </a:cubicBezTo>
                              <a:cubicBezTo>
                                <a:pt x="4" y="387"/>
                                <a:pt x="9" y="381"/>
                                <a:pt x="19" y="381"/>
                              </a:cubicBezTo>
                              <a:cubicBezTo>
                                <a:pt x="28" y="381"/>
                                <a:pt x="34" y="387"/>
                                <a:pt x="37" y="400"/>
                              </a:cubicBezTo>
                              <a:cubicBezTo>
                                <a:pt x="48" y="437"/>
                                <a:pt x="48" y="437"/>
                                <a:pt x="48" y="437"/>
                              </a:cubicBezTo>
                              <a:cubicBezTo>
                                <a:pt x="61" y="444"/>
                                <a:pt x="81" y="448"/>
                                <a:pt x="108" y="448"/>
                              </a:cubicBezTo>
                              <a:cubicBezTo>
                                <a:pt x="152" y="448"/>
                                <a:pt x="175" y="432"/>
                                <a:pt x="175" y="399"/>
                              </a:cubicBezTo>
                              <a:cubicBezTo>
                                <a:pt x="175" y="385"/>
                                <a:pt x="169" y="374"/>
                                <a:pt x="157" y="365"/>
                              </a:cubicBezTo>
                              <a:cubicBezTo>
                                <a:pt x="144" y="356"/>
                                <a:pt x="130" y="348"/>
                                <a:pt x="113" y="342"/>
                              </a:cubicBezTo>
                              <a:cubicBezTo>
                                <a:pt x="96" y="336"/>
                                <a:pt x="79" y="330"/>
                                <a:pt x="62" y="323"/>
                              </a:cubicBezTo>
                              <a:cubicBezTo>
                                <a:pt x="45" y="317"/>
                                <a:pt x="30" y="307"/>
                                <a:pt x="18" y="294"/>
                              </a:cubicBezTo>
                              <a:cubicBezTo>
                                <a:pt x="6" y="280"/>
                                <a:pt x="0" y="263"/>
                                <a:pt x="0" y="243"/>
                              </a:cubicBezTo>
                              <a:cubicBezTo>
                                <a:pt x="0" y="216"/>
                                <a:pt x="11" y="193"/>
                                <a:pt x="33" y="176"/>
                              </a:cubicBezTo>
                              <a:cubicBezTo>
                                <a:pt x="56" y="158"/>
                                <a:pt x="88" y="149"/>
                                <a:pt x="130" y="149"/>
                              </a:cubicBezTo>
                              <a:cubicBezTo>
                                <a:pt x="171" y="149"/>
                                <a:pt x="198" y="155"/>
                                <a:pt x="209" y="166"/>
                              </a:cubicBezTo>
                              <a:cubicBezTo>
                                <a:pt x="215" y="171"/>
                                <a:pt x="218" y="183"/>
                                <a:pt x="218" y="200"/>
                              </a:cubicBezTo>
                              <a:cubicBezTo>
                                <a:pt x="218" y="205"/>
                                <a:pt x="218" y="205"/>
                                <a:pt x="218" y="205"/>
                              </a:cubicBezTo>
                              <a:cubicBezTo>
                                <a:pt x="218" y="215"/>
                                <a:pt x="217" y="225"/>
                                <a:pt x="217" y="234"/>
                              </a:cubicBezTo>
                              <a:cubicBezTo>
                                <a:pt x="216" y="246"/>
                                <a:pt x="211" y="252"/>
                                <a:pt x="199" y="252"/>
                              </a:cubicBezTo>
                              <a:cubicBezTo>
                                <a:pt x="190" y="252"/>
                                <a:pt x="183" y="246"/>
                                <a:pt x="180" y="234"/>
                              </a:cubicBezTo>
                              <a:cubicBezTo>
                                <a:pt x="170" y="200"/>
                                <a:pt x="170" y="200"/>
                                <a:pt x="170" y="200"/>
                              </a:cubicBezTo>
                              <a:cubicBezTo>
                                <a:pt x="158" y="194"/>
                                <a:pt x="141" y="191"/>
                                <a:pt x="118" y="191"/>
                              </a:cubicBezTo>
                              <a:cubicBezTo>
                                <a:pt x="77" y="191"/>
                                <a:pt x="57" y="205"/>
                                <a:pt x="56" y="232"/>
                              </a:cubicBezTo>
                              <a:cubicBezTo>
                                <a:pt x="56" y="245"/>
                                <a:pt x="63" y="255"/>
                                <a:pt x="75" y="264"/>
                              </a:cubicBezTo>
                              <a:cubicBezTo>
                                <a:pt x="87" y="272"/>
                                <a:pt x="102" y="280"/>
                                <a:pt x="119" y="286"/>
                              </a:cubicBezTo>
                              <a:cubicBezTo>
                                <a:pt x="135" y="292"/>
                                <a:pt x="152" y="298"/>
                                <a:pt x="170" y="304"/>
                              </a:cubicBezTo>
                              <a:moveTo>
                                <a:pt x="580" y="440"/>
                              </a:moveTo>
                              <a:cubicBezTo>
                                <a:pt x="546" y="436"/>
                                <a:pt x="546" y="436"/>
                                <a:pt x="546" y="436"/>
                              </a:cubicBezTo>
                              <a:cubicBezTo>
                                <a:pt x="545" y="416"/>
                                <a:pt x="545" y="397"/>
                                <a:pt x="545" y="377"/>
                              </a:cubicBezTo>
                              <a:cubicBezTo>
                                <a:pt x="545" y="357"/>
                                <a:pt x="545" y="357"/>
                                <a:pt x="545" y="357"/>
                              </a:cubicBezTo>
                              <a:cubicBezTo>
                                <a:pt x="545" y="343"/>
                                <a:pt x="545" y="328"/>
                                <a:pt x="545" y="312"/>
                              </a:cubicBezTo>
                              <a:cubicBezTo>
                                <a:pt x="545" y="288"/>
                                <a:pt x="546" y="271"/>
                                <a:pt x="546" y="260"/>
                              </a:cubicBezTo>
                              <a:cubicBezTo>
                                <a:pt x="546" y="223"/>
                                <a:pt x="536" y="195"/>
                                <a:pt x="518" y="177"/>
                              </a:cubicBezTo>
                              <a:cubicBezTo>
                                <a:pt x="500" y="159"/>
                                <a:pt x="471" y="150"/>
                                <a:pt x="431" y="150"/>
                              </a:cubicBezTo>
                              <a:cubicBezTo>
                                <a:pt x="404" y="150"/>
                                <a:pt x="380" y="153"/>
                                <a:pt x="358" y="160"/>
                              </a:cubicBezTo>
                              <a:cubicBezTo>
                                <a:pt x="335" y="166"/>
                                <a:pt x="320" y="173"/>
                                <a:pt x="313" y="181"/>
                              </a:cubicBezTo>
                              <a:cubicBezTo>
                                <a:pt x="309" y="185"/>
                                <a:pt x="307" y="190"/>
                                <a:pt x="307" y="195"/>
                              </a:cubicBezTo>
                              <a:cubicBezTo>
                                <a:pt x="307" y="200"/>
                                <a:pt x="309" y="204"/>
                                <a:pt x="312" y="207"/>
                              </a:cubicBezTo>
                              <a:cubicBezTo>
                                <a:pt x="315" y="210"/>
                                <a:pt x="319" y="212"/>
                                <a:pt x="324" y="212"/>
                              </a:cubicBezTo>
                              <a:cubicBezTo>
                                <a:pt x="326" y="212"/>
                                <a:pt x="335" y="209"/>
                                <a:pt x="354" y="203"/>
                              </a:cubicBezTo>
                              <a:cubicBezTo>
                                <a:pt x="373" y="198"/>
                                <a:pt x="393" y="195"/>
                                <a:pt x="414" y="195"/>
                              </a:cubicBezTo>
                              <a:cubicBezTo>
                                <a:pt x="440" y="195"/>
                                <a:pt x="458" y="201"/>
                                <a:pt x="470" y="214"/>
                              </a:cubicBezTo>
                              <a:cubicBezTo>
                                <a:pt x="482" y="227"/>
                                <a:pt x="488" y="248"/>
                                <a:pt x="488" y="277"/>
                              </a:cubicBezTo>
                              <a:cubicBezTo>
                                <a:pt x="488" y="317"/>
                                <a:pt x="488" y="317"/>
                                <a:pt x="488" y="317"/>
                              </a:cubicBezTo>
                              <a:cubicBezTo>
                                <a:pt x="480" y="315"/>
                                <a:pt x="480" y="315"/>
                                <a:pt x="480" y="315"/>
                              </a:cubicBezTo>
                              <a:cubicBezTo>
                                <a:pt x="475" y="314"/>
                                <a:pt x="467" y="313"/>
                                <a:pt x="456" y="312"/>
                              </a:cubicBezTo>
                              <a:cubicBezTo>
                                <a:pt x="445" y="311"/>
                                <a:pt x="434" y="311"/>
                                <a:pt x="423" y="311"/>
                              </a:cubicBezTo>
                              <a:cubicBezTo>
                                <a:pt x="379" y="311"/>
                                <a:pt x="345" y="319"/>
                                <a:pt x="322" y="334"/>
                              </a:cubicBezTo>
                              <a:cubicBezTo>
                                <a:pt x="299" y="350"/>
                                <a:pt x="287" y="370"/>
                                <a:pt x="287" y="396"/>
                              </a:cubicBezTo>
                              <a:cubicBezTo>
                                <a:pt x="287" y="422"/>
                                <a:pt x="297" y="444"/>
                                <a:pt x="316" y="461"/>
                              </a:cubicBezTo>
                              <a:cubicBezTo>
                                <a:pt x="336" y="478"/>
                                <a:pt x="361" y="487"/>
                                <a:pt x="393" y="487"/>
                              </a:cubicBezTo>
                              <a:cubicBezTo>
                                <a:pt x="406" y="487"/>
                                <a:pt x="419" y="485"/>
                                <a:pt x="431" y="482"/>
                              </a:cubicBezTo>
                              <a:cubicBezTo>
                                <a:pt x="442" y="479"/>
                                <a:pt x="451" y="475"/>
                                <a:pt x="458" y="470"/>
                              </a:cubicBezTo>
                              <a:cubicBezTo>
                                <a:pt x="465" y="466"/>
                                <a:pt x="471" y="462"/>
                                <a:pt x="476" y="456"/>
                              </a:cubicBezTo>
                              <a:cubicBezTo>
                                <a:pt x="482" y="451"/>
                                <a:pt x="485" y="447"/>
                                <a:pt x="486" y="445"/>
                              </a:cubicBezTo>
                              <a:cubicBezTo>
                                <a:pt x="490" y="440"/>
                                <a:pt x="490" y="440"/>
                                <a:pt x="490" y="440"/>
                              </a:cubicBezTo>
                              <a:cubicBezTo>
                                <a:pt x="491" y="440"/>
                                <a:pt x="491" y="440"/>
                                <a:pt x="491" y="440"/>
                              </a:cubicBezTo>
                              <a:cubicBezTo>
                                <a:pt x="491" y="449"/>
                                <a:pt x="491" y="449"/>
                                <a:pt x="491" y="449"/>
                              </a:cubicBezTo>
                              <a:cubicBezTo>
                                <a:pt x="491" y="473"/>
                                <a:pt x="503" y="485"/>
                                <a:pt x="527" y="485"/>
                              </a:cubicBezTo>
                              <a:cubicBezTo>
                                <a:pt x="544" y="485"/>
                                <a:pt x="561" y="483"/>
                                <a:pt x="580" y="479"/>
                              </a:cubicBezTo>
                              <a:cubicBezTo>
                                <a:pt x="592" y="475"/>
                                <a:pt x="599" y="468"/>
                                <a:pt x="598" y="458"/>
                              </a:cubicBezTo>
                              <a:cubicBezTo>
                                <a:pt x="598" y="448"/>
                                <a:pt x="592" y="442"/>
                                <a:pt x="580" y="440"/>
                              </a:cubicBezTo>
                              <a:moveTo>
                                <a:pt x="487" y="408"/>
                              </a:moveTo>
                              <a:cubicBezTo>
                                <a:pt x="478" y="416"/>
                                <a:pt x="478" y="416"/>
                                <a:pt x="478" y="416"/>
                              </a:cubicBezTo>
                              <a:cubicBezTo>
                                <a:pt x="472" y="422"/>
                                <a:pt x="464" y="428"/>
                                <a:pt x="451" y="434"/>
                              </a:cubicBezTo>
                              <a:cubicBezTo>
                                <a:pt x="439" y="439"/>
                                <a:pt x="425" y="442"/>
                                <a:pt x="411" y="442"/>
                              </a:cubicBezTo>
                              <a:cubicBezTo>
                                <a:pt x="393" y="442"/>
                                <a:pt x="378" y="437"/>
                                <a:pt x="367" y="428"/>
                              </a:cubicBezTo>
                              <a:cubicBezTo>
                                <a:pt x="356" y="418"/>
                                <a:pt x="351" y="406"/>
                                <a:pt x="351" y="391"/>
                              </a:cubicBezTo>
                              <a:cubicBezTo>
                                <a:pt x="350" y="362"/>
                                <a:pt x="377" y="348"/>
                                <a:pt x="430" y="348"/>
                              </a:cubicBezTo>
                              <a:cubicBezTo>
                                <a:pt x="452" y="348"/>
                                <a:pt x="471" y="350"/>
                                <a:pt x="487" y="354"/>
                              </a:cubicBezTo>
                              <a:lnTo>
                                <a:pt x="487" y="408"/>
                              </a:lnTo>
                              <a:close/>
                              <a:moveTo>
                                <a:pt x="1407" y="149"/>
                              </a:moveTo>
                              <a:cubicBezTo>
                                <a:pt x="1363" y="149"/>
                                <a:pt x="1326" y="165"/>
                                <a:pt x="1297" y="198"/>
                              </a:cubicBezTo>
                              <a:cubicBezTo>
                                <a:pt x="1267" y="230"/>
                                <a:pt x="1253" y="273"/>
                                <a:pt x="1253" y="326"/>
                              </a:cubicBezTo>
                              <a:cubicBezTo>
                                <a:pt x="1253" y="377"/>
                                <a:pt x="1267" y="417"/>
                                <a:pt x="1294" y="445"/>
                              </a:cubicBezTo>
                              <a:cubicBezTo>
                                <a:pt x="1321" y="474"/>
                                <a:pt x="1359" y="488"/>
                                <a:pt x="1408" y="488"/>
                              </a:cubicBezTo>
                              <a:cubicBezTo>
                                <a:pt x="1432" y="488"/>
                                <a:pt x="1453" y="485"/>
                                <a:pt x="1471" y="480"/>
                              </a:cubicBezTo>
                              <a:cubicBezTo>
                                <a:pt x="1490" y="474"/>
                                <a:pt x="1502" y="468"/>
                                <a:pt x="1509" y="462"/>
                              </a:cubicBezTo>
                              <a:cubicBezTo>
                                <a:pt x="1514" y="457"/>
                                <a:pt x="1516" y="451"/>
                                <a:pt x="1516" y="445"/>
                              </a:cubicBezTo>
                              <a:cubicBezTo>
                                <a:pt x="1516" y="435"/>
                                <a:pt x="1511" y="430"/>
                                <a:pt x="1500" y="430"/>
                              </a:cubicBezTo>
                              <a:cubicBezTo>
                                <a:pt x="1498" y="430"/>
                                <a:pt x="1490" y="432"/>
                                <a:pt x="1475" y="436"/>
                              </a:cubicBezTo>
                              <a:cubicBezTo>
                                <a:pt x="1460" y="441"/>
                                <a:pt x="1444" y="443"/>
                                <a:pt x="1425" y="443"/>
                              </a:cubicBezTo>
                              <a:cubicBezTo>
                                <a:pt x="1391" y="443"/>
                                <a:pt x="1364" y="433"/>
                                <a:pt x="1344" y="412"/>
                              </a:cubicBezTo>
                              <a:cubicBezTo>
                                <a:pt x="1325" y="391"/>
                                <a:pt x="1314" y="361"/>
                                <a:pt x="1314" y="322"/>
                              </a:cubicBezTo>
                              <a:cubicBezTo>
                                <a:pt x="1493" y="322"/>
                                <a:pt x="1493" y="322"/>
                                <a:pt x="1493" y="322"/>
                              </a:cubicBezTo>
                              <a:cubicBezTo>
                                <a:pt x="1517" y="322"/>
                                <a:pt x="1529" y="310"/>
                                <a:pt x="1529" y="284"/>
                              </a:cubicBezTo>
                              <a:cubicBezTo>
                                <a:pt x="1529" y="241"/>
                                <a:pt x="1518" y="208"/>
                                <a:pt x="1497" y="185"/>
                              </a:cubicBezTo>
                              <a:cubicBezTo>
                                <a:pt x="1475" y="161"/>
                                <a:pt x="1445" y="149"/>
                                <a:pt x="1407" y="149"/>
                              </a:cubicBezTo>
                              <a:moveTo>
                                <a:pt x="1315" y="285"/>
                              </a:moveTo>
                              <a:cubicBezTo>
                                <a:pt x="1319" y="257"/>
                                <a:pt x="1328" y="234"/>
                                <a:pt x="1343" y="217"/>
                              </a:cubicBezTo>
                              <a:cubicBezTo>
                                <a:pt x="1358" y="200"/>
                                <a:pt x="1376" y="191"/>
                                <a:pt x="1399" y="191"/>
                              </a:cubicBezTo>
                              <a:cubicBezTo>
                                <a:pt x="1420" y="191"/>
                                <a:pt x="1437" y="199"/>
                                <a:pt x="1450" y="215"/>
                              </a:cubicBezTo>
                              <a:cubicBezTo>
                                <a:pt x="1464" y="232"/>
                                <a:pt x="1471" y="255"/>
                                <a:pt x="1471" y="285"/>
                              </a:cubicBezTo>
                              <a:lnTo>
                                <a:pt x="1315" y="285"/>
                              </a:lnTo>
                              <a:close/>
                              <a:moveTo>
                                <a:pt x="1202" y="445"/>
                              </a:moveTo>
                              <a:cubicBezTo>
                                <a:pt x="1213" y="447"/>
                                <a:pt x="1219" y="454"/>
                                <a:pt x="1219" y="463"/>
                              </a:cubicBezTo>
                              <a:cubicBezTo>
                                <a:pt x="1219" y="475"/>
                                <a:pt x="1212" y="481"/>
                                <a:pt x="1198" y="481"/>
                              </a:cubicBezTo>
                              <a:cubicBezTo>
                                <a:pt x="1082" y="481"/>
                                <a:pt x="1082" y="481"/>
                                <a:pt x="1082" y="481"/>
                              </a:cubicBezTo>
                              <a:cubicBezTo>
                                <a:pt x="1068" y="481"/>
                                <a:pt x="1061" y="475"/>
                                <a:pt x="1061" y="463"/>
                              </a:cubicBezTo>
                              <a:cubicBezTo>
                                <a:pt x="1061" y="454"/>
                                <a:pt x="1067" y="448"/>
                                <a:pt x="1079" y="444"/>
                              </a:cubicBezTo>
                              <a:cubicBezTo>
                                <a:pt x="1109" y="436"/>
                                <a:pt x="1109" y="436"/>
                                <a:pt x="1109" y="436"/>
                              </a:cubicBezTo>
                              <a:cubicBezTo>
                                <a:pt x="1109" y="291"/>
                                <a:pt x="1109" y="291"/>
                                <a:pt x="1109" y="291"/>
                              </a:cubicBezTo>
                              <a:cubicBezTo>
                                <a:pt x="1109" y="227"/>
                                <a:pt x="1083" y="195"/>
                                <a:pt x="1032" y="195"/>
                              </a:cubicBezTo>
                              <a:cubicBezTo>
                                <a:pt x="1017" y="195"/>
                                <a:pt x="1003" y="199"/>
                                <a:pt x="989" y="206"/>
                              </a:cubicBezTo>
                              <a:cubicBezTo>
                                <a:pt x="976" y="214"/>
                                <a:pt x="966" y="221"/>
                                <a:pt x="960" y="229"/>
                              </a:cubicBezTo>
                              <a:cubicBezTo>
                                <a:pt x="952" y="240"/>
                                <a:pt x="952" y="240"/>
                                <a:pt x="952" y="240"/>
                              </a:cubicBezTo>
                              <a:cubicBezTo>
                                <a:pt x="954" y="247"/>
                                <a:pt x="955" y="258"/>
                                <a:pt x="955" y="275"/>
                              </a:cubicBezTo>
                              <a:cubicBezTo>
                                <a:pt x="955" y="436"/>
                                <a:pt x="955" y="436"/>
                                <a:pt x="955" y="436"/>
                              </a:cubicBezTo>
                              <a:cubicBezTo>
                                <a:pt x="986" y="444"/>
                                <a:pt x="986" y="444"/>
                                <a:pt x="986" y="444"/>
                              </a:cubicBezTo>
                              <a:cubicBezTo>
                                <a:pt x="997" y="448"/>
                                <a:pt x="1003" y="454"/>
                                <a:pt x="1003" y="463"/>
                              </a:cubicBezTo>
                              <a:cubicBezTo>
                                <a:pt x="1003" y="475"/>
                                <a:pt x="996" y="481"/>
                                <a:pt x="982" y="481"/>
                              </a:cubicBezTo>
                              <a:cubicBezTo>
                                <a:pt x="870" y="481"/>
                                <a:pt x="870" y="481"/>
                                <a:pt x="870" y="481"/>
                              </a:cubicBezTo>
                              <a:cubicBezTo>
                                <a:pt x="855" y="481"/>
                                <a:pt x="848" y="475"/>
                                <a:pt x="848" y="463"/>
                              </a:cubicBezTo>
                              <a:cubicBezTo>
                                <a:pt x="848" y="454"/>
                                <a:pt x="854" y="448"/>
                                <a:pt x="866" y="444"/>
                              </a:cubicBezTo>
                              <a:cubicBezTo>
                                <a:pt x="897" y="436"/>
                                <a:pt x="897" y="436"/>
                                <a:pt x="897" y="436"/>
                              </a:cubicBezTo>
                              <a:cubicBezTo>
                                <a:pt x="897" y="291"/>
                                <a:pt x="897" y="291"/>
                                <a:pt x="897" y="291"/>
                              </a:cubicBezTo>
                              <a:cubicBezTo>
                                <a:pt x="897" y="227"/>
                                <a:pt x="871" y="195"/>
                                <a:pt x="819" y="195"/>
                              </a:cubicBezTo>
                              <a:cubicBezTo>
                                <a:pt x="805" y="195"/>
                                <a:pt x="792" y="198"/>
                                <a:pt x="779" y="205"/>
                              </a:cubicBezTo>
                              <a:cubicBezTo>
                                <a:pt x="766" y="212"/>
                                <a:pt x="757" y="219"/>
                                <a:pt x="751" y="226"/>
                              </a:cubicBezTo>
                              <a:cubicBezTo>
                                <a:pt x="743" y="236"/>
                                <a:pt x="743" y="236"/>
                                <a:pt x="743" y="236"/>
                              </a:cubicBezTo>
                              <a:cubicBezTo>
                                <a:pt x="743" y="436"/>
                                <a:pt x="743" y="436"/>
                                <a:pt x="743" y="436"/>
                              </a:cubicBezTo>
                              <a:cubicBezTo>
                                <a:pt x="772" y="444"/>
                                <a:pt x="772" y="444"/>
                                <a:pt x="772" y="444"/>
                              </a:cubicBezTo>
                              <a:cubicBezTo>
                                <a:pt x="784" y="448"/>
                                <a:pt x="789" y="454"/>
                                <a:pt x="789" y="463"/>
                              </a:cubicBezTo>
                              <a:cubicBezTo>
                                <a:pt x="789" y="475"/>
                                <a:pt x="782" y="481"/>
                                <a:pt x="769" y="481"/>
                              </a:cubicBezTo>
                              <a:cubicBezTo>
                                <a:pt x="649" y="481"/>
                                <a:pt x="649" y="481"/>
                                <a:pt x="649" y="481"/>
                              </a:cubicBezTo>
                              <a:cubicBezTo>
                                <a:pt x="635" y="481"/>
                                <a:pt x="628" y="475"/>
                                <a:pt x="628" y="463"/>
                              </a:cubicBezTo>
                              <a:cubicBezTo>
                                <a:pt x="628" y="454"/>
                                <a:pt x="634" y="448"/>
                                <a:pt x="646" y="445"/>
                              </a:cubicBezTo>
                              <a:cubicBezTo>
                                <a:pt x="682" y="436"/>
                                <a:pt x="682" y="436"/>
                                <a:pt x="682" y="436"/>
                              </a:cubicBezTo>
                              <a:cubicBezTo>
                                <a:pt x="682" y="202"/>
                                <a:pt x="682" y="202"/>
                                <a:pt x="682" y="202"/>
                              </a:cubicBezTo>
                              <a:cubicBezTo>
                                <a:pt x="643" y="196"/>
                                <a:pt x="643" y="196"/>
                                <a:pt x="643" y="196"/>
                              </a:cubicBezTo>
                              <a:cubicBezTo>
                                <a:pt x="632" y="194"/>
                                <a:pt x="626" y="188"/>
                                <a:pt x="625" y="178"/>
                              </a:cubicBezTo>
                              <a:cubicBezTo>
                                <a:pt x="625" y="173"/>
                                <a:pt x="627" y="168"/>
                                <a:pt x="629" y="165"/>
                              </a:cubicBezTo>
                              <a:cubicBezTo>
                                <a:pt x="632" y="162"/>
                                <a:pt x="637" y="160"/>
                                <a:pt x="645" y="158"/>
                              </a:cubicBezTo>
                              <a:cubicBezTo>
                                <a:pt x="665" y="154"/>
                                <a:pt x="684" y="153"/>
                                <a:pt x="701" y="153"/>
                              </a:cubicBezTo>
                              <a:cubicBezTo>
                                <a:pt x="714" y="153"/>
                                <a:pt x="724" y="155"/>
                                <a:pt x="729" y="161"/>
                              </a:cubicBezTo>
                              <a:cubicBezTo>
                                <a:pt x="735" y="166"/>
                                <a:pt x="737" y="175"/>
                                <a:pt x="737" y="189"/>
                              </a:cubicBezTo>
                              <a:cubicBezTo>
                                <a:pt x="737" y="201"/>
                                <a:pt x="737" y="201"/>
                                <a:pt x="737" y="201"/>
                              </a:cubicBezTo>
                              <a:cubicBezTo>
                                <a:pt x="739" y="202"/>
                                <a:pt x="739" y="202"/>
                                <a:pt x="739" y="202"/>
                              </a:cubicBezTo>
                              <a:cubicBezTo>
                                <a:pt x="743" y="196"/>
                                <a:pt x="743" y="196"/>
                                <a:pt x="743" y="196"/>
                              </a:cubicBezTo>
                              <a:cubicBezTo>
                                <a:pt x="744" y="194"/>
                                <a:pt x="748" y="189"/>
                                <a:pt x="753" y="183"/>
                              </a:cubicBezTo>
                              <a:cubicBezTo>
                                <a:pt x="759" y="178"/>
                                <a:pt x="765" y="172"/>
                                <a:pt x="772" y="168"/>
                              </a:cubicBezTo>
                              <a:cubicBezTo>
                                <a:pt x="779" y="164"/>
                                <a:pt x="789" y="159"/>
                                <a:pt x="801" y="156"/>
                              </a:cubicBezTo>
                              <a:cubicBezTo>
                                <a:pt x="813" y="152"/>
                                <a:pt x="826" y="150"/>
                                <a:pt x="839" y="150"/>
                              </a:cubicBezTo>
                              <a:cubicBezTo>
                                <a:pt x="890" y="150"/>
                                <a:pt x="924" y="169"/>
                                <a:pt x="942" y="207"/>
                              </a:cubicBezTo>
                              <a:cubicBezTo>
                                <a:pt x="946" y="201"/>
                                <a:pt x="946" y="201"/>
                                <a:pt x="946" y="201"/>
                              </a:cubicBezTo>
                              <a:cubicBezTo>
                                <a:pt x="948" y="199"/>
                                <a:pt x="952" y="194"/>
                                <a:pt x="958" y="188"/>
                              </a:cubicBezTo>
                              <a:cubicBezTo>
                                <a:pt x="965" y="181"/>
                                <a:pt x="972" y="175"/>
                                <a:pt x="980" y="170"/>
                              </a:cubicBezTo>
                              <a:cubicBezTo>
                                <a:pt x="987" y="165"/>
                                <a:pt x="998" y="161"/>
                                <a:pt x="1011" y="156"/>
                              </a:cubicBezTo>
                              <a:cubicBezTo>
                                <a:pt x="1024" y="152"/>
                                <a:pt x="1037" y="150"/>
                                <a:pt x="1051" y="150"/>
                              </a:cubicBezTo>
                              <a:cubicBezTo>
                                <a:pt x="1089" y="150"/>
                                <a:pt x="1118" y="161"/>
                                <a:pt x="1139" y="182"/>
                              </a:cubicBezTo>
                              <a:cubicBezTo>
                                <a:pt x="1159" y="203"/>
                                <a:pt x="1169" y="234"/>
                                <a:pt x="1169" y="275"/>
                              </a:cubicBezTo>
                              <a:cubicBezTo>
                                <a:pt x="1169" y="436"/>
                                <a:pt x="1169" y="436"/>
                                <a:pt x="1169" y="436"/>
                              </a:cubicBezTo>
                              <a:cubicBezTo>
                                <a:pt x="1202" y="445"/>
                                <a:pt x="1202" y="445"/>
                                <a:pt x="1202" y="445"/>
                              </a:cubicBezTo>
                              <a:moveTo>
                                <a:pt x="1949" y="444"/>
                              </a:moveTo>
                              <a:cubicBezTo>
                                <a:pt x="1961" y="447"/>
                                <a:pt x="1967" y="453"/>
                                <a:pt x="1967" y="463"/>
                              </a:cubicBezTo>
                              <a:cubicBezTo>
                                <a:pt x="1967" y="475"/>
                                <a:pt x="1960" y="481"/>
                                <a:pt x="1946" y="481"/>
                              </a:cubicBezTo>
                              <a:cubicBezTo>
                                <a:pt x="1827" y="481"/>
                                <a:pt x="1827" y="481"/>
                                <a:pt x="1827" y="481"/>
                              </a:cubicBezTo>
                              <a:cubicBezTo>
                                <a:pt x="1813" y="481"/>
                                <a:pt x="1806" y="475"/>
                                <a:pt x="1806" y="463"/>
                              </a:cubicBezTo>
                              <a:cubicBezTo>
                                <a:pt x="1806" y="453"/>
                                <a:pt x="1812" y="447"/>
                                <a:pt x="1824" y="444"/>
                              </a:cubicBezTo>
                              <a:cubicBezTo>
                                <a:pt x="1857" y="436"/>
                                <a:pt x="1857" y="436"/>
                                <a:pt x="1857" y="436"/>
                              </a:cubicBezTo>
                              <a:cubicBezTo>
                                <a:pt x="1857" y="291"/>
                                <a:pt x="1857" y="291"/>
                                <a:pt x="1857" y="291"/>
                              </a:cubicBezTo>
                              <a:cubicBezTo>
                                <a:pt x="1857" y="227"/>
                                <a:pt x="1830" y="195"/>
                                <a:pt x="1777" y="195"/>
                              </a:cubicBezTo>
                              <a:cubicBezTo>
                                <a:pt x="1747" y="195"/>
                                <a:pt x="1721" y="208"/>
                                <a:pt x="1700" y="233"/>
                              </a:cubicBezTo>
                              <a:cubicBezTo>
                                <a:pt x="1697" y="236"/>
                                <a:pt x="1697" y="236"/>
                                <a:pt x="1697" y="236"/>
                              </a:cubicBezTo>
                              <a:cubicBezTo>
                                <a:pt x="1697" y="436"/>
                                <a:pt x="1697" y="436"/>
                                <a:pt x="1697" y="436"/>
                              </a:cubicBezTo>
                              <a:cubicBezTo>
                                <a:pt x="1730" y="444"/>
                                <a:pt x="1730" y="444"/>
                                <a:pt x="1730" y="444"/>
                              </a:cubicBezTo>
                              <a:cubicBezTo>
                                <a:pt x="1741" y="447"/>
                                <a:pt x="1747" y="453"/>
                                <a:pt x="1747" y="463"/>
                              </a:cubicBezTo>
                              <a:cubicBezTo>
                                <a:pt x="1747" y="475"/>
                                <a:pt x="1740" y="481"/>
                                <a:pt x="1726" y="481"/>
                              </a:cubicBezTo>
                              <a:cubicBezTo>
                                <a:pt x="1604" y="481"/>
                                <a:pt x="1604" y="481"/>
                                <a:pt x="1604" y="481"/>
                              </a:cubicBezTo>
                              <a:cubicBezTo>
                                <a:pt x="1590" y="481"/>
                                <a:pt x="1583" y="475"/>
                                <a:pt x="1583" y="463"/>
                              </a:cubicBezTo>
                              <a:cubicBezTo>
                                <a:pt x="1583" y="454"/>
                                <a:pt x="1589" y="448"/>
                                <a:pt x="1601" y="445"/>
                              </a:cubicBezTo>
                              <a:cubicBezTo>
                                <a:pt x="1637" y="436"/>
                                <a:pt x="1637" y="436"/>
                                <a:pt x="1637" y="436"/>
                              </a:cubicBezTo>
                              <a:cubicBezTo>
                                <a:pt x="1637" y="202"/>
                                <a:pt x="1637" y="202"/>
                                <a:pt x="1637" y="202"/>
                              </a:cubicBezTo>
                              <a:cubicBezTo>
                                <a:pt x="1598" y="196"/>
                                <a:pt x="1598" y="196"/>
                                <a:pt x="1598" y="196"/>
                              </a:cubicBezTo>
                              <a:cubicBezTo>
                                <a:pt x="1586" y="194"/>
                                <a:pt x="1580" y="188"/>
                                <a:pt x="1580" y="178"/>
                              </a:cubicBezTo>
                              <a:cubicBezTo>
                                <a:pt x="1580" y="173"/>
                                <a:pt x="1581" y="168"/>
                                <a:pt x="1584" y="165"/>
                              </a:cubicBezTo>
                              <a:cubicBezTo>
                                <a:pt x="1587" y="162"/>
                                <a:pt x="1592" y="160"/>
                                <a:pt x="1599" y="158"/>
                              </a:cubicBezTo>
                              <a:cubicBezTo>
                                <a:pt x="1620" y="155"/>
                                <a:pt x="1638" y="153"/>
                                <a:pt x="1655" y="153"/>
                              </a:cubicBezTo>
                              <a:cubicBezTo>
                                <a:pt x="1669" y="153"/>
                                <a:pt x="1678" y="155"/>
                                <a:pt x="1684" y="161"/>
                              </a:cubicBezTo>
                              <a:cubicBezTo>
                                <a:pt x="1689" y="166"/>
                                <a:pt x="1692" y="175"/>
                                <a:pt x="1692" y="189"/>
                              </a:cubicBezTo>
                              <a:cubicBezTo>
                                <a:pt x="1692" y="201"/>
                                <a:pt x="1692" y="201"/>
                                <a:pt x="1692" y="201"/>
                              </a:cubicBezTo>
                              <a:cubicBezTo>
                                <a:pt x="1693" y="202"/>
                                <a:pt x="1693" y="202"/>
                                <a:pt x="1693" y="202"/>
                              </a:cubicBezTo>
                              <a:cubicBezTo>
                                <a:pt x="1697" y="196"/>
                                <a:pt x="1697" y="196"/>
                                <a:pt x="1697" y="196"/>
                              </a:cubicBezTo>
                              <a:cubicBezTo>
                                <a:pt x="1699" y="194"/>
                                <a:pt x="1702" y="189"/>
                                <a:pt x="1708" y="183"/>
                              </a:cubicBezTo>
                              <a:cubicBezTo>
                                <a:pt x="1714" y="178"/>
                                <a:pt x="1720" y="172"/>
                                <a:pt x="1727" y="168"/>
                              </a:cubicBezTo>
                              <a:cubicBezTo>
                                <a:pt x="1735" y="164"/>
                                <a:pt x="1744" y="159"/>
                                <a:pt x="1757" y="156"/>
                              </a:cubicBezTo>
                              <a:cubicBezTo>
                                <a:pt x="1769" y="152"/>
                                <a:pt x="1782" y="150"/>
                                <a:pt x="1796" y="150"/>
                              </a:cubicBezTo>
                              <a:cubicBezTo>
                                <a:pt x="1835" y="150"/>
                                <a:pt x="1864" y="161"/>
                                <a:pt x="1885" y="182"/>
                              </a:cubicBezTo>
                              <a:cubicBezTo>
                                <a:pt x="1905" y="203"/>
                                <a:pt x="1915" y="234"/>
                                <a:pt x="1915" y="275"/>
                              </a:cubicBezTo>
                              <a:cubicBezTo>
                                <a:pt x="1915" y="436"/>
                                <a:pt x="1915" y="436"/>
                                <a:pt x="1915" y="436"/>
                              </a:cubicBezTo>
                              <a:cubicBezTo>
                                <a:pt x="1949" y="444"/>
                                <a:pt x="1949" y="444"/>
                                <a:pt x="1949" y="444"/>
                              </a:cubicBezTo>
                            </a:path>
                          </a:pathLst>
                        </a:custGeom>
                        <a:solidFill>
                          <a:srgbClr val="28328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"/>
                      <wps:cNvSpPr>
                        <a:spLocks/>
                      </wps:cNvSpPr>
                      <wps:spPr bwMode="auto">
                        <a:xfrm>
                          <a:off x="758825" y="423545"/>
                          <a:ext cx="480060" cy="499745"/>
                        </a:xfrm>
                        <a:custGeom>
                          <a:avLst/>
                          <a:gdLst>
                            <a:gd name="T0" fmla="*/ 403 w 1512"/>
                            <a:gd name="T1" fmla="*/ 484 h 1571"/>
                            <a:gd name="T2" fmla="*/ 564 w 1512"/>
                            <a:gd name="T3" fmla="*/ 41 h 1571"/>
                            <a:gd name="T4" fmla="*/ 767 w 1512"/>
                            <a:gd name="T5" fmla="*/ 41 h 1571"/>
                            <a:gd name="T6" fmla="*/ 966 w 1512"/>
                            <a:gd name="T7" fmla="*/ 291 h 1571"/>
                            <a:gd name="T8" fmla="*/ 1394 w 1512"/>
                            <a:gd name="T9" fmla="*/ 242 h 1571"/>
                            <a:gd name="T10" fmla="*/ 1481 w 1512"/>
                            <a:gd name="T11" fmla="*/ 365 h 1571"/>
                            <a:gd name="T12" fmla="*/ 1204 w 1512"/>
                            <a:gd name="T13" fmla="*/ 808 h 1571"/>
                            <a:gd name="T14" fmla="*/ 1434 w 1512"/>
                            <a:gd name="T15" fmla="*/ 1231 h 1571"/>
                            <a:gd name="T16" fmla="*/ 1136 w 1512"/>
                            <a:gd name="T17" fmla="*/ 1445 h 1571"/>
                            <a:gd name="T18" fmla="*/ 908 w 1512"/>
                            <a:gd name="T19" fmla="*/ 1296 h 1571"/>
                            <a:gd name="T20" fmla="*/ 469 w 1512"/>
                            <a:gd name="T21" fmla="*/ 1546 h 1571"/>
                            <a:gd name="T22" fmla="*/ 352 w 1512"/>
                            <a:gd name="T23" fmla="*/ 1065 h 1571"/>
                            <a:gd name="T24" fmla="*/ 7 w 1512"/>
                            <a:gd name="T25" fmla="*/ 814 h 1571"/>
                            <a:gd name="T26" fmla="*/ 20 w 1512"/>
                            <a:gd name="T27" fmla="*/ 682 h 1571"/>
                            <a:gd name="T28" fmla="*/ 403 w 1512"/>
                            <a:gd name="T29" fmla="*/ 484 h 1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12" h="1571">
                              <a:moveTo>
                                <a:pt x="403" y="484"/>
                              </a:moveTo>
                              <a:cubicBezTo>
                                <a:pt x="403" y="484"/>
                                <a:pt x="329" y="181"/>
                                <a:pt x="564" y="41"/>
                              </a:cubicBezTo>
                              <a:cubicBezTo>
                                <a:pt x="629" y="0"/>
                                <a:pt x="714" y="18"/>
                                <a:pt x="767" y="41"/>
                              </a:cubicBezTo>
                              <a:cubicBezTo>
                                <a:pt x="913" y="123"/>
                                <a:pt x="936" y="222"/>
                                <a:pt x="966" y="291"/>
                              </a:cubicBezTo>
                              <a:cubicBezTo>
                                <a:pt x="1011" y="248"/>
                                <a:pt x="1190" y="152"/>
                                <a:pt x="1394" y="242"/>
                              </a:cubicBezTo>
                              <a:cubicBezTo>
                                <a:pt x="1429" y="262"/>
                                <a:pt x="1454" y="298"/>
                                <a:pt x="1481" y="365"/>
                              </a:cubicBezTo>
                              <a:cubicBezTo>
                                <a:pt x="1512" y="627"/>
                                <a:pt x="1380" y="743"/>
                                <a:pt x="1204" y="808"/>
                              </a:cubicBezTo>
                              <a:cubicBezTo>
                                <a:pt x="1373" y="906"/>
                                <a:pt x="1459" y="996"/>
                                <a:pt x="1434" y="1231"/>
                              </a:cubicBezTo>
                              <a:cubicBezTo>
                                <a:pt x="1402" y="1441"/>
                                <a:pt x="1266" y="1443"/>
                                <a:pt x="1136" y="1445"/>
                              </a:cubicBezTo>
                              <a:cubicBezTo>
                                <a:pt x="946" y="1405"/>
                                <a:pt x="977" y="1352"/>
                                <a:pt x="908" y="1296"/>
                              </a:cubicBezTo>
                              <a:cubicBezTo>
                                <a:pt x="870" y="1418"/>
                                <a:pt x="691" y="1571"/>
                                <a:pt x="469" y="1546"/>
                              </a:cubicBezTo>
                              <a:cubicBezTo>
                                <a:pt x="266" y="1425"/>
                                <a:pt x="294" y="1110"/>
                                <a:pt x="352" y="1065"/>
                              </a:cubicBezTo>
                              <a:cubicBezTo>
                                <a:pt x="311" y="1079"/>
                                <a:pt x="94" y="1000"/>
                                <a:pt x="7" y="814"/>
                              </a:cubicBezTo>
                              <a:cubicBezTo>
                                <a:pt x="0" y="768"/>
                                <a:pt x="4" y="735"/>
                                <a:pt x="20" y="682"/>
                              </a:cubicBezTo>
                              <a:cubicBezTo>
                                <a:pt x="60" y="582"/>
                                <a:pt x="195" y="441"/>
                                <a:pt x="403" y="484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l="-1000" t="-1000" r="-1000" b="-1000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19D292" id="JE1606291516JU Briefpapier Samend" o:spid="_x0000_s1026" editas="canvas" style="position:absolute;margin-left:0;margin-top:0;width:595.3pt;height:113.65pt;z-index:-251652096;mso-position-horizontal-relative:page;mso-position-vertical-relative:page" coordsize="75596,14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Dh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14433;visibility:visible;mso-wrap-style:square">
                <v:fill o:detectmouseclick="t"/>
                <v:path o:connecttype="none"/>
              </v:shape>
              <v:shape id="Freeform 6" o:spid="_x0000_s1028" style="position:absolute;left:12668;top:5848;width:28994;height:2019;visibility:visible;mso-wrap-style:square;v-text-anchor:top" coordsize="913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" path="m6022,144v-50,,-90,16,-120,48c5871,225,5856,269,5856,324v,52,14,92,43,121c5928,473,5968,488,6020,488v53,-1,89,-11,110,-32c6137,450,6140,442,6140,434v,-16,-7,-24,-22,-24c6115,410,6106,412,6091,417v-15,5,-30,7,-45,7c5986,424,5953,393,5946,330v162,,162,,162,c6138,330,6154,313,6154,280v,-44,-12,-77,-35,-101c6096,156,6064,144,6022,144t-74,135c5951,256,5958,238,5969,226v11,-12,26,-19,43,-19c6047,207,6065,231,6067,279r-119,xm6580,425v9,3,15,6,19,10c6603,439,6604,445,6604,452v,8,-3,15,-8,20c6590,478,6582,480,6572,480v-123,,-123,,-123,c6439,480,6431,478,6425,472v-6,-5,-9,-12,-9,-20c6416,445,6418,439,6422,435v3,-4,10,-7,19,-10c6464,417,6464,417,6464,417v,-125,,-125,,-125c6464,264,6459,243,6449,231v-10,-13,-26,-19,-46,-19c6378,212,6357,222,6342,242v-2,1,-2,1,-2,1c6340,417,6340,417,6340,417v24,8,24,8,24,8c6373,428,6380,431,6383,435v4,4,6,10,6,17c6389,460,6386,467,6380,472v-6,6,-14,8,-24,8c6229,480,6229,480,6229,480v-10,,-18,-2,-23,-8c6200,467,6197,460,6197,452v,-7,2,-13,5,-16c6206,432,6213,428,6222,425v28,-8,28,-8,28,-8c6250,217,6250,217,6250,217v-30,-7,-30,-7,-30,-7c6204,207,6195,198,6195,184v,-8,2,-13,6,-17c6205,163,6211,159,6220,156v22,-6,44,-10,66,-10c6303,146,6314,150,6321,156v7,7,10,18,10,34c6331,198,6331,198,6331,198v2,1,2,1,2,1c6336,193,6336,193,6336,193v1,-2,5,-7,10,-13c6352,173,6358,168,6365,163v7,-5,17,-9,29,-13c6407,146,6420,144,6435,144v38,,68,11,88,33c6544,198,6555,230,6555,271v,146,,146,,146c6580,425,6580,425,6580,425m5299,151v9,,16,2,21,7c5325,162,5328,168,5328,175v,16,-9,28,-27,35c5289,214,5289,214,5289,214v-87,215,-87,215,-87,215c5193,450,5184,465,5175,472v-9,8,-22,11,-40,11c5118,483,5105,480,5096,472v-9,-7,-18,-22,-26,-43c4982,215,4982,215,4982,215v-11,-5,-11,-5,-11,-5c4953,203,4944,191,4944,175v,-7,2,-13,7,-17c4956,153,4963,151,4972,151v114,,114,,114,c5095,151,5102,153,5107,158v5,4,8,10,8,17c5115,182,5113,188,5109,193v-4,5,-12,10,-22,15c5076,213,5076,213,5076,213v46,128,46,128,46,128c5144,402,5144,402,5144,402v1,,1,,1,c5151,383,5158,362,5166,339v48,-126,48,-126,48,-126c5202,208,5202,208,5202,208v-10,-5,-18,-10,-22,-15c5176,188,5174,182,5174,175v,-7,3,-13,8,-17c5187,153,5194,151,5203,151v96,,96,,96,m5800,424v15,4,22,13,22,26c5822,459,5819,466,5813,472v-6,5,-14,8,-24,8c5661,480,5661,480,5661,480v-10,,-18,-2,-23,-8c5632,467,5629,460,5629,452v,-7,2,-13,5,-17c5638,431,5645,428,5654,425v29,-9,29,-9,29,-9c5683,217,5683,217,5683,217v-30,-7,-30,-7,-30,-7c5636,207,5628,198,5628,184v,-9,2,-15,6,-19c5638,161,5644,158,5653,155v21,-6,44,-9,68,-9c5741,146,5754,150,5762,157v7,7,11,21,11,41c5773,416,5773,416,5773,416v27,8,27,8,27,8m7676,116v-16,,-29,-5,-39,-15c7627,90,7621,77,7621,62v,-16,6,-29,16,-40c7648,12,7661,6,7677,6v16,,29,5,39,15c7726,32,7731,45,7731,60v,16,-5,29,-16,40c7705,111,7692,116,7676,116t-1951,c5709,116,5696,111,5686,101,5676,90,5671,77,5671,62v,-16,5,-29,16,-40c5697,12,5711,6,5726,6v16,,30,5,40,15c5776,32,5781,45,5781,60v,16,-5,29,-16,40c5754,111,5741,116,5725,116t-153,27c5596,143,5608,154,5608,178v,18,-4,33,-11,43c5590,231,5583,236,5574,236v-4,,-9,-1,-15,-4c5553,230,5548,228,5543,228v-20,,-38,9,-52,27c5491,416,5491,416,5491,416v32,9,32,9,32,9c5540,429,5548,438,5548,452v,8,-3,15,-9,20c5534,478,5526,480,5515,480v-135,,-135,,-135,c5370,480,5362,478,5356,472v-6,-5,-8,-12,-8,-20c5348,445,5349,439,5353,435v3,-4,10,-7,20,-10c5401,416,5401,416,5401,416v,-198,,-198,,-198c5371,211,5371,211,5371,211v-16,-3,-24,-12,-24,-26c5347,176,5348,170,5352,166v4,-4,10,-7,19,-10c5393,150,5415,146,5437,147v17,,28,3,35,10c5479,163,5482,174,5482,190v,19,,19,,19c5483,209,5483,209,5483,209v9,-21,21,-37,37,-49c5536,148,5553,143,5572,143t2306,3c7897,146,7910,150,7918,158v7,7,11,20,11,40c7929,455,7929,455,7929,455v,65,-15,113,-44,143c7861,622,7834,635,7804,634v-10,,-18,-2,-24,-7c7774,622,7772,616,7772,608v,-7,1,-12,4,-16c7779,589,7784,585,7792,580v15,-9,26,-21,35,-36c7835,529,7839,507,7839,477v,-260,,-260,,-260c7813,211,7813,211,7813,211v-17,-3,-25,-12,-25,-27c7788,176,7790,170,7794,166v4,-4,10,-8,19,-11c7834,149,7855,146,7878,146m8918,443v12,3,18,9,18,19c8936,474,8929,480,8915,480v-118,,-118,,-118,c8783,480,8776,474,8776,462v,-10,6,-16,18,-19c8827,435,8827,435,8827,435v,-145,,-145,,-145c8827,226,8800,194,8747,194v-31,,-57,12,-77,38c8667,235,8667,235,8667,235v,200,,200,,200c8699,443,8699,443,8699,443v12,3,17,9,17,19c8716,474,8709,480,8695,480v-121,,-121,,-121,c8559,480,8552,474,8552,462v,-9,6,-15,18,-18c8606,435,8606,435,8606,435v,-234,,-234,,-234c8568,195,8568,195,8568,195v-12,-2,-18,-8,-18,-18c8550,172,8551,167,8554,164v2,-3,7,-6,15,-7c8589,153,8608,152,8625,152v14,,23,2,28,7c8659,165,8661,174,8661,188v,12,,12,,12c8663,201,8663,201,8663,201v4,-6,4,-6,4,-6c8668,192,8672,188,8677,182v6,-6,13,-11,20,-15c8704,162,8714,158,8726,155v13,-4,26,-6,40,-6c8804,149,8834,160,8854,181v21,21,31,52,31,93c8885,435,8885,435,8885,435v33,8,33,8,33,8m8459,403v12,,22,4,29,12c8495,422,8499,432,8499,444v,13,-4,23,-12,31c8479,483,8469,487,8458,487v-13,,-22,-4,-30,-12c8420,468,8417,458,8417,445v,-11,3,-21,11,-29c8436,407,8446,403,8459,403t654,40c9125,446,9131,452,9131,462v,12,-7,18,-22,18c8990,480,8990,480,8990,480v-14,,-21,-6,-21,-18c8969,452,8975,446,8986,443v34,-8,34,-8,34,-8c9020,51,9020,51,9020,51v-34,-6,-34,-6,-34,-6c8974,42,8969,37,8969,27v,-10,6,-16,19,-19c9007,3,9025,1,9042,1v15,,25,2,31,8c9078,14,9081,25,9081,39v,396,,396,,396c9113,443,9113,443,9113,443m6977,420v-27,-5,-27,-5,-27,-5c6950,52,6950,52,6950,52v,-20,-4,-33,-11,-41c6931,4,6918,,6898,v-24,,-47,3,-68,9c6821,11,6815,15,6811,19v-4,4,-6,10,-6,19c6805,52,6813,61,6830,64v30,7,30,7,30,7c6860,112,6860,112,6860,112v,11,,22,1,34c6860,148,6860,148,6860,148v-36,-4,-36,-4,-36,-4c6765,144,6719,160,6686,192v-32,33,-49,78,-49,137c6637,381,6649,420,6672,447v23,26,54,40,93,40c6780,487,6794,485,6806,481v13,-4,23,-8,30,-13c6843,463,6849,458,6854,451v6,-6,9,-11,11,-13c6868,433,6868,433,6868,433v1,,1,,1,c6869,442,6869,442,6869,442v,28,15,43,45,43c6935,485,6956,482,6977,474v16,-5,24,-15,24,-28c7001,438,6999,432,6996,428v-4,-4,-10,-6,-19,-8m6860,388v-1,1,-1,1,-1,1c6843,409,6823,419,6798,419v-21,,-37,-8,-50,-25c6736,378,6730,352,6730,318v,-74,26,-111,80,-111c6832,207,6849,212,6860,220r,168xm8347,427v10,6,15,13,15,22c8362,459,8357,467,8348,474v-10,7,-23,10,-41,10c8286,484,8266,479,8249,468v-18,-11,-36,-29,-53,-55c8124,312,8124,312,8124,312v,104,,104,,104c8136,421,8136,421,8136,421v9,5,16,9,19,13c8158,439,8159,445,8159,452v,8,-3,15,-9,20c8144,478,8136,480,8126,480v-109,,-109,,-109,c8007,480,7999,478,7993,472v-5,-5,-8,-12,-8,-20c7985,439,7992,430,8007,425v27,-9,27,-9,27,-9c8034,71,8034,71,8034,71v-26,-6,-26,-6,-26,-6c7991,62,7983,53,7983,38v,-8,2,-14,6,-18c7993,16,7999,12,8008,10,8029,3,8050,,8073,v19,,32,4,40,11c8120,19,8124,32,8124,52v,245,,245,,245c8215,212,8215,212,8215,212v-11,-6,-11,-6,-11,-6c8191,198,8185,188,8185,175v,-7,2,-13,7,-17c8197,153,8204,151,8213,151v114,,114,,114,c8336,151,8343,153,8348,158v5,4,8,10,8,17c8356,190,8346,202,8327,210v-17,7,-17,7,-17,7c8218,296,8218,296,8218,296v36,47,36,47,36,47c8285,382,8316,410,8347,427m7884,6v15,,28,5,38,15c7932,31,7937,44,7937,60v,15,-5,28,-16,39c7911,110,7898,115,7882,115v-15,,-28,-5,-39,-15c7833,90,7827,77,7827,61v,-16,6,-29,17,-39c7855,11,7868,6,7884,6m7199,144v-50,,-90,16,-121,48c7048,225,7033,269,7033,324v,52,14,92,43,121c7104,473,7145,488,7197,488v52,-1,89,-11,110,-32c7313,450,7317,442,7317,434v,-16,-8,-24,-23,-24c7291,410,7283,412,7268,417v-15,5,-30,7,-46,7c7162,424,7129,393,7123,330v162,,162,,162,c7315,330,7330,313,7331,280v,-44,-12,-77,-35,-101c7273,156,7240,144,7199,144t-74,135c7128,256,7135,238,7146,226v11,-12,25,-19,42,-19c7224,207,7242,231,7243,279r-118,xm7532,424v10,3,16,7,19,11c7555,439,7557,445,7557,452v,8,-3,15,-9,20c7542,478,7534,480,7524,480v-124,,-124,,-124,c7390,480,7382,478,7376,472v-5,-5,-8,-12,-8,-20c7368,439,7375,430,7390,425v27,-9,27,-9,27,-9c7417,71,7417,71,7417,71v-26,-6,-26,-6,-26,-6c7374,62,7366,53,7366,38v,-8,2,-14,6,-18c7376,15,7382,12,7391,9v21,-6,42,-9,65,-9c7475,,7488,4,7496,11v7,8,11,21,11,41c7507,416,7507,416,7507,416v25,8,25,8,25,8m7750,424v15,4,23,13,23,26c7773,459,7770,466,7764,472v-6,5,-14,8,-24,8c7612,480,7612,480,7612,480v-10,,-18,-2,-24,-8c7582,467,7580,460,7580,452v,-7,1,-13,5,-17c7588,431,7595,428,7605,425v28,-9,28,-9,28,-9c7633,217,7633,217,7633,217v-30,-7,-30,-7,-30,-7c7587,207,7579,198,7579,184v,-9,1,-15,5,-19c7588,161,7594,158,7603,155v22,-6,45,-9,69,-9c7691,146,7705,150,7712,157v7,7,11,21,11,41c7723,416,7723,416,7723,416v27,8,27,8,27,8m4741,226v11,-12,25,-18,43,-18c4819,208,4837,231,4838,279v-118,,-118,,-118,c4723,256,4730,239,4741,226t185,54c4926,236,4914,203,4891,179v-23,-23,-56,-35,-97,-35c4744,144,4704,160,4674,192v-31,33,-46,77,-46,132c4628,376,4642,416,4671,445v29,29,69,43,121,43c4845,488,4881,477,4902,456v7,-6,10,-13,10,-22c4912,418,4904,410,4890,410v-3,,-12,3,-27,7c4848,422,4833,424,4817,424v-60,,-93,-31,-99,-94c4880,330,4880,330,4880,330v30,,45,-17,46,-50m4497,116v16,,29,-5,40,-16c4547,89,4553,76,4553,60v,-15,-5,-28,-16,-38c4527,11,4514,6,4498,6v-16,,-29,6,-39,16c4448,33,4443,46,4443,62v,16,5,29,15,39c4468,111,4481,116,4497,116t-71,309c4416,428,4410,431,4406,435v-3,4,-5,10,-5,17c4401,460,4404,467,4409,472v6,6,14,8,24,8c4561,480,4561,480,4561,480v10,,18,-2,24,-8c4591,466,4594,459,4594,450v,-13,-7,-21,-22,-26c4545,416,4545,416,4545,416v,-218,,-218,,-218c4545,178,4541,165,4533,157v-7,-7,-20,-11,-40,-11c4469,146,4446,149,4424,155v-8,3,-15,6,-18,10c4402,169,4400,176,4400,184v,14,8,23,24,26c4455,217,4455,217,4455,217v,199,,199,,199l4426,425xm4293,484v36,,61,-7,76,-21c4376,456,4380,447,4380,438v,-14,-7,-22,-20,-22c4357,416,4352,417,4345,419v-7,1,-13,2,-19,2c4302,420,4290,401,4290,364v,-149,,-149,,-149c4340,215,4340,215,4340,215v24,,37,-12,37,-37c4377,160,4367,151,4347,151v-57,,-57,,-57,c4290,94,4290,94,4290,94v,-20,-11,-30,-31,-30c4246,64,4236,68,4229,74v-7,7,-12,17,-16,31c4202,151,4202,151,4202,151v-18,,-18,,-18,c4172,151,4163,154,4157,161v-7,7,-10,15,-10,26c4147,206,4157,215,4177,215v23,,23,,23,c4200,383,4200,383,4200,383v,67,31,101,93,101m3755,425v-9,3,-16,7,-20,11c3732,439,3730,445,3730,453v,8,3,14,9,19c3744,478,3752,480,3762,480v127,,127,,127,c3900,480,3907,478,3913,472v6,-5,9,-11,9,-19c3922,445,3920,439,3916,435v-3,-4,-9,-7,-19,-10c3874,417,3874,417,3874,417v,-174,,-174,,-174c3875,242,3875,242,3875,242v15,-20,36,-30,61,-30c3956,212,3972,218,3982,231v10,12,16,33,16,61c3998,417,3998,417,3998,417v-24,8,-24,8,-24,8c3965,428,3958,431,3955,435v-4,4,-6,10,-6,18c3949,461,3952,467,3958,472v6,6,14,8,24,8c4105,480,4105,480,4105,480v10,,18,-2,24,-8c4135,467,4137,461,4137,453v,-8,-1,-14,-5,-18c4128,431,4122,428,4113,425v-25,-8,-25,-8,-25,-8c4088,271,4088,271,4088,271v,-41,-11,-73,-31,-94c4036,155,4006,145,3968,145v-14,,-28,1,-41,5c3915,154,3905,159,3898,163v-7,5,-13,10,-19,17c3874,186,3870,191,3869,193v-3,6,-3,6,-3,6c3865,198,3865,198,3865,198v,-8,,-8,,-8c3865,174,3861,163,3854,156v-7,-6,-18,-10,-35,-10c3797,146,3775,150,3753,156v-9,3,-15,7,-19,11c3730,171,3729,177,3729,184v,14,8,23,24,26c3783,217,3783,217,3783,217v,200,,200,,200l3755,425xm3503,226v11,-12,25,-18,42,-18c3580,208,3598,231,3600,279v-118,,-118,,-118,c3485,256,3492,239,3503,226t184,54c3687,236,3675,203,3652,179v-23,-23,-55,-35,-97,-35c3505,144,3465,160,3435,192v-31,33,-46,77,-46,132c3389,376,3404,416,3432,445v29,29,69,43,121,43c3606,488,3642,477,3663,456v7,-6,10,-13,10,-22c3673,418,3666,410,3651,410v-3,,-12,3,-27,7c3609,422,3594,424,3579,424v-60,,-93,-31,-100,-94c3642,330,3642,330,3642,330v30,,45,-17,45,-50m2769,425v-10,3,-16,7,-20,11c2745,439,2744,445,2744,453v,8,3,14,8,19c2758,478,2766,480,2776,480v125,,125,,125,c2911,480,2919,478,2925,472v5,-5,8,-11,8,-19c2933,445,2932,440,2928,436v-4,-4,-10,-8,-19,-11c2887,417,2887,417,2887,417v,-174,,-174,,-174c2894,236,2894,236,2894,236v4,-6,11,-11,21,-16c2925,215,2936,212,2947,212v40,,60,27,60,80c3007,417,3007,417,3007,417v-21,8,-21,8,-21,8c2976,428,2970,432,2966,436v-3,4,-5,9,-5,17c2961,461,2964,467,2970,472v5,6,13,8,23,8c3111,480,3111,480,3111,480v10,,18,-2,24,-8c3141,467,3143,461,3143,453v,-8,-1,-13,-5,-17c3135,432,3128,428,3119,425v-22,-8,-22,-8,-22,-8c3097,271,3097,271,3097,271v,-11,,-19,-1,-26c3102,237,3102,237,3102,237v5,-6,12,-11,22,-17c3135,215,3146,212,3157,212v40,,60,27,60,80c3217,417,3217,417,3217,417v-21,8,-21,8,-21,8c3187,428,3180,432,3177,436v-4,4,-6,9,-6,17c3171,461,3174,467,3180,472v5,6,13,8,24,8c3325,480,3325,480,3325,480v10,,18,-2,24,-8c3354,467,3357,461,3357,453v,-8,-2,-14,-5,-18c3348,431,3342,428,3333,425v-26,-8,-26,-8,-26,-8c3307,271,3307,271,3307,271v,-41,-10,-73,-30,-94c3256,155,3227,145,3190,145v-15,,-29,1,-42,5c3135,154,3125,159,3117,164v-7,5,-14,11,-20,17c3092,188,3088,192,3086,195v-3,6,-3,6,-3,6c3063,163,3028,145,2980,145v-14,,-28,1,-40,5c2928,154,2918,159,2911,163v-7,5,-13,10,-18,17c2887,186,2884,191,2882,193v-3,6,-3,6,-3,6c2878,198,2878,198,2878,198v,-8,,-8,,-8c2878,174,2875,163,2868,156v-7,-6,-19,-10,-35,-10c2810,146,2788,150,2767,156v-9,3,-15,7,-19,11c2744,171,2742,177,2742,184v,14,8,23,25,26c2797,217,2797,217,2797,217v,200,,200,,200l2769,425xm2516,226v11,-12,25,-18,42,-18c2594,208,2612,231,2613,279v-118,,-118,,-118,c2498,256,2505,239,2516,226t184,54c2700,236,2689,203,2666,179v-23,-23,-56,-35,-97,-35c2519,144,2479,160,2448,192v-30,33,-45,77,-45,132c2403,376,2417,416,2446,445v28,29,69,43,121,43c2619,488,2656,477,2677,456v6,-6,10,-13,10,-22c2687,418,2679,410,2664,410v-3,,-12,3,-26,7c2623,422,2608,424,2592,424v-60,,-93,-31,-99,-94c2655,330,2655,330,2655,330v30,,45,-17,45,-50m2229,389v-16,20,-36,30,-61,30c2147,419,2130,411,2118,395v-12,-17,-18,-42,-18,-77c2100,244,2126,208,2180,208v22,,39,4,50,12c2230,388,2230,388,2230,388r-1,1xm2231,146v-1,2,-1,2,-1,2c2193,144,2193,144,2193,144v-58,,-104,16,-137,48c2023,225,2007,270,2007,329v,52,12,91,35,118c2064,474,2096,487,2135,487v15,,29,-2,41,-6c2189,477,2199,473,2206,468v7,-4,13,-10,18,-17c2230,445,2233,441,2235,438v3,-5,3,-5,3,-5c2239,433,2239,433,2239,433v,9,,9,,9c2239,470,2254,485,2284,485v21,,42,-3,63,-10c2363,469,2371,459,2371,446v,-8,-2,-14,-5,-18c2362,424,2356,422,2347,420v-27,-5,-27,-5,-27,-5c2320,52,2320,52,2320,52v,-20,-4,-33,-11,-40c2301,4,2288,,2268,v-24,,-47,3,-68,9c2191,12,2185,15,2181,19v-4,4,-6,11,-6,19c2175,52,2183,61,2200,64v30,7,30,7,30,7c2230,113,2230,113,2230,113v,10,,21,1,33m170,304v17,7,32,17,44,32c226,350,231,368,231,390v,28,-11,52,-34,70c173,479,140,488,96,488v-44,,-73,-7,-85,-20c5,463,2,451,2,434v,-5,,-5,,-5c2,418,2,408,3,399,4,387,9,381,19,381v9,,15,6,18,19c48,437,48,437,48,437v13,7,33,11,60,11c152,448,175,432,175,399v,-14,-6,-25,-18,-34c144,356,130,348,113,342,96,336,79,330,62,323,45,317,30,307,18,294,6,280,,263,,243,,216,11,193,33,176v23,-18,55,-27,97,-27c171,149,198,155,209,166v6,5,9,17,9,34c218,205,218,205,218,205v,10,-1,20,-1,29c216,246,211,252,199,252v-9,,-16,-6,-19,-18c170,200,170,200,170,200v-12,-6,-29,-9,-52,-9c77,191,57,205,56,232v,13,7,23,19,32c87,272,102,280,119,286v16,6,33,12,51,18m580,440v-34,-4,-34,-4,-34,-4c545,416,545,397,545,377v,-20,,-20,,-20c545,343,545,328,545,312v,-24,1,-41,1,-52c546,223,536,195,518,177,500,159,471,150,431,150v-27,,-51,3,-73,10c335,166,320,173,313,181v-4,4,-6,9,-6,14c307,200,309,204,312,207v3,3,7,5,12,5c326,212,335,209,354,203v19,-5,39,-8,60,-8c440,195,458,201,470,214v12,13,18,34,18,63c488,317,488,317,488,317v-8,-2,-8,-2,-8,-2c475,314,467,313,456,312v-11,-1,-22,-1,-33,-1c379,311,345,319,322,334v-23,16,-35,36,-35,62c287,422,297,444,316,461v20,17,45,26,77,26c406,487,419,485,431,482v11,-3,20,-7,27,-12c465,466,471,462,476,456v6,-5,9,-9,10,-11c490,440,490,440,490,440v1,,1,,1,c491,449,491,449,491,449v,24,12,36,36,36c544,485,561,483,580,479v12,-4,19,-11,18,-21c598,448,592,442,580,440m487,408v-9,8,-9,8,-9,8c472,422,464,428,451,434v-12,5,-26,8,-40,8c393,442,378,437,367,428,356,418,351,406,351,391v-1,-29,26,-43,79,-43c452,348,471,350,487,354r,54xm1407,149v-44,,-81,16,-110,49c1267,230,1253,273,1253,326v,51,14,91,41,119c1321,474,1359,488,1408,488v24,,45,-3,63,-8c1490,474,1502,468,1509,462v5,-5,7,-11,7,-17c1516,435,1511,430,1500,430v-2,,-10,2,-25,6c1460,441,1444,443,1425,443v-34,,-61,-10,-81,-31c1325,391,1314,361,1314,322v179,,179,,179,c1517,322,1529,310,1529,284v,-43,-11,-76,-32,-99c1475,161,1445,149,1407,149t-92,136c1319,257,1328,234,1343,217v15,-17,33,-26,56,-26c1420,191,1437,199,1450,215v14,17,21,40,21,70l1315,285xm1202,445v11,2,17,9,17,18c1219,475,1212,481,1198,481v-116,,-116,,-116,c1068,481,1061,475,1061,463v,-9,6,-15,18,-19c1109,436,1109,436,1109,436v,-145,,-145,,-145c1109,227,1083,195,1032,195v-15,,-29,4,-43,11c976,214,966,221,960,229v-8,11,-8,11,-8,11c954,247,955,258,955,275v,161,,161,,161c986,444,986,444,986,444v11,4,17,10,17,19c1003,475,996,481,982,481v-112,,-112,,-112,c855,481,848,475,848,463v,-9,6,-15,18,-19c897,436,897,436,897,436v,-145,,-145,,-145c897,227,871,195,819,195v-14,,-27,3,-40,10c766,212,757,219,751,226v-8,10,-8,10,-8,10c743,436,743,436,743,436v29,8,29,8,29,8c784,448,789,454,789,463v,12,-7,18,-20,18c649,481,649,481,649,481v-14,,-21,-6,-21,-18c628,454,634,448,646,445v36,-9,36,-9,36,-9c682,202,682,202,682,202v-39,-6,-39,-6,-39,-6c632,194,626,188,625,178v,-5,2,-10,4,-13c632,162,637,160,645,158v20,-4,39,-5,56,-5c714,153,724,155,729,161v6,5,8,14,8,28c737,201,737,201,737,201v2,1,2,1,2,1c743,196,743,196,743,196v1,-2,5,-7,10,-13c759,178,765,172,772,168v7,-4,17,-9,29,-12c813,152,826,150,839,150v51,,85,19,103,57c946,201,946,201,946,201v2,-2,6,-7,12,-13c965,181,972,175,980,170v7,-5,18,-9,31,-14c1024,152,1037,150,1051,150v38,,67,11,88,32c1159,203,1169,234,1169,275v,161,,161,,161c1202,445,1202,445,1202,445t747,-1c1961,447,1967,453,1967,463v,12,-7,18,-21,18c1827,481,1827,481,1827,481v-14,,-21,-6,-21,-18c1806,453,1812,447,1824,444v33,-8,33,-8,33,-8c1857,291,1857,291,1857,291v,-64,-27,-96,-80,-96c1747,195,1721,208,1700,233v-3,3,-3,3,-3,3c1697,436,1697,436,1697,436v33,8,33,8,33,8c1741,447,1747,453,1747,463v,12,-7,18,-21,18c1604,481,1604,481,1604,481v-14,,-21,-6,-21,-18c1583,454,1589,448,1601,445v36,-9,36,-9,36,-9c1637,202,1637,202,1637,202v-39,-6,-39,-6,-39,-6c1586,194,1580,188,1580,178v,-5,1,-10,4,-13c1587,162,1592,160,1599,158v21,-3,39,-5,56,-5c1669,153,1678,155,1684,161v5,5,8,14,8,28c1692,201,1692,201,1692,201v1,1,1,1,1,1c1697,196,1697,196,1697,196v2,-2,5,-7,11,-13c1714,178,1720,172,1727,168v8,-4,17,-9,30,-12c1769,152,1782,150,1796,150v39,,68,11,89,32c1905,203,1915,234,1915,275v,161,,161,,161c1949,444,1949,444,1949,444e" fillcolor="#283283" stroked="f">
                <v:path arrowok="t" o:connecttype="custom" o:connectlocs="1942995,56922;2037303,143736;2018251,152640;2010313,60420;1691825,55650;1621650,50244;1652133,48018;1787086,58512;2454861,19080;1777242,70278;1706114,135150;2501539,46428;2472961,58512;2752074,74730;2738737,48336;2686027,128154;2853367,140874;2203374,3498;2148123,154866;2177971,123702;2579652,132288;2536785,6360;2644112,66780;2285933,45792;2285933,45792;2346582,135150;2465340,150096;2448828,49926;1483205,141510;1428271,1908;1443196,132288;1384452,132288;1328565,48018;1245371,144054;1264423,152640;1227589,63282;1143125,88722;1136457,134832;916723,132606;998012,144054;1009761,150096;979912,62010;870680,58512;763036,103032;666823,101124;706197,143418;698576,2862;635,136422;66365,52788;173056,119886;154957,88086;155910,139920;154639,129744;474079,102396;336904,147234;269269,147234;205127,141510;245137,53424;624591,147234;509326,152958;538857,62328" o:connectangles="0,0,0,0,0,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7588;top:4235;width:4800;height:4997;visibility:visible;mso-wrap-style:square;v-text-anchor:top" coordsize="1512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" path="m403,484v,,-74,-303,161,-443c629,,714,18,767,41v146,82,169,181,199,250c1011,248,1190,152,1394,242v35,20,60,56,87,123c1512,627,1380,743,1204,808v169,98,255,188,230,423c1402,1441,1266,1443,1136,1445,946,1405,977,1352,908,1296v-38,122,-217,275,-439,250c266,1425,294,1110,352,1065,311,1079,94,1000,7,814,,768,4,735,20,682,60,582,195,441,403,484xe" stroked="f">
                <v:fill r:id="rId2" o:title="" recolor="t" rotate="t" type="frame"/>
                <v:path arrowok="t" o:connecttype="custom" o:connectlocs="127953,153963;179070,13042;243523,13042;306705,92569;442595,76982;470218,116109;382270,257030;455295,391589;360680,459664;288290,412266;148908,491792;111760,338783;2223,258939;6350,216948;127953,153963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D7E" w:rsidRDefault="00341D7E" w:rsidP="00341D7E">
    <w:pPr>
      <w:pStyle w:val="KoptekstSDV"/>
    </w:pPr>
    <w:r>
      <mc:AlternateContent>
        <mc:Choice Requires="wpc">
          <w:drawing>
            <wp:anchor distT="0" distB="0" distL="114300" distR="114300" simplePos="0" relativeHeight="251662336" behindDoc="1" locked="0" layoutInCell="1" allowOverlap="1" wp14:anchorId="11C7EB81" wp14:editId="3DA273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442085"/>
              <wp:effectExtent l="0" t="0" r="0" b="0"/>
              <wp:wrapNone/>
              <wp:docPr id="7" name="JE1606291516JU Briefpapier Same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6"/>
                      <wps:cNvSpPr>
                        <a:spLocks noEditPoints="1"/>
                      </wps:cNvSpPr>
                      <wps:spPr bwMode="auto">
                        <a:xfrm>
                          <a:off x="1266825" y="584835"/>
                          <a:ext cx="2899410" cy="201930"/>
                        </a:xfrm>
                        <a:custGeom>
                          <a:avLst/>
                          <a:gdLst>
                            <a:gd name="T0" fmla="*/ 6119 w 9131"/>
                            <a:gd name="T1" fmla="*/ 179 h 635"/>
                            <a:gd name="T2" fmla="*/ 6416 w 9131"/>
                            <a:gd name="T3" fmla="*/ 452 h 635"/>
                            <a:gd name="T4" fmla="*/ 6356 w 9131"/>
                            <a:gd name="T5" fmla="*/ 480 h 635"/>
                            <a:gd name="T6" fmla="*/ 6331 w 9131"/>
                            <a:gd name="T7" fmla="*/ 190 h 635"/>
                            <a:gd name="T8" fmla="*/ 5328 w 9131"/>
                            <a:gd name="T9" fmla="*/ 175 h 635"/>
                            <a:gd name="T10" fmla="*/ 5107 w 9131"/>
                            <a:gd name="T11" fmla="*/ 158 h 635"/>
                            <a:gd name="T12" fmla="*/ 5203 w 9131"/>
                            <a:gd name="T13" fmla="*/ 151 h 635"/>
                            <a:gd name="T14" fmla="*/ 5628 w 9131"/>
                            <a:gd name="T15" fmla="*/ 184 h 635"/>
                            <a:gd name="T16" fmla="*/ 7731 w 9131"/>
                            <a:gd name="T17" fmla="*/ 60 h 635"/>
                            <a:gd name="T18" fmla="*/ 5597 w 9131"/>
                            <a:gd name="T19" fmla="*/ 221 h 635"/>
                            <a:gd name="T20" fmla="*/ 5373 w 9131"/>
                            <a:gd name="T21" fmla="*/ 425 h 635"/>
                            <a:gd name="T22" fmla="*/ 7878 w 9131"/>
                            <a:gd name="T23" fmla="*/ 146 h 635"/>
                            <a:gd name="T24" fmla="*/ 7788 w 9131"/>
                            <a:gd name="T25" fmla="*/ 184 h 635"/>
                            <a:gd name="T26" fmla="*/ 8667 w 9131"/>
                            <a:gd name="T27" fmla="*/ 235 h 635"/>
                            <a:gd name="T28" fmla="*/ 8625 w 9131"/>
                            <a:gd name="T29" fmla="*/ 152 h 635"/>
                            <a:gd name="T30" fmla="*/ 8459 w 9131"/>
                            <a:gd name="T31" fmla="*/ 403 h 635"/>
                            <a:gd name="T32" fmla="*/ 8986 w 9131"/>
                            <a:gd name="T33" fmla="*/ 443 h 635"/>
                            <a:gd name="T34" fmla="*/ 6939 w 9131"/>
                            <a:gd name="T35" fmla="*/ 11 h 635"/>
                            <a:gd name="T36" fmla="*/ 6765 w 9131"/>
                            <a:gd name="T37" fmla="*/ 487 h 635"/>
                            <a:gd name="T38" fmla="*/ 6859 w 9131"/>
                            <a:gd name="T39" fmla="*/ 389 h 635"/>
                            <a:gd name="T40" fmla="*/ 8124 w 9131"/>
                            <a:gd name="T41" fmla="*/ 416 h 635"/>
                            <a:gd name="T42" fmla="*/ 7989 w 9131"/>
                            <a:gd name="T43" fmla="*/ 20 h 635"/>
                            <a:gd name="T44" fmla="*/ 8327 w 9131"/>
                            <a:gd name="T45" fmla="*/ 210 h 635"/>
                            <a:gd name="T46" fmla="*/ 7199 w 9131"/>
                            <a:gd name="T47" fmla="*/ 144 h 635"/>
                            <a:gd name="T48" fmla="*/ 7199 w 9131"/>
                            <a:gd name="T49" fmla="*/ 144 h 635"/>
                            <a:gd name="T50" fmla="*/ 7390 w 9131"/>
                            <a:gd name="T51" fmla="*/ 425 h 635"/>
                            <a:gd name="T52" fmla="*/ 7764 w 9131"/>
                            <a:gd name="T53" fmla="*/ 472 h 635"/>
                            <a:gd name="T54" fmla="*/ 7712 w 9131"/>
                            <a:gd name="T55" fmla="*/ 157 h 635"/>
                            <a:gd name="T56" fmla="*/ 4671 w 9131"/>
                            <a:gd name="T57" fmla="*/ 445 h 635"/>
                            <a:gd name="T58" fmla="*/ 4498 w 9131"/>
                            <a:gd name="T59" fmla="*/ 6 h 635"/>
                            <a:gd name="T60" fmla="*/ 4545 w 9131"/>
                            <a:gd name="T61" fmla="*/ 416 h 635"/>
                            <a:gd name="T62" fmla="*/ 4360 w 9131"/>
                            <a:gd name="T63" fmla="*/ 416 h 635"/>
                            <a:gd name="T64" fmla="*/ 4184 w 9131"/>
                            <a:gd name="T65" fmla="*/ 151 h 635"/>
                            <a:gd name="T66" fmla="*/ 3922 w 9131"/>
                            <a:gd name="T67" fmla="*/ 453 h 635"/>
                            <a:gd name="T68" fmla="*/ 3982 w 9131"/>
                            <a:gd name="T69" fmla="*/ 480 h 635"/>
                            <a:gd name="T70" fmla="*/ 3866 w 9131"/>
                            <a:gd name="T71" fmla="*/ 199 h 635"/>
                            <a:gd name="T72" fmla="*/ 3600 w 9131"/>
                            <a:gd name="T73" fmla="*/ 279 h 635"/>
                            <a:gd name="T74" fmla="*/ 3579 w 9131"/>
                            <a:gd name="T75" fmla="*/ 424 h 635"/>
                            <a:gd name="T76" fmla="*/ 2887 w 9131"/>
                            <a:gd name="T77" fmla="*/ 417 h 635"/>
                            <a:gd name="T78" fmla="*/ 3143 w 9131"/>
                            <a:gd name="T79" fmla="*/ 453 h 635"/>
                            <a:gd name="T80" fmla="*/ 3180 w 9131"/>
                            <a:gd name="T81" fmla="*/ 472 h 635"/>
                            <a:gd name="T82" fmla="*/ 3086 w 9131"/>
                            <a:gd name="T83" fmla="*/ 195 h 635"/>
                            <a:gd name="T84" fmla="*/ 2742 w 9131"/>
                            <a:gd name="T85" fmla="*/ 184 h 635"/>
                            <a:gd name="T86" fmla="*/ 2403 w 9131"/>
                            <a:gd name="T87" fmla="*/ 324 h 635"/>
                            <a:gd name="T88" fmla="*/ 2100 w 9131"/>
                            <a:gd name="T89" fmla="*/ 318 h 635"/>
                            <a:gd name="T90" fmla="*/ 2224 w 9131"/>
                            <a:gd name="T91" fmla="*/ 451 h 635"/>
                            <a:gd name="T92" fmla="*/ 2200 w 9131"/>
                            <a:gd name="T93" fmla="*/ 9 h 635"/>
                            <a:gd name="T94" fmla="*/ 2 w 9131"/>
                            <a:gd name="T95" fmla="*/ 429 h 635"/>
                            <a:gd name="T96" fmla="*/ 209 w 9131"/>
                            <a:gd name="T97" fmla="*/ 166 h 635"/>
                            <a:gd name="T98" fmla="*/ 545 w 9131"/>
                            <a:gd name="T99" fmla="*/ 377 h 635"/>
                            <a:gd name="T100" fmla="*/ 488 w 9131"/>
                            <a:gd name="T101" fmla="*/ 277 h 635"/>
                            <a:gd name="T102" fmla="*/ 491 w 9131"/>
                            <a:gd name="T103" fmla="*/ 440 h 635"/>
                            <a:gd name="T104" fmla="*/ 487 w 9131"/>
                            <a:gd name="T105" fmla="*/ 408 h 635"/>
                            <a:gd name="T106" fmla="*/ 1493 w 9131"/>
                            <a:gd name="T107" fmla="*/ 322 h 635"/>
                            <a:gd name="T108" fmla="*/ 1061 w 9131"/>
                            <a:gd name="T109" fmla="*/ 463 h 635"/>
                            <a:gd name="T110" fmla="*/ 848 w 9131"/>
                            <a:gd name="T111" fmla="*/ 463 h 635"/>
                            <a:gd name="T112" fmla="*/ 646 w 9131"/>
                            <a:gd name="T113" fmla="*/ 445 h 635"/>
                            <a:gd name="T114" fmla="*/ 772 w 9131"/>
                            <a:gd name="T115" fmla="*/ 168 h 635"/>
                            <a:gd name="T116" fmla="*/ 1967 w 9131"/>
                            <a:gd name="T117" fmla="*/ 463 h 635"/>
                            <a:gd name="T118" fmla="*/ 1604 w 9131"/>
                            <a:gd name="T119" fmla="*/ 481 h 635"/>
                            <a:gd name="T120" fmla="*/ 1697 w 9131"/>
                            <a:gd name="T121" fmla="*/ 196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131" h="635">
                              <a:moveTo>
                                <a:pt x="6022" y="144"/>
                              </a:moveTo>
                              <a:cubicBezTo>
                                <a:pt x="5972" y="144"/>
                                <a:pt x="5932" y="160"/>
                                <a:pt x="5902" y="192"/>
                              </a:cubicBezTo>
                              <a:cubicBezTo>
                                <a:pt x="5871" y="225"/>
                                <a:pt x="5856" y="269"/>
                                <a:pt x="5856" y="324"/>
                              </a:cubicBezTo>
                              <a:cubicBezTo>
                                <a:pt x="5856" y="376"/>
                                <a:pt x="5870" y="416"/>
                                <a:pt x="5899" y="445"/>
                              </a:cubicBezTo>
                              <a:cubicBezTo>
                                <a:pt x="5928" y="473"/>
                                <a:pt x="5968" y="488"/>
                                <a:pt x="6020" y="488"/>
                              </a:cubicBezTo>
                              <a:cubicBezTo>
                                <a:pt x="6073" y="487"/>
                                <a:pt x="6109" y="477"/>
                                <a:pt x="6130" y="456"/>
                              </a:cubicBezTo>
                              <a:cubicBezTo>
                                <a:pt x="6137" y="450"/>
                                <a:pt x="6140" y="442"/>
                                <a:pt x="6140" y="434"/>
                              </a:cubicBezTo>
                              <a:cubicBezTo>
                                <a:pt x="6140" y="418"/>
                                <a:pt x="6133" y="410"/>
                                <a:pt x="6118" y="410"/>
                              </a:cubicBezTo>
                              <a:cubicBezTo>
                                <a:pt x="6115" y="410"/>
                                <a:pt x="6106" y="412"/>
                                <a:pt x="6091" y="417"/>
                              </a:cubicBezTo>
                              <a:cubicBezTo>
                                <a:pt x="6076" y="422"/>
                                <a:pt x="6061" y="424"/>
                                <a:pt x="6046" y="424"/>
                              </a:cubicBezTo>
                              <a:cubicBezTo>
                                <a:pt x="5986" y="424"/>
                                <a:pt x="5953" y="393"/>
                                <a:pt x="5946" y="330"/>
                              </a:cubicBezTo>
                              <a:cubicBezTo>
                                <a:pt x="6108" y="330"/>
                                <a:pt x="6108" y="330"/>
                                <a:pt x="6108" y="330"/>
                              </a:cubicBezTo>
                              <a:cubicBezTo>
                                <a:pt x="6138" y="330"/>
                                <a:pt x="6154" y="313"/>
                                <a:pt x="6154" y="280"/>
                              </a:cubicBezTo>
                              <a:cubicBezTo>
                                <a:pt x="6154" y="236"/>
                                <a:pt x="6142" y="203"/>
                                <a:pt x="6119" y="179"/>
                              </a:cubicBezTo>
                              <a:cubicBezTo>
                                <a:pt x="6096" y="156"/>
                                <a:pt x="6064" y="144"/>
                                <a:pt x="6022" y="144"/>
                              </a:cubicBezTo>
                              <a:moveTo>
                                <a:pt x="5948" y="279"/>
                              </a:moveTo>
                              <a:cubicBezTo>
                                <a:pt x="5951" y="256"/>
                                <a:pt x="5958" y="238"/>
                                <a:pt x="5969" y="226"/>
                              </a:cubicBezTo>
                              <a:cubicBezTo>
                                <a:pt x="5980" y="214"/>
                                <a:pt x="5995" y="207"/>
                                <a:pt x="6012" y="207"/>
                              </a:cubicBezTo>
                              <a:cubicBezTo>
                                <a:pt x="6047" y="207"/>
                                <a:pt x="6065" y="231"/>
                                <a:pt x="6067" y="279"/>
                              </a:cubicBezTo>
                              <a:lnTo>
                                <a:pt x="5948" y="279"/>
                              </a:lnTo>
                              <a:close/>
                              <a:moveTo>
                                <a:pt x="6580" y="425"/>
                              </a:moveTo>
                              <a:cubicBezTo>
                                <a:pt x="6589" y="428"/>
                                <a:pt x="6595" y="431"/>
                                <a:pt x="6599" y="435"/>
                              </a:cubicBezTo>
                              <a:cubicBezTo>
                                <a:pt x="6603" y="439"/>
                                <a:pt x="6604" y="445"/>
                                <a:pt x="6604" y="452"/>
                              </a:cubicBezTo>
                              <a:cubicBezTo>
                                <a:pt x="6604" y="460"/>
                                <a:pt x="6601" y="467"/>
                                <a:pt x="6596" y="472"/>
                              </a:cubicBezTo>
                              <a:cubicBezTo>
                                <a:pt x="6590" y="478"/>
                                <a:pt x="6582" y="480"/>
                                <a:pt x="6572" y="480"/>
                              </a:cubicBezTo>
                              <a:cubicBezTo>
                                <a:pt x="6449" y="480"/>
                                <a:pt x="6449" y="480"/>
                                <a:pt x="6449" y="480"/>
                              </a:cubicBezTo>
                              <a:cubicBezTo>
                                <a:pt x="6439" y="480"/>
                                <a:pt x="6431" y="478"/>
                                <a:pt x="6425" y="472"/>
                              </a:cubicBezTo>
                              <a:cubicBezTo>
                                <a:pt x="6419" y="467"/>
                                <a:pt x="6416" y="460"/>
                                <a:pt x="6416" y="452"/>
                              </a:cubicBezTo>
                              <a:cubicBezTo>
                                <a:pt x="6416" y="445"/>
                                <a:pt x="6418" y="439"/>
                                <a:pt x="6422" y="435"/>
                              </a:cubicBezTo>
                              <a:cubicBezTo>
                                <a:pt x="6425" y="431"/>
                                <a:pt x="6432" y="428"/>
                                <a:pt x="6441" y="425"/>
                              </a:cubicBezTo>
                              <a:cubicBezTo>
                                <a:pt x="6464" y="417"/>
                                <a:pt x="6464" y="417"/>
                                <a:pt x="6464" y="417"/>
                              </a:cubicBezTo>
                              <a:cubicBezTo>
                                <a:pt x="6464" y="292"/>
                                <a:pt x="6464" y="292"/>
                                <a:pt x="6464" y="292"/>
                              </a:cubicBezTo>
                              <a:cubicBezTo>
                                <a:pt x="6464" y="264"/>
                                <a:pt x="6459" y="243"/>
                                <a:pt x="6449" y="231"/>
                              </a:cubicBezTo>
                              <a:cubicBezTo>
                                <a:pt x="6439" y="218"/>
                                <a:pt x="6423" y="212"/>
                                <a:pt x="6403" y="212"/>
                              </a:cubicBezTo>
                              <a:cubicBezTo>
                                <a:pt x="6378" y="212"/>
                                <a:pt x="6357" y="222"/>
                                <a:pt x="6342" y="242"/>
                              </a:cubicBezTo>
                              <a:cubicBezTo>
                                <a:pt x="6340" y="243"/>
                                <a:pt x="6340" y="243"/>
                                <a:pt x="6340" y="243"/>
                              </a:cubicBezTo>
                              <a:cubicBezTo>
                                <a:pt x="6340" y="417"/>
                                <a:pt x="6340" y="417"/>
                                <a:pt x="6340" y="417"/>
                              </a:cubicBezTo>
                              <a:cubicBezTo>
                                <a:pt x="6364" y="425"/>
                                <a:pt x="6364" y="425"/>
                                <a:pt x="6364" y="425"/>
                              </a:cubicBezTo>
                              <a:cubicBezTo>
                                <a:pt x="6373" y="428"/>
                                <a:pt x="6380" y="431"/>
                                <a:pt x="6383" y="435"/>
                              </a:cubicBezTo>
                              <a:cubicBezTo>
                                <a:pt x="6387" y="439"/>
                                <a:pt x="6389" y="445"/>
                                <a:pt x="6389" y="452"/>
                              </a:cubicBezTo>
                              <a:cubicBezTo>
                                <a:pt x="6389" y="460"/>
                                <a:pt x="6386" y="467"/>
                                <a:pt x="6380" y="472"/>
                              </a:cubicBezTo>
                              <a:cubicBezTo>
                                <a:pt x="6374" y="478"/>
                                <a:pt x="6366" y="480"/>
                                <a:pt x="6356" y="480"/>
                              </a:cubicBezTo>
                              <a:cubicBezTo>
                                <a:pt x="6229" y="480"/>
                                <a:pt x="6229" y="480"/>
                                <a:pt x="6229" y="480"/>
                              </a:cubicBezTo>
                              <a:cubicBezTo>
                                <a:pt x="6219" y="480"/>
                                <a:pt x="6211" y="478"/>
                                <a:pt x="6206" y="472"/>
                              </a:cubicBezTo>
                              <a:cubicBezTo>
                                <a:pt x="6200" y="467"/>
                                <a:pt x="6197" y="460"/>
                                <a:pt x="6197" y="452"/>
                              </a:cubicBezTo>
                              <a:cubicBezTo>
                                <a:pt x="6197" y="445"/>
                                <a:pt x="6199" y="439"/>
                                <a:pt x="6202" y="436"/>
                              </a:cubicBezTo>
                              <a:cubicBezTo>
                                <a:pt x="6206" y="432"/>
                                <a:pt x="6213" y="428"/>
                                <a:pt x="6222" y="425"/>
                              </a:cubicBezTo>
                              <a:cubicBezTo>
                                <a:pt x="6250" y="417"/>
                                <a:pt x="6250" y="417"/>
                                <a:pt x="6250" y="417"/>
                              </a:cubicBezTo>
                              <a:cubicBezTo>
                                <a:pt x="6250" y="217"/>
                                <a:pt x="6250" y="217"/>
                                <a:pt x="6250" y="217"/>
                              </a:cubicBezTo>
                              <a:cubicBezTo>
                                <a:pt x="6220" y="210"/>
                                <a:pt x="6220" y="210"/>
                                <a:pt x="6220" y="210"/>
                              </a:cubicBezTo>
                              <a:cubicBezTo>
                                <a:pt x="6204" y="207"/>
                                <a:pt x="6195" y="198"/>
                                <a:pt x="6195" y="184"/>
                              </a:cubicBezTo>
                              <a:cubicBezTo>
                                <a:pt x="6195" y="176"/>
                                <a:pt x="6197" y="171"/>
                                <a:pt x="6201" y="167"/>
                              </a:cubicBezTo>
                              <a:cubicBezTo>
                                <a:pt x="6205" y="163"/>
                                <a:pt x="6211" y="159"/>
                                <a:pt x="6220" y="156"/>
                              </a:cubicBezTo>
                              <a:cubicBezTo>
                                <a:pt x="6242" y="150"/>
                                <a:pt x="6264" y="146"/>
                                <a:pt x="6286" y="146"/>
                              </a:cubicBezTo>
                              <a:cubicBezTo>
                                <a:pt x="6303" y="146"/>
                                <a:pt x="6314" y="150"/>
                                <a:pt x="6321" y="156"/>
                              </a:cubicBezTo>
                              <a:cubicBezTo>
                                <a:pt x="6328" y="163"/>
                                <a:pt x="6331" y="174"/>
                                <a:pt x="6331" y="190"/>
                              </a:cubicBezTo>
                              <a:cubicBezTo>
                                <a:pt x="6331" y="198"/>
                                <a:pt x="6331" y="198"/>
                                <a:pt x="6331" y="198"/>
                              </a:cubicBezTo>
                              <a:cubicBezTo>
                                <a:pt x="6333" y="199"/>
                                <a:pt x="6333" y="199"/>
                                <a:pt x="6333" y="199"/>
                              </a:cubicBezTo>
                              <a:cubicBezTo>
                                <a:pt x="6336" y="193"/>
                                <a:pt x="6336" y="193"/>
                                <a:pt x="6336" y="193"/>
                              </a:cubicBezTo>
                              <a:cubicBezTo>
                                <a:pt x="6337" y="191"/>
                                <a:pt x="6341" y="186"/>
                                <a:pt x="6346" y="180"/>
                              </a:cubicBezTo>
                              <a:cubicBezTo>
                                <a:pt x="6352" y="173"/>
                                <a:pt x="6358" y="168"/>
                                <a:pt x="6365" y="163"/>
                              </a:cubicBezTo>
                              <a:cubicBezTo>
                                <a:pt x="6372" y="158"/>
                                <a:pt x="6382" y="154"/>
                                <a:pt x="6394" y="150"/>
                              </a:cubicBezTo>
                              <a:cubicBezTo>
                                <a:pt x="6407" y="146"/>
                                <a:pt x="6420" y="144"/>
                                <a:pt x="6435" y="144"/>
                              </a:cubicBezTo>
                              <a:cubicBezTo>
                                <a:pt x="6473" y="144"/>
                                <a:pt x="6503" y="155"/>
                                <a:pt x="6523" y="177"/>
                              </a:cubicBezTo>
                              <a:cubicBezTo>
                                <a:pt x="6544" y="198"/>
                                <a:pt x="6555" y="230"/>
                                <a:pt x="6555" y="271"/>
                              </a:cubicBezTo>
                              <a:cubicBezTo>
                                <a:pt x="6555" y="417"/>
                                <a:pt x="6555" y="417"/>
                                <a:pt x="6555" y="417"/>
                              </a:cubicBezTo>
                              <a:cubicBezTo>
                                <a:pt x="6580" y="425"/>
                                <a:pt x="6580" y="425"/>
                                <a:pt x="6580" y="425"/>
                              </a:cubicBezTo>
                              <a:moveTo>
                                <a:pt x="5299" y="151"/>
                              </a:moveTo>
                              <a:cubicBezTo>
                                <a:pt x="5308" y="151"/>
                                <a:pt x="5315" y="153"/>
                                <a:pt x="5320" y="158"/>
                              </a:cubicBezTo>
                              <a:cubicBezTo>
                                <a:pt x="5325" y="162"/>
                                <a:pt x="5328" y="168"/>
                                <a:pt x="5328" y="175"/>
                              </a:cubicBezTo>
                              <a:cubicBezTo>
                                <a:pt x="5328" y="191"/>
                                <a:pt x="5319" y="203"/>
                                <a:pt x="5301" y="210"/>
                              </a:cubicBezTo>
                              <a:cubicBezTo>
                                <a:pt x="5289" y="214"/>
                                <a:pt x="5289" y="214"/>
                                <a:pt x="5289" y="214"/>
                              </a:cubicBezTo>
                              <a:cubicBezTo>
                                <a:pt x="5202" y="429"/>
                                <a:pt x="5202" y="429"/>
                                <a:pt x="5202" y="429"/>
                              </a:cubicBezTo>
                              <a:cubicBezTo>
                                <a:pt x="5193" y="450"/>
                                <a:pt x="5184" y="465"/>
                                <a:pt x="5175" y="472"/>
                              </a:cubicBezTo>
                              <a:cubicBezTo>
                                <a:pt x="5166" y="480"/>
                                <a:pt x="5153" y="483"/>
                                <a:pt x="5135" y="483"/>
                              </a:cubicBezTo>
                              <a:cubicBezTo>
                                <a:pt x="5118" y="483"/>
                                <a:pt x="5105" y="480"/>
                                <a:pt x="5096" y="472"/>
                              </a:cubicBezTo>
                              <a:cubicBezTo>
                                <a:pt x="5087" y="465"/>
                                <a:pt x="5078" y="450"/>
                                <a:pt x="5070" y="429"/>
                              </a:cubicBezTo>
                              <a:cubicBezTo>
                                <a:pt x="4982" y="215"/>
                                <a:pt x="4982" y="215"/>
                                <a:pt x="4982" y="215"/>
                              </a:cubicBezTo>
                              <a:cubicBezTo>
                                <a:pt x="4971" y="210"/>
                                <a:pt x="4971" y="210"/>
                                <a:pt x="4971" y="210"/>
                              </a:cubicBezTo>
                              <a:cubicBezTo>
                                <a:pt x="4953" y="203"/>
                                <a:pt x="4944" y="191"/>
                                <a:pt x="4944" y="175"/>
                              </a:cubicBezTo>
                              <a:cubicBezTo>
                                <a:pt x="4944" y="168"/>
                                <a:pt x="4946" y="162"/>
                                <a:pt x="4951" y="158"/>
                              </a:cubicBezTo>
                              <a:cubicBezTo>
                                <a:pt x="4956" y="153"/>
                                <a:pt x="4963" y="151"/>
                                <a:pt x="4972" y="151"/>
                              </a:cubicBezTo>
                              <a:cubicBezTo>
                                <a:pt x="5086" y="151"/>
                                <a:pt x="5086" y="151"/>
                                <a:pt x="5086" y="151"/>
                              </a:cubicBezTo>
                              <a:cubicBezTo>
                                <a:pt x="5095" y="151"/>
                                <a:pt x="5102" y="153"/>
                                <a:pt x="5107" y="158"/>
                              </a:cubicBezTo>
                              <a:cubicBezTo>
                                <a:pt x="5112" y="162"/>
                                <a:pt x="5115" y="168"/>
                                <a:pt x="5115" y="175"/>
                              </a:cubicBezTo>
                              <a:cubicBezTo>
                                <a:pt x="5115" y="182"/>
                                <a:pt x="5113" y="188"/>
                                <a:pt x="5109" y="193"/>
                              </a:cubicBezTo>
                              <a:cubicBezTo>
                                <a:pt x="5105" y="198"/>
                                <a:pt x="5097" y="203"/>
                                <a:pt x="5087" y="208"/>
                              </a:cubicBezTo>
                              <a:cubicBezTo>
                                <a:pt x="5076" y="213"/>
                                <a:pt x="5076" y="213"/>
                                <a:pt x="5076" y="213"/>
                              </a:cubicBezTo>
                              <a:cubicBezTo>
                                <a:pt x="5122" y="341"/>
                                <a:pt x="5122" y="341"/>
                                <a:pt x="5122" y="341"/>
                              </a:cubicBezTo>
                              <a:cubicBezTo>
                                <a:pt x="5144" y="402"/>
                                <a:pt x="5144" y="402"/>
                                <a:pt x="5144" y="402"/>
                              </a:cubicBezTo>
                              <a:cubicBezTo>
                                <a:pt x="5145" y="402"/>
                                <a:pt x="5145" y="402"/>
                                <a:pt x="5145" y="402"/>
                              </a:cubicBezTo>
                              <a:cubicBezTo>
                                <a:pt x="5151" y="383"/>
                                <a:pt x="5158" y="362"/>
                                <a:pt x="5166" y="339"/>
                              </a:cubicBezTo>
                              <a:cubicBezTo>
                                <a:pt x="5214" y="213"/>
                                <a:pt x="5214" y="213"/>
                                <a:pt x="5214" y="213"/>
                              </a:cubicBezTo>
                              <a:cubicBezTo>
                                <a:pt x="5202" y="208"/>
                                <a:pt x="5202" y="208"/>
                                <a:pt x="5202" y="208"/>
                              </a:cubicBezTo>
                              <a:cubicBezTo>
                                <a:pt x="5192" y="203"/>
                                <a:pt x="5184" y="198"/>
                                <a:pt x="5180" y="193"/>
                              </a:cubicBezTo>
                              <a:cubicBezTo>
                                <a:pt x="5176" y="188"/>
                                <a:pt x="5174" y="182"/>
                                <a:pt x="5174" y="175"/>
                              </a:cubicBezTo>
                              <a:cubicBezTo>
                                <a:pt x="5174" y="168"/>
                                <a:pt x="5177" y="162"/>
                                <a:pt x="5182" y="158"/>
                              </a:cubicBezTo>
                              <a:cubicBezTo>
                                <a:pt x="5187" y="153"/>
                                <a:pt x="5194" y="151"/>
                                <a:pt x="5203" y="151"/>
                              </a:cubicBezTo>
                              <a:cubicBezTo>
                                <a:pt x="5299" y="151"/>
                                <a:pt x="5299" y="151"/>
                                <a:pt x="5299" y="151"/>
                              </a:cubicBezTo>
                              <a:moveTo>
                                <a:pt x="5800" y="424"/>
                              </a:moveTo>
                              <a:cubicBezTo>
                                <a:pt x="5815" y="428"/>
                                <a:pt x="5822" y="437"/>
                                <a:pt x="5822" y="450"/>
                              </a:cubicBezTo>
                              <a:cubicBezTo>
                                <a:pt x="5822" y="459"/>
                                <a:pt x="5819" y="466"/>
                                <a:pt x="5813" y="472"/>
                              </a:cubicBezTo>
                              <a:cubicBezTo>
                                <a:pt x="5807" y="477"/>
                                <a:pt x="5799" y="480"/>
                                <a:pt x="5789" y="480"/>
                              </a:cubicBezTo>
                              <a:cubicBezTo>
                                <a:pt x="5661" y="480"/>
                                <a:pt x="5661" y="480"/>
                                <a:pt x="5661" y="480"/>
                              </a:cubicBezTo>
                              <a:cubicBezTo>
                                <a:pt x="5651" y="480"/>
                                <a:pt x="5643" y="478"/>
                                <a:pt x="5638" y="472"/>
                              </a:cubicBezTo>
                              <a:cubicBezTo>
                                <a:pt x="5632" y="467"/>
                                <a:pt x="5629" y="460"/>
                                <a:pt x="5629" y="452"/>
                              </a:cubicBezTo>
                              <a:cubicBezTo>
                                <a:pt x="5629" y="445"/>
                                <a:pt x="5631" y="439"/>
                                <a:pt x="5634" y="435"/>
                              </a:cubicBezTo>
                              <a:cubicBezTo>
                                <a:pt x="5638" y="431"/>
                                <a:pt x="5645" y="428"/>
                                <a:pt x="5654" y="425"/>
                              </a:cubicBezTo>
                              <a:cubicBezTo>
                                <a:pt x="5683" y="416"/>
                                <a:pt x="5683" y="416"/>
                                <a:pt x="5683" y="416"/>
                              </a:cubicBezTo>
                              <a:cubicBezTo>
                                <a:pt x="5683" y="217"/>
                                <a:pt x="5683" y="217"/>
                                <a:pt x="5683" y="217"/>
                              </a:cubicBezTo>
                              <a:cubicBezTo>
                                <a:pt x="5653" y="210"/>
                                <a:pt x="5653" y="210"/>
                                <a:pt x="5653" y="210"/>
                              </a:cubicBezTo>
                              <a:cubicBezTo>
                                <a:pt x="5636" y="207"/>
                                <a:pt x="5628" y="198"/>
                                <a:pt x="5628" y="184"/>
                              </a:cubicBezTo>
                              <a:cubicBezTo>
                                <a:pt x="5628" y="175"/>
                                <a:pt x="5630" y="169"/>
                                <a:pt x="5634" y="165"/>
                              </a:cubicBezTo>
                              <a:cubicBezTo>
                                <a:pt x="5638" y="161"/>
                                <a:pt x="5644" y="158"/>
                                <a:pt x="5653" y="155"/>
                              </a:cubicBezTo>
                              <a:cubicBezTo>
                                <a:pt x="5674" y="149"/>
                                <a:pt x="5697" y="146"/>
                                <a:pt x="5721" y="146"/>
                              </a:cubicBezTo>
                              <a:cubicBezTo>
                                <a:pt x="5741" y="146"/>
                                <a:pt x="5754" y="150"/>
                                <a:pt x="5762" y="157"/>
                              </a:cubicBezTo>
                              <a:cubicBezTo>
                                <a:pt x="5769" y="164"/>
                                <a:pt x="5773" y="178"/>
                                <a:pt x="5773" y="198"/>
                              </a:cubicBezTo>
                              <a:cubicBezTo>
                                <a:pt x="5773" y="416"/>
                                <a:pt x="5773" y="416"/>
                                <a:pt x="5773" y="416"/>
                              </a:cubicBezTo>
                              <a:cubicBezTo>
                                <a:pt x="5800" y="424"/>
                                <a:pt x="5800" y="424"/>
                                <a:pt x="5800" y="424"/>
                              </a:cubicBezTo>
                              <a:moveTo>
                                <a:pt x="7676" y="116"/>
                              </a:moveTo>
                              <a:cubicBezTo>
                                <a:pt x="7660" y="116"/>
                                <a:pt x="7647" y="111"/>
                                <a:pt x="7637" y="101"/>
                              </a:cubicBezTo>
                              <a:cubicBezTo>
                                <a:pt x="7627" y="90"/>
                                <a:pt x="7621" y="77"/>
                                <a:pt x="7621" y="62"/>
                              </a:cubicBezTo>
                              <a:cubicBezTo>
                                <a:pt x="7621" y="46"/>
                                <a:pt x="7627" y="33"/>
                                <a:pt x="7637" y="22"/>
                              </a:cubicBezTo>
                              <a:cubicBezTo>
                                <a:pt x="7648" y="12"/>
                                <a:pt x="7661" y="6"/>
                                <a:pt x="7677" y="6"/>
                              </a:cubicBezTo>
                              <a:cubicBezTo>
                                <a:pt x="7693" y="6"/>
                                <a:pt x="7706" y="11"/>
                                <a:pt x="7716" y="21"/>
                              </a:cubicBezTo>
                              <a:cubicBezTo>
                                <a:pt x="7726" y="32"/>
                                <a:pt x="7731" y="45"/>
                                <a:pt x="7731" y="60"/>
                              </a:cubicBezTo>
                              <a:cubicBezTo>
                                <a:pt x="7731" y="76"/>
                                <a:pt x="7726" y="89"/>
                                <a:pt x="7715" y="100"/>
                              </a:cubicBezTo>
                              <a:cubicBezTo>
                                <a:pt x="7705" y="111"/>
                                <a:pt x="7692" y="116"/>
                                <a:pt x="7676" y="116"/>
                              </a:cubicBezTo>
                              <a:moveTo>
                                <a:pt x="5725" y="116"/>
                              </a:moveTo>
                              <a:cubicBezTo>
                                <a:pt x="5709" y="116"/>
                                <a:pt x="5696" y="111"/>
                                <a:pt x="5686" y="101"/>
                              </a:cubicBezTo>
                              <a:cubicBezTo>
                                <a:pt x="5676" y="90"/>
                                <a:pt x="5671" y="77"/>
                                <a:pt x="5671" y="62"/>
                              </a:cubicBezTo>
                              <a:cubicBezTo>
                                <a:pt x="5671" y="46"/>
                                <a:pt x="5676" y="33"/>
                                <a:pt x="5687" y="22"/>
                              </a:cubicBezTo>
                              <a:cubicBezTo>
                                <a:pt x="5697" y="12"/>
                                <a:pt x="5711" y="6"/>
                                <a:pt x="5726" y="6"/>
                              </a:cubicBezTo>
                              <a:cubicBezTo>
                                <a:pt x="5742" y="6"/>
                                <a:pt x="5756" y="11"/>
                                <a:pt x="5766" y="21"/>
                              </a:cubicBezTo>
                              <a:cubicBezTo>
                                <a:pt x="5776" y="32"/>
                                <a:pt x="5781" y="45"/>
                                <a:pt x="5781" y="60"/>
                              </a:cubicBezTo>
                              <a:cubicBezTo>
                                <a:pt x="5781" y="76"/>
                                <a:pt x="5776" y="89"/>
                                <a:pt x="5765" y="100"/>
                              </a:cubicBezTo>
                              <a:cubicBezTo>
                                <a:pt x="5754" y="111"/>
                                <a:pt x="5741" y="116"/>
                                <a:pt x="5725" y="116"/>
                              </a:cubicBezTo>
                              <a:moveTo>
                                <a:pt x="5572" y="143"/>
                              </a:moveTo>
                              <a:cubicBezTo>
                                <a:pt x="5596" y="143"/>
                                <a:pt x="5608" y="154"/>
                                <a:pt x="5608" y="178"/>
                              </a:cubicBezTo>
                              <a:cubicBezTo>
                                <a:pt x="5608" y="196"/>
                                <a:pt x="5604" y="211"/>
                                <a:pt x="5597" y="221"/>
                              </a:cubicBezTo>
                              <a:cubicBezTo>
                                <a:pt x="5590" y="231"/>
                                <a:pt x="5583" y="236"/>
                                <a:pt x="5574" y="236"/>
                              </a:cubicBezTo>
                              <a:cubicBezTo>
                                <a:pt x="5570" y="236"/>
                                <a:pt x="5565" y="235"/>
                                <a:pt x="5559" y="232"/>
                              </a:cubicBezTo>
                              <a:cubicBezTo>
                                <a:pt x="5553" y="230"/>
                                <a:pt x="5548" y="228"/>
                                <a:pt x="5543" y="228"/>
                              </a:cubicBezTo>
                              <a:cubicBezTo>
                                <a:pt x="5523" y="228"/>
                                <a:pt x="5505" y="237"/>
                                <a:pt x="5491" y="255"/>
                              </a:cubicBezTo>
                              <a:cubicBezTo>
                                <a:pt x="5491" y="416"/>
                                <a:pt x="5491" y="416"/>
                                <a:pt x="5491" y="416"/>
                              </a:cubicBezTo>
                              <a:cubicBezTo>
                                <a:pt x="5523" y="425"/>
                                <a:pt x="5523" y="425"/>
                                <a:pt x="5523" y="425"/>
                              </a:cubicBezTo>
                              <a:cubicBezTo>
                                <a:pt x="5540" y="429"/>
                                <a:pt x="5548" y="438"/>
                                <a:pt x="5548" y="452"/>
                              </a:cubicBezTo>
                              <a:cubicBezTo>
                                <a:pt x="5548" y="460"/>
                                <a:pt x="5545" y="467"/>
                                <a:pt x="5539" y="472"/>
                              </a:cubicBezTo>
                              <a:cubicBezTo>
                                <a:pt x="5534" y="478"/>
                                <a:pt x="5526" y="480"/>
                                <a:pt x="5515" y="480"/>
                              </a:cubicBezTo>
                              <a:cubicBezTo>
                                <a:pt x="5380" y="480"/>
                                <a:pt x="5380" y="480"/>
                                <a:pt x="5380" y="480"/>
                              </a:cubicBezTo>
                              <a:cubicBezTo>
                                <a:pt x="5370" y="480"/>
                                <a:pt x="5362" y="478"/>
                                <a:pt x="5356" y="472"/>
                              </a:cubicBezTo>
                              <a:cubicBezTo>
                                <a:pt x="5350" y="467"/>
                                <a:pt x="5348" y="460"/>
                                <a:pt x="5348" y="452"/>
                              </a:cubicBezTo>
                              <a:cubicBezTo>
                                <a:pt x="5348" y="445"/>
                                <a:pt x="5349" y="439"/>
                                <a:pt x="5353" y="435"/>
                              </a:cubicBezTo>
                              <a:cubicBezTo>
                                <a:pt x="5356" y="431"/>
                                <a:pt x="5363" y="428"/>
                                <a:pt x="5373" y="425"/>
                              </a:cubicBezTo>
                              <a:cubicBezTo>
                                <a:pt x="5401" y="416"/>
                                <a:pt x="5401" y="416"/>
                                <a:pt x="5401" y="416"/>
                              </a:cubicBezTo>
                              <a:cubicBezTo>
                                <a:pt x="5401" y="218"/>
                                <a:pt x="5401" y="218"/>
                                <a:pt x="5401" y="218"/>
                              </a:cubicBezTo>
                              <a:cubicBezTo>
                                <a:pt x="5371" y="211"/>
                                <a:pt x="5371" y="211"/>
                                <a:pt x="5371" y="211"/>
                              </a:cubicBezTo>
                              <a:cubicBezTo>
                                <a:pt x="5355" y="208"/>
                                <a:pt x="5347" y="199"/>
                                <a:pt x="5347" y="185"/>
                              </a:cubicBezTo>
                              <a:cubicBezTo>
                                <a:pt x="5347" y="176"/>
                                <a:pt x="5348" y="170"/>
                                <a:pt x="5352" y="166"/>
                              </a:cubicBezTo>
                              <a:cubicBezTo>
                                <a:pt x="5356" y="162"/>
                                <a:pt x="5362" y="159"/>
                                <a:pt x="5371" y="156"/>
                              </a:cubicBezTo>
                              <a:cubicBezTo>
                                <a:pt x="5393" y="150"/>
                                <a:pt x="5415" y="146"/>
                                <a:pt x="5437" y="147"/>
                              </a:cubicBezTo>
                              <a:cubicBezTo>
                                <a:pt x="5454" y="147"/>
                                <a:pt x="5465" y="150"/>
                                <a:pt x="5472" y="157"/>
                              </a:cubicBezTo>
                              <a:cubicBezTo>
                                <a:pt x="5479" y="163"/>
                                <a:pt x="5482" y="174"/>
                                <a:pt x="5482" y="190"/>
                              </a:cubicBezTo>
                              <a:cubicBezTo>
                                <a:pt x="5482" y="209"/>
                                <a:pt x="5482" y="209"/>
                                <a:pt x="5482" y="209"/>
                              </a:cubicBezTo>
                              <a:cubicBezTo>
                                <a:pt x="5483" y="209"/>
                                <a:pt x="5483" y="209"/>
                                <a:pt x="5483" y="209"/>
                              </a:cubicBezTo>
                              <a:cubicBezTo>
                                <a:pt x="5492" y="188"/>
                                <a:pt x="5504" y="172"/>
                                <a:pt x="5520" y="160"/>
                              </a:cubicBezTo>
                              <a:cubicBezTo>
                                <a:pt x="5536" y="148"/>
                                <a:pt x="5553" y="143"/>
                                <a:pt x="5572" y="143"/>
                              </a:cubicBezTo>
                              <a:moveTo>
                                <a:pt x="7878" y="146"/>
                              </a:moveTo>
                              <a:cubicBezTo>
                                <a:pt x="7897" y="146"/>
                                <a:pt x="7910" y="150"/>
                                <a:pt x="7918" y="158"/>
                              </a:cubicBezTo>
                              <a:cubicBezTo>
                                <a:pt x="7925" y="165"/>
                                <a:pt x="7929" y="178"/>
                                <a:pt x="7929" y="198"/>
                              </a:cubicBezTo>
                              <a:cubicBezTo>
                                <a:pt x="7929" y="455"/>
                                <a:pt x="7929" y="455"/>
                                <a:pt x="7929" y="455"/>
                              </a:cubicBezTo>
                              <a:cubicBezTo>
                                <a:pt x="7929" y="520"/>
                                <a:pt x="7914" y="568"/>
                                <a:pt x="7885" y="598"/>
                              </a:cubicBezTo>
                              <a:cubicBezTo>
                                <a:pt x="7861" y="622"/>
                                <a:pt x="7834" y="635"/>
                                <a:pt x="7804" y="634"/>
                              </a:cubicBezTo>
                              <a:cubicBezTo>
                                <a:pt x="7794" y="634"/>
                                <a:pt x="7786" y="632"/>
                                <a:pt x="7780" y="627"/>
                              </a:cubicBezTo>
                              <a:cubicBezTo>
                                <a:pt x="7774" y="622"/>
                                <a:pt x="7772" y="616"/>
                                <a:pt x="7772" y="608"/>
                              </a:cubicBezTo>
                              <a:cubicBezTo>
                                <a:pt x="7772" y="601"/>
                                <a:pt x="7773" y="596"/>
                                <a:pt x="7776" y="592"/>
                              </a:cubicBezTo>
                              <a:cubicBezTo>
                                <a:pt x="7779" y="589"/>
                                <a:pt x="7784" y="585"/>
                                <a:pt x="7792" y="580"/>
                              </a:cubicBezTo>
                              <a:cubicBezTo>
                                <a:pt x="7807" y="571"/>
                                <a:pt x="7818" y="559"/>
                                <a:pt x="7827" y="544"/>
                              </a:cubicBezTo>
                              <a:cubicBezTo>
                                <a:pt x="7835" y="529"/>
                                <a:pt x="7839" y="507"/>
                                <a:pt x="7839" y="477"/>
                              </a:cubicBezTo>
                              <a:cubicBezTo>
                                <a:pt x="7839" y="217"/>
                                <a:pt x="7839" y="217"/>
                                <a:pt x="7839" y="217"/>
                              </a:cubicBezTo>
                              <a:cubicBezTo>
                                <a:pt x="7813" y="211"/>
                                <a:pt x="7813" y="211"/>
                                <a:pt x="7813" y="211"/>
                              </a:cubicBezTo>
                              <a:cubicBezTo>
                                <a:pt x="7796" y="208"/>
                                <a:pt x="7788" y="199"/>
                                <a:pt x="7788" y="184"/>
                              </a:cubicBezTo>
                              <a:cubicBezTo>
                                <a:pt x="7788" y="176"/>
                                <a:pt x="7790" y="170"/>
                                <a:pt x="7794" y="166"/>
                              </a:cubicBezTo>
                              <a:cubicBezTo>
                                <a:pt x="7798" y="162"/>
                                <a:pt x="7804" y="158"/>
                                <a:pt x="7813" y="155"/>
                              </a:cubicBezTo>
                              <a:cubicBezTo>
                                <a:pt x="7834" y="149"/>
                                <a:pt x="7855" y="146"/>
                                <a:pt x="7878" y="146"/>
                              </a:cubicBezTo>
                              <a:moveTo>
                                <a:pt x="8918" y="443"/>
                              </a:moveTo>
                              <a:cubicBezTo>
                                <a:pt x="8930" y="446"/>
                                <a:pt x="8936" y="452"/>
                                <a:pt x="8936" y="462"/>
                              </a:cubicBezTo>
                              <a:cubicBezTo>
                                <a:pt x="8936" y="474"/>
                                <a:pt x="8929" y="480"/>
                                <a:pt x="8915" y="480"/>
                              </a:cubicBezTo>
                              <a:cubicBezTo>
                                <a:pt x="8797" y="480"/>
                                <a:pt x="8797" y="480"/>
                                <a:pt x="8797" y="480"/>
                              </a:cubicBezTo>
                              <a:cubicBezTo>
                                <a:pt x="8783" y="480"/>
                                <a:pt x="8776" y="474"/>
                                <a:pt x="8776" y="462"/>
                              </a:cubicBezTo>
                              <a:cubicBezTo>
                                <a:pt x="8776" y="452"/>
                                <a:pt x="8782" y="446"/>
                                <a:pt x="8794" y="443"/>
                              </a:cubicBezTo>
                              <a:cubicBezTo>
                                <a:pt x="8827" y="435"/>
                                <a:pt x="8827" y="435"/>
                                <a:pt x="8827" y="435"/>
                              </a:cubicBezTo>
                              <a:cubicBezTo>
                                <a:pt x="8827" y="290"/>
                                <a:pt x="8827" y="290"/>
                                <a:pt x="8827" y="290"/>
                              </a:cubicBezTo>
                              <a:cubicBezTo>
                                <a:pt x="8827" y="226"/>
                                <a:pt x="8800" y="194"/>
                                <a:pt x="8747" y="194"/>
                              </a:cubicBezTo>
                              <a:cubicBezTo>
                                <a:pt x="8716" y="194"/>
                                <a:pt x="8690" y="206"/>
                                <a:pt x="8670" y="232"/>
                              </a:cubicBezTo>
                              <a:cubicBezTo>
                                <a:pt x="8667" y="235"/>
                                <a:pt x="8667" y="235"/>
                                <a:pt x="8667" y="235"/>
                              </a:cubicBezTo>
                              <a:cubicBezTo>
                                <a:pt x="8667" y="435"/>
                                <a:pt x="8667" y="435"/>
                                <a:pt x="8667" y="435"/>
                              </a:cubicBezTo>
                              <a:cubicBezTo>
                                <a:pt x="8699" y="443"/>
                                <a:pt x="8699" y="443"/>
                                <a:pt x="8699" y="443"/>
                              </a:cubicBezTo>
                              <a:cubicBezTo>
                                <a:pt x="8711" y="446"/>
                                <a:pt x="8716" y="452"/>
                                <a:pt x="8716" y="462"/>
                              </a:cubicBezTo>
                              <a:cubicBezTo>
                                <a:pt x="8716" y="474"/>
                                <a:pt x="8709" y="480"/>
                                <a:pt x="8695" y="480"/>
                              </a:cubicBezTo>
                              <a:cubicBezTo>
                                <a:pt x="8574" y="480"/>
                                <a:pt x="8574" y="480"/>
                                <a:pt x="8574" y="480"/>
                              </a:cubicBezTo>
                              <a:cubicBezTo>
                                <a:pt x="8559" y="480"/>
                                <a:pt x="8552" y="474"/>
                                <a:pt x="8552" y="462"/>
                              </a:cubicBezTo>
                              <a:cubicBezTo>
                                <a:pt x="8552" y="453"/>
                                <a:pt x="8558" y="447"/>
                                <a:pt x="8570" y="444"/>
                              </a:cubicBezTo>
                              <a:cubicBezTo>
                                <a:pt x="8606" y="435"/>
                                <a:pt x="8606" y="435"/>
                                <a:pt x="8606" y="435"/>
                              </a:cubicBezTo>
                              <a:cubicBezTo>
                                <a:pt x="8606" y="201"/>
                                <a:pt x="8606" y="201"/>
                                <a:pt x="8606" y="201"/>
                              </a:cubicBezTo>
                              <a:cubicBezTo>
                                <a:pt x="8568" y="195"/>
                                <a:pt x="8568" y="195"/>
                                <a:pt x="8568" y="195"/>
                              </a:cubicBezTo>
                              <a:cubicBezTo>
                                <a:pt x="8556" y="193"/>
                                <a:pt x="8550" y="187"/>
                                <a:pt x="8550" y="177"/>
                              </a:cubicBezTo>
                              <a:cubicBezTo>
                                <a:pt x="8550" y="172"/>
                                <a:pt x="8551" y="167"/>
                                <a:pt x="8554" y="164"/>
                              </a:cubicBezTo>
                              <a:cubicBezTo>
                                <a:pt x="8556" y="161"/>
                                <a:pt x="8561" y="158"/>
                                <a:pt x="8569" y="157"/>
                              </a:cubicBezTo>
                              <a:cubicBezTo>
                                <a:pt x="8589" y="153"/>
                                <a:pt x="8608" y="152"/>
                                <a:pt x="8625" y="152"/>
                              </a:cubicBezTo>
                              <a:cubicBezTo>
                                <a:pt x="8639" y="152"/>
                                <a:pt x="8648" y="154"/>
                                <a:pt x="8653" y="159"/>
                              </a:cubicBezTo>
                              <a:cubicBezTo>
                                <a:pt x="8659" y="165"/>
                                <a:pt x="8661" y="174"/>
                                <a:pt x="8661" y="188"/>
                              </a:cubicBezTo>
                              <a:cubicBezTo>
                                <a:pt x="8661" y="200"/>
                                <a:pt x="8661" y="200"/>
                                <a:pt x="8661" y="200"/>
                              </a:cubicBezTo>
                              <a:cubicBezTo>
                                <a:pt x="8663" y="201"/>
                                <a:pt x="8663" y="201"/>
                                <a:pt x="8663" y="201"/>
                              </a:cubicBezTo>
                              <a:cubicBezTo>
                                <a:pt x="8667" y="195"/>
                                <a:pt x="8667" y="195"/>
                                <a:pt x="8667" y="195"/>
                              </a:cubicBezTo>
                              <a:cubicBezTo>
                                <a:pt x="8668" y="192"/>
                                <a:pt x="8672" y="188"/>
                                <a:pt x="8677" y="182"/>
                              </a:cubicBezTo>
                              <a:cubicBezTo>
                                <a:pt x="8683" y="176"/>
                                <a:pt x="8690" y="171"/>
                                <a:pt x="8697" y="167"/>
                              </a:cubicBezTo>
                              <a:cubicBezTo>
                                <a:pt x="8704" y="162"/>
                                <a:pt x="8714" y="158"/>
                                <a:pt x="8726" y="155"/>
                              </a:cubicBezTo>
                              <a:cubicBezTo>
                                <a:pt x="8739" y="151"/>
                                <a:pt x="8752" y="149"/>
                                <a:pt x="8766" y="149"/>
                              </a:cubicBezTo>
                              <a:cubicBezTo>
                                <a:pt x="8804" y="149"/>
                                <a:pt x="8834" y="160"/>
                                <a:pt x="8854" y="181"/>
                              </a:cubicBezTo>
                              <a:cubicBezTo>
                                <a:pt x="8875" y="202"/>
                                <a:pt x="8885" y="233"/>
                                <a:pt x="8885" y="274"/>
                              </a:cubicBezTo>
                              <a:cubicBezTo>
                                <a:pt x="8885" y="435"/>
                                <a:pt x="8885" y="435"/>
                                <a:pt x="8885" y="435"/>
                              </a:cubicBezTo>
                              <a:cubicBezTo>
                                <a:pt x="8918" y="443"/>
                                <a:pt x="8918" y="443"/>
                                <a:pt x="8918" y="443"/>
                              </a:cubicBezTo>
                              <a:moveTo>
                                <a:pt x="8459" y="403"/>
                              </a:moveTo>
                              <a:cubicBezTo>
                                <a:pt x="8471" y="403"/>
                                <a:pt x="8481" y="407"/>
                                <a:pt x="8488" y="415"/>
                              </a:cubicBezTo>
                              <a:cubicBezTo>
                                <a:pt x="8495" y="422"/>
                                <a:pt x="8499" y="432"/>
                                <a:pt x="8499" y="444"/>
                              </a:cubicBezTo>
                              <a:cubicBezTo>
                                <a:pt x="8499" y="457"/>
                                <a:pt x="8495" y="467"/>
                                <a:pt x="8487" y="475"/>
                              </a:cubicBezTo>
                              <a:cubicBezTo>
                                <a:pt x="8479" y="483"/>
                                <a:pt x="8469" y="487"/>
                                <a:pt x="8458" y="487"/>
                              </a:cubicBezTo>
                              <a:cubicBezTo>
                                <a:pt x="8445" y="487"/>
                                <a:pt x="8436" y="483"/>
                                <a:pt x="8428" y="475"/>
                              </a:cubicBezTo>
                              <a:cubicBezTo>
                                <a:pt x="8420" y="468"/>
                                <a:pt x="8417" y="458"/>
                                <a:pt x="8417" y="445"/>
                              </a:cubicBezTo>
                              <a:cubicBezTo>
                                <a:pt x="8417" y="434"/>
                                <a:pt x="8420" y="424"/>
                                <a:pt x="8428" y="416"/>
                              </a:cubicBezTo>
                              <a:cubicBezTo>
                                <a:pt x="8436" y="407"/>
                                <a:pt x="8446" y="403"/>
                                <a:pt x="8459" y="403"/>
                              </a:cubicBezTo>
                              <a:moveTo>
                                <a:pt x="9113" y="443"/>
                              </a:moveTo>
                              <a:cubicBezTo>
                                <a:pt x="9125" y="446"/>
                                <a:pt x="9131" y="452"/>
                                <a:pt x="9131" y="462"/>
                              </a:cubicBezTo>
                              <a:cubicBezTo>
                                <a:pt x="9131" y="474"/>
                                <a:pt x="9124" y="480"/>
                                <a:pt x="9109" y="480"/>
                              </a:cubicBezTo>
                              <a:cubicBezTo>
                                <a:pt x="8990" y="480"/>
                                <a:pt x="8990" y="480"/>
                                <a:pt x="8990" y="480"/>
                              </a:cubicBezTo>
                              <a:cubicBezTo>
                                <a:pt x="8976" y="480"/>
                                <a:pt x="8969" y="474"/>
                                <a:pt x="8969" y="462"/>
                              </a:cubicBezTo>
                              <a:cubicBezTo>
                                <a:pt x="8969" y="452"/>
                                <a:pt x="8975" y="446"/>
                                <a:pt x="8986" y="443"/>
                              </a:cubicBezTo>
                              <a:cubicBezTo>
                                <a:pt x="9020" y="435"/>
                                <a:pt x="9020" y="435"/>
                                <a:pt x="9020" y="435"/>
                              </a:cubicBezTo>
                              <a:cubicBezTo>
                                <a:pt x="9020" y="51"/>
                                <a:pt x="9020" y="51"/>
                                <a:pt x="9020" y="51"/>
                              </a:cubicBezTo>
                              <a:cubicBezTo>
                                <a:pt x="8986" y="45"/>
                                <a:pt x="8986" y="45"/>
                                <a:pt x="8986" y="45"/>
                              </a:cubicBezTo>
                              <a:cubicBezTo>
                                <a:pt x="8974" y="42"/>
                                <a:pt x="8969" y="37"/>
                                <a:pt x="8969" y="27"/>
                              </a:cubicBezTo>
                              <a:cubicBezTo>
                                <a:pt x="8969" y="17"/>
                                <a:pt x="8975" y="11"/>
                                <a:pt x="8988" y="8"/>
                              </a:cubicBezTo>
                              <a:cubicBezTo>
                                <a:pt x="9007" y="3"/>
                                <a:pt x="9025" y="1"/>
                                <a:pt x="9042" y="1"/>
                              </a:cubicBezTo>
                              <a:cubicBezTo>
                                <a:pt x="9057" y="1"/>
                                <a:pt x="9067" y="3"/>
                                <a:pt x="9073" y="9"/>
                              </a:cubicBezTo>
                              <a:cubicBezTo>
                                <a:pt x="9078" y="14"/>
                                <a:pt x="9081" y="25"/>
                                <a:pt x="9081" y="39"/>
                              </a:cubicBezTo>
                              <a:cubicBezTo>
                                <a:pt x="9081" y="435"/>
                                <a:pt x="9081" y="435"/>
                                <a:pt x="9081" y="435"/>
                              </a:cubicBezTo>
                              <a:cubicBezTo>
                                <a:pt x="9113" y="443"/>
                                <a:pt x="9113" y="443"/>
                                <a:pt x="9113" y="443"/>
                              </a:cubicBezTo>
                              <a:moveTo>
                                <a:pt x="6977" y="420"/>
                              </a:moveTo>
                              <a:cubicBezTo>
                                <a:pt x="6950" y="415"/>
                                <a:pt x="6950" y="415"/>
                                <a:pt x="6950" y="415"/>
                              </a:cubicBezTo>
                              <a:cubicBezTo>
                                <a:pt x="6950" y="52"/>
                                <a:pt x="6950" y="52"/>
                                <a:pt x="6950" y="52"/>
                              </a:cubicBezTo>
                              <a:cubicBezTo>
                                <a:pt x="6950" y="32"/>
                                <a:pt x="6946" y="19"/>
                                <a:pt x="6939" y="11"/>
                              </a:cubicBezTo>
                              <a:cubicBezTo>
                                <a:pt x="6931" y="4"/>
                                <a:pt x="6918" y="0"/>
                                <a:pt x="6898" y="0"/>
                              </a:cubicBezTo>
                              <a:cubicBezTo>
                                <a:pt x="6874" y="0"/>
                                <a:pt x="6851" y="3"/>
                                <a:pt x="6830" y="9"/>
                              </a:cubicBezTo>
                              <a:cubicBezTo>
                                <a:pt x="6821" y="11"/>
                                <a:pt x="6815" y="15"/>
                                <a:pt x="6811" y="19"/>
                              </a:cubicBezTo>
                              <a:cubicBezTo>
                                <a:pt x="6807" y="23"/>
                                <a:pt x="6805" y="29"/>
                                <a:pt x="6805" y="38"/>
                              </a:cubicBezTo>
                              <a:cubicBezTo>
                                <a:pt x="6805" y="52"/>
                                <a:pt x="6813" y="61"/>
                                <a:pt x="6830" y="64"/>
                              </a:cubicBezTo>
                              <a:cubicBezTo>
                                <a:pt x="6860" y="71"/>
                                <a:pt x="6860" y="71"/>
                                <a:pt x="6860" y="71"/>
                              </a:cubicBezTo>
                              <a:cubicBezTo>
                                <a:pt x="6860" y="112"/>
                                <a:pt x="6860" y="112"/>
                                <a:pt x="6860" y="112"/>
                              </a:cubicBezTo>
                              <a:cubicBezTo>
                                <a:pt x="6860" y="123"/>
                                <a:pt x="6860" y="134"/>
                                <a:pt x="6861" y="146"/>
                              </a:cubicBezTo>
                              <a:cubicBezTo>
                                <a:pt x="6860" y="148"/>
                                <a:pt x="6860" y="148"/>
                                <a:pt x="6860" y="148"/>
                              </a:cubicBezTo>
                              <a:cubicBezTo>
                                <a:pt x="6824" y="144"/>
                                <a:pt x="6824" y="144"/>
                                <a:pt x="6824" y="144"/>
                              </a:cubicBezTo>
                              <a:cubicBezTo>
                                <a:pt x="6765" y="144"/>
                                <a:pt x="6719" y="160"/>
                                <a:pt x="6686" y="192"/>
                              </a:cubicBezTo>
                              <a:cubicBezTo>
                                <a:pt x="6654" y="225"/>
                                <a:pt x="6637" y="270"/>
                                <a:pt x="6637" y="329"/>
                              </a:cubicBezTo>
                              <a:cubicBezTo>
                                <a:pt x="6637" y="381"/>
                                <a:pt x="6649" y="420"/>
                                <a:pt x="6672" y="447"/>
                              </a:cubicBezTo>
                              <a:cubicBezTo>
                                <a:pt x="6695" y="473"/>
                                <a:pt x="6726" y="487"/>
                                <a:pt x="6765" y="487"/>
                              </a:cubicBezTo>
                              <a:cubicBezTo>
                                <a:pt x="6780" y="487"/>
                                <a:pt x="6794" y="485"/>
                                <a:pt x="6806" y="481"/>
                              </a:cubicBezTo>
                              <a:cubicBezTo>
                                <a:pt x="6819" y="477"/>
                                <a:pt x="6829" y="473"/>
                                <a:pt x="6836" y="468"/>
                              </a:cubicBezTo>
                              <a:cubicBezTo>
                                <a:pt x="6843" y="463"/>
                                <a:pt x="6849" y="458"/>
                                <a:pt x="6854" y="451"/>
                              </a:cubicBezTo>
                              <a:cubicBezTo>
                                <a:pt x="6860" y="445"/>
                                <a:pt x="6863" y="440"/>
                                <a:pt x="6865" y="438"/>
                              </a:cubicBezTo>
                              <a:cubicBezTo>
                                <a:pt x="6868" y="433"/>
                                <a:pt x="6868" y="433"/>
                                <a:pt x="6868" y="433"/>
                              </a:cubicBezTo>
                              <a:cubicBezTo>
                                <a:pt x="6869" y="433"/>
                                <a:pt x="6869" y="433"/>
                                <a:pt x="6869" y="433"/>
                              </a:cubicBezTo>
                              <a:cubicBezTo>
                                <a:pt x="6869" y="442"/>
                                <a:pt x="6869" y="442"/>
                                <a:pt x="6869" y="442"/>
                              </a:cubicBezTo>
                              <a:cubicBezTo>
                                <a:pt x="6869" y="470"/>
                                <a:pt x="6884" y="485"/>
                                <a:pt x="6914" y="485"/>
                              </a:cubicBezTo>
                              <a:cubicBezTo>
                                <a:pt x="6935" y="485"/>
                                <a:pt x="6956" y="482"/>
                                <a:pt x="6977" y="474"/>
                              </a:cubicBezTo>
                              <a:cubicBezTo>
                                <a:pt x="6993" y="469"/>
                                <a:pt x="7001" y="459"/>
                                <a:pt x="7001" y="446"/>
                              </a:cubicBezTo>
                              <a:cubicBezTo>
                                <a:pt x="7001" y="438"/>
                                <a:pt x="6999" y="432"/>
                                <a:pt x="6996" y="428"/>
                              </a:cubicBezTo>
                              <a:cubicBezTo>
                                <a:pt x="6992" y="424"/>
                                <a:pt x="6986" y="422"/>
                                <a:pt x="6977" y="420"/>
                              </a:cubicBezTo>
                              <a:moveTo>
                                <a:pt x="6860" y="388"/>
                              </a:moveTo>
                              <a:cubicBezTo>
                                <a:pt x="6859" y="389"/>
                                <a:pt x="6859" y="389"/>
                                <a:pt x="6859" y="389"/>
                              </a:cubicBezTo>
                              <a:cubicBezTo>
                                <a:pt x="6843" y="409"/>
                                <a:pt x="6823" y="419"/>
                                <a:pt x="6798" y="419"/>
                              </a:cubicBezTo>
                              <a:cubicBezTo>
                                <a:pt x="6777" y="419"/>
                                <a:pt x="6761" y="411"/>
                                <a:pt x="6748" y="394"/>
                              </a:cubicBezTo>
                              <a:cubicBezTo>
                                <a:pt x="6736" y="378"/>
                                <a:pt x="6730" y="352"/>
                                <a:pt x="6730" y="318"/>
                              </a:cubicBezTo>
                              <a:cubicBezTo>
                                <a:pt x="6730" y="244"/>
                                <a:pt x="6756" y="207"/>
                                <a:pt x="6810" y="207"/>
                              </a:cubicBezTo>
                              <a:cubicBezTo>
                                <a:pt x="6832" y="207"/>
                                <a:pt x="6849" y="212"/>
                                <a:pt x="6860" y="220"/>
                              </a:cubicBezTo>
                              <a:lnTo>
                                <a:pt x="6860" y="388"/>
                              </a:lnTo>
                              <a:close/>
                              <a:moveTo>
                                <a:pt x="8347" y="427"/>
                              </a:moveTo>
                              <a:cubicBezTo>
                                <a:pt x="8357" y="433"/>
                                <a:pt x="8362" y="440"/>
                                <a:pt x="8362" y="449"/>
                              </a:cubicBezTo>
                              <a:cubicBezTo>
                                <a:pt x="8362" y="459"/>
                                <a:pt x="8357" y="467"/>
                                <a:pt x="8348" y="474"/>
                              </a:cubicBezTo>
                              <a:cubicBezTo>
                                <a:pt x="8338" y="481"/>
                                <a:pt x="8325" y="484"/>
                                <a:pt x="8307" y="484"/>
                              </a:cubicBezTo>
                              <a:cubicBezTo>
                                <a:pt x="8286" y="484"/>
                                <a:pt x="8266" y="479"/>
                                <a:pt x="8249" y="468"/>
                              </a:cubicBezTo>
                              <a:cubicBezTo>
                                <a:pt x="8231" y="457"/>
                                <a:pt x="8213" y="439"/>
                                <a:pt x="8196" y="413"/>
                              </a:cubicBezTo>
                              <a:cubicBezTo>
                                <a:pt x="8124" y="312"/>
                                <a:pt x="8124" y="312"/>
                                <a:pt x="8124" y="312"/>
                              </a:cubicBezTo>
                              <a:cubicBezTo>
                                <a:pt x="8124" y="416"/>
                                <a:pt x="8124" y="416"/>
                                <a:pt x="8124" y="416"/>
                              </a:cubicBezTo>
                              <a:cubicBezTo>
                                <a:pt x="8136" y="421"/>
                                <a:pt x="8136" y="421"/>
                                <a:pt x="8136" y="421"/>
                              </a:cubicBezTo>
                              <a:cubicBezTo>
                                <a:pt x="8145" y="426"/>
                                <a:pt x="8152" y="430"/>
                                <a:pt x="8155" y="434"/>
                              </a:cubicBezTo>
                              <a:cubicBezTo>
                                <a:pt x="8158" y="439"/>
                                <a:pt x="8159" y="445"/>
                                <a:pt x="8159" y="452"/>
                              </a:cubicBezTo>
                              <a:cubicBezTo>
                                <a:pt x="8159" y="460"/>
                                <a:pt x="8156" y="467"/>
                                <a:pt x="8150" y="472"/>
                              </a:cubicBezTo>
                              <a:cubicBezTo>
                                <a:pt x="8144" y="478"/>
                                <a:pt x="8136" y="480"/>
                                <a:pt x="8126" y="480"/>
                              </a:cubicBezTo>
                              <a:cubicBezTo>
                                <a:pt x="8017" y="480"/>
                                <a:pt x="8017" y="480"/>
                                <a:pt x="8017" y="480"/>
                              </a:cubicBezTo>
                              <a:cubicBezTo>
                                <a:pt x="8007" y="480"/>
                                <a:pt x="7999" y="478"/>
                                <a:pt x="7993" y="472"/>
                              </a:cubicBezTo>
                              <a:cubicBezTo>
                                <a:pt x="7988" y="467"/>
                                <a:pt x="7985" y="460"/>
                                <a:pt x="7985" y="452"/>
                              </a:cubicBezTo>
                              <a:cubicBezTo>
                                <a:pt x="7985" y="439"/>
                                <a:pt x="7992" y="430"/>
                                <a:pt x="8007" y="425"/>
                              </a:cubicBezTo>
                              <a:cubicBezTo>
                                <a:pt x="8034" y="416"/>
                                <a:pt x="8034" y="416"/>
                                <a:pt x="8034" y="416"/>
                              </a:cubicBezTo>
                              <a:cubicBezTo>
                                <a:pt x="8034" y="71"/>
                                <a:pt x="8034" y="71"/>
                                <a:pt x="8034" y="71"/>
                              </a:cubicBezTo>
                              <a:cubicBezTo>
                                <a:pt x="8008" y="65"/>
                                <a:pt x="8008" y="65"/>
                                <a:pt x="8008" y="65"/>
                              </a:cubicBezTo>
                              <a:cubicBezTo>
                                <a:pt x="7991" y="62"/>
                                <a:pt x="7983" y="53"/>
                                <a:pt x="7983" y="38"/>
                              </a:cubicBezTo>
                              <a:cubicBezTo>
                                <a:pt x="7983" y="30"/>
                                <a:pt x="7985" y="24"/>
                                <a:pt x="7989" y="20"/>
                              </a:cubicBezTo>
                              <a:cubicBezTo>
                                <a:pt x="7993" y="16"/>
                                <a:pt x="7999" y="12"/>
                                <a:pt x="8008" y="10"/>
                              </a:cubicBezTo>
                              <a:cubicBezTo>
                                <a:pt x="8029" y="3"/>
                                <a:pt x="8050" y="0"/>
                                <a:pt x="8073" y="0"/>
                              </a:cubicBezTo>
                              <a:cubicBezTo>
                                <a:pt x="8092" y="0"/>
                                <a:pt x="8105" y="4"/>
                                <a:pt x="8113" y="11"/>
                              </a:cubicBezTo>
                              <a:cubicBezTo>
                                <a:pt x="8120" y="19"/>
                                <a:pt x="8124" y="32"/>
                                <a:pt x="8124" y="52"/>
                              </a:cubicBezTo>
                              <a:cubicBezTo>
                                <a:pt x="8124" y="297"/>
                                <a:pt x="8124" y="297"/>
                                <a:pt x="8124" y="297"/>
                              </a:cubicBezTo>
                              <a:cubicBezTo>
                                <a:pt x="8215" y="212"/>
                                <a:pt x="8215" y="212"/>
                                <a:pt x="8215" y="212"/>
                              </a:cubicBezTo>
                              <a:cubicBezTo>
                                <a:pt x="8204" y="206"/>
                                <a:pt x="8204" y="206"/>
                                <a:pt x="8204" y="206"/>
                              </a:cubicBezTo>
                              <a:cubicBezTo>
                                <a:pt x="8191" y="198"/>
                                <a:pt x="8185" y="188"/>
                                <a:pt x="8185" y="175"/>
                              </a:cubicBezTo>
                              <a:cubicBezTo>
                                <a:pt x="8185" y="168"/>
                                <a:pt x="8187" y="162"/>
                                <a:pt x="8192" y="158"/>
                              </a:cubicBezTo>
                              <a:cubicBezTo>
                                <a:pt x="8197" y="153"/>
                                <a:pt x="8204" y="151"/>
                                <a:pt x="8213" y="151"/>
                              </a:cubicBezTo>
                              <a:cubicBezTo>
                                <a:pt x="8327" y="151"/>
                                <a:pt x="8327" y="151"/>
                                <a:pt x="8327" y="151"/>
                              </a:cubicBezTo>
                              <a:cubicBezTo>
                                <a:pt x="8336" y="151"/>
                                <a:pt x="8343" y="153"/>
                                <a:pt x="8348" y="158"/>
                              </a:cubicBezTo>
                              <a:cubicBezTo>
                                <a:pt x="8353" y="162"/>
                                <a:pt x="8356" y="168"/>
                                <a:pt x="8356" y="175"/>
                              </a:cubicBezTo>
                              <a:cubicBezTo>
                                <a:pt x="8356" y="190"/>
                                <a:pt x="8346" y="202"/>
                                <a:pt x="8327" y="210"/>
                              </a:cubicBezTo>
                              <a:cubicBezTo>
                                <a:pt x="8310" y="217"/>
                                <a:pt x="8310" y="217"/>
                                <a:pt x="8310" y="217"/>
                              </a:cubicBezTo>
                              <a:cubicBezTo>
                                <a:pt x="8218" y="296"/>
                                <a:pt x="8218" y="296"/>
                                <a:pt x="8218" y="296"/>
                              </a:cubicBezTo>
                              <a:cubicBezTo>
                                <a:pt x="8254" y="343"/>
                                <a:pt x="8254" y="343"/>
                                <a:pt x="8254" y="343"/>
                              </a:cubicBezTo>
                              <a:cubicBezTo>
                                <a:pt x="8285" y="382"/>
                                <a:pt x="8316" y="410"/>
                                <a:pt x="8347" y="427"/>
                              </a:cubicBezTo>
                              <a:moveTo>
                                <a:pt x="7884" y="6"/>
                              </a:moveTo>
                              <a:cubicBezTo>
                                <a:pt x="7899" y="6"/>
                                <a:pt x="7912" y="11"/>
                                <a:pt x="7922" y="21"/>
                              </a:cubicBezTo>
                              <a:cubicBezTo>
                                <a:pt x="7932" y="31"/>
                                <a:pt x="7937" y="44"/>
                                <a:pt x="7937" y="60"/>
                              </a:cubicBezTo>
                              <a:cubicBezTo>
                                <a:pt x="7937" y="75"/>
                                <a:pt x="7932" y="88"/>
                                <a:pt x="7921" y="99"/>
                              </a:cubicBezTo>
                              <a:cubicBezTo>
                                <a:pt x="7911" y="110"/>
                                <a:pt x="7898" y="115"/>
                                <a:pt x="7882" y="115"/>
                              </a:cubicBezTo>
                              <a:cubicBezTo>
                                <a:pt x="7867" y="115"/>
                                <a:pt x="7854" y="110"/>
                                <a:pt x="7843" y="100"/>
                              </a:cubicBezTo>
                              <a:cubicBezTo>
                                <a:pt x="7833" y="90"/>
                                <a:pt x="7827" y="77"/>
                                <a:pt x="7827" y="61"/>
                              </a:cubicBezTo>
                              <a:cubicBezTo>
                                <a:pt x="7827" y="45"/>
                                <a:pt x="7833" y="32"/>
                                <a:pt x="7844" y="22"/>
                              </a:cubicBezTo>
                              <a:cubicBezTo>
                                <a:pt x="7855" y="11"/>
                                <a:pt x="7868" y="6"/>
                                <a:pt x="7884" y="6"/>
                              </a:cubicBezTo>
                              <a:moveTo>
                                <a:pt x="7199" y="144"/>
                              </a:moveTo>
                              <a:cubicBezTo>
                                <a:pt x="7149" y="144"/>
                                <a:pt x="7109" y="160"/>
                                <a:pt x="7078" y="192"/>
                              </a:cubicBezTo>
                              <a:cubicBezTo>
                                <a:pt x="7048" y="225"/>
                                <a:pt x="7033" y="269"/>
                                <a:pt x="7033" y="324"/>
                              </a:cubicBezTo>
                              <a:cubicBezTo>
                                <a:pt x="7033" y="376"/>
                                <a:pt x="7047" y="416"/>
                                <a:pt x="7076" y="445"/>
                              </a:cubicBezTo>
                              <a:cubicBezTo>
                                <a:pt x="7104" y="473"/>
                                <a:pt x="7145" y="488"/>
                                <a:pt x="7197" y="488"/>
                              </a:cubicBezTo>
                              <a:cubicBezTo>
                                <a:pt x="7249" y="487"/>
                                <a:pt x="7286" y="477"/>
                                <a:pt x="7307" y="456"/>
                              </a:cubicBezTo>
                              <a:cubicBezTo>
                                <a:pt x="7313" y="450"/>
                                <a:pt x="7317" y="442"/>
                                <a:pt x="7317" y="434"/>
                              </a:cubicBezTo>
                              <a:cubicBezTo>
                                <a:pt x="7317" y="418"/>
                                <a:pt x="7309" y="410"/>
                                <a:pt x="7294" y="410"/>
                              </a:cubicBezTo>
                              <a:cubicBezTo>
                                <a:pt x="7291" y="410"/>
                                <a:pt x="7283" y="412"/>
                                <a:pt x="7268" y="417"/>
                              </a:cubicBezTo>
                              <a:cubicBezTo>
                                <a:pt x="7253" y="422"/>
                                <a:pt x="7238" y="424"/>
                                <a:pt x="7222" y="424"/>
                              </a:cubicBezTo>
                              <a:cubicBezTo>
                                <a:pt x="7162" y="424"/>
                                <a:pt x="7129" y="393"/>
                                <a:pt x="7123" y="330"/>
                              </a:cubicBezTo>
                              <a:cubicBezTo>
                                <a:pt x="7285" y="330"/>
                                <a:pt x="7285" y="330"/>
                                <a:pt x="7285" y="330"/>
                              </a:cubicBezTo>
                              <a:cubicBezTo>
                                <a:pt x="7315" y="330"/>
                                <a:pt x="7330" y="313"/>
                                <a:pt x="7331" y="280"/>
                              </a:cubicBezTo>
                              <a:cubicBezTo>
                                <a:pt x="7331" y="236"/>
                                <a:pt x="7319" y="203"/>
                                <a:pt x="7296" y="179"/>
                              </a:cubicBezTo>
                              <a:cubicBezTo>
                                <a:pt x="7273" y="156"/>
                                <a:pt x="7240" y="144"/>
                                <a:pt x="7199" y="144"/>
                              </a:cubicBezTo>
                              <a:moveTo>
                                <a:pt x="7125" y="279"/>
                              </a:moveTo>
                              <a:cubicBezTo>
                                <a:pt x="7128" y="256"/>
                                <a:pt x="7135" y="238"/>
                                <a:pt x="7146" y="226"/>
                              </a:cubicBezTo>
                              <a:cubicBezTo>
                                <a:pt x="7157" y="214"/>
                                <a:pt x="7171" y="207"/>
                                <a:pt x="7188" y="207"/>
                              </a:cubicBezTo>
                              <a:cubicBezTo>
                                <a:pt x="7224" y="207"/>
                                <a:pt x="7242" y="231"/>
                                <a:pt x="7243" y="279"/>
                              </a:cubicBezTo>
                              <a:lnTo>
                                <a:pt x="7125" y="279"/>
                              </a:lnTo>
                              <a:close/>
                              <a:moveTo>
                                <a:pt x="7532" y="424"/>
                              </a:moveTo>
                              <a:cubicBezTo>
                                <a:pt x="7542" y="427"/>
                                <a:pt x="7548" y="431"/>
                                <a:pt x="7551" y="435"/>
                              </a:cubicBezTo>
                              <a:cubicBezTo>
                                <a:pt x="7555" y="439"/>
                                <a:pt x="7557" y="445"/>
                                <a:pt x="7557" y="452"/>
                              </a:cubicBezTo>
                              <a:cubicBezTo>
                                <a:pt x="7557" y="460"/>
                                <a:pt x="7554" y="467"/>
                                <a:pt x="7548" y="472"/>
                              </a:cubicBezTo>
                              <a:cubicBezTo>
                                <a:pt x="7542" y="478"/>
                                <a:pt x="7534" y="480"/>
                                <a:pt x="7524" y="480"/>
                              </a:cubicBezTo>
                              <a:cubicBezTo>
                                <a:pt x="7400" y="480"/>
                                <a:pt x="7400" y="480"/>
                                <a:pt x="7400" y="480"/>
                              </a:cubicBezTo>
                              <a:cubicBezTo>
                                <a:pt x="7390" y="480"/>
                                <a:pt x="7382" y="478"/>
                                <a:pt x="7376" y="472"/>
                              </a:cubicBezTo>
                              <a:cubicBezTo>
                                <a:pt x="7371" y="467"/>
                                <a:pt x="7368" y="460"/>
                                <a:pt x="7368" y="452"/>
                              </a:cubicBezTo>
                              <a:cubicBezTo>
                                <a:pt x="7368" y="439"/>
                                <a:pt x="7375" y="430"/>
                                <a:pt x="7390" y="425"/>
                              </a:cubicBezTo>
                              <a:cubicBezTo>
                                <a:pt x="7417" y="416"/>
                                <a:pt x="7417" y="416"/>
                                <a:pt x="7417" y="416"/>
                              </a:cubicBezTo>
                              <a:cubicBezTo>
                                <a:pt x="7417" y="71"/>
                                <a:pt x="7417" y="71"/>
                                <a:pt x="7417" y="71"/>
                              </a:cubicBezTo>
                              <a:cubicBezTo>
                                <a:pt x="7391" y="65"/>
                                <a:pt x="7391" y="65"/>
                                <a:pt x="7391" y="65"/>
                              </a:cubicBezTo>
                              <a:cubicBezTo>
                                <a:pt x="7374" y="62"/>
                                <a:pt x="7366" y="53"/>
                                <a:pt x="7366" y="38"/>
                              </a:cubicBezTo>
                              <a:cubicBezTo>
                                <a:pt x="7366" y="30"/>
                                <a:pt x="7368" y="24"/>
                                <a:pt x="7372" y="20"/>
                              </a:cubicBezTo>
                              <a:cubicBezTo>
                                <a:pt x="7376" y="15"/>
                                <a:pt x="7382" y="12"/>
                                <a:pt x="7391" y="9"/>
                              </a:cubicBezTo>
                              <a:cubicBezTo>
                                <a:pt x="7412" y="3"/>
                                <a:pt x="7433" y="0"/>
                                <a:pt x="7456" y="0"/>
                              </a:cubicBezTo>
                              <a:cubicBezTo>
                                <a:pt x="7475" y="0"/>
                                <a:pt x="7488" y="4"/>
                                <a:pt x="7496" y="11"/>
                              </a:cubicBezTo>
                              <a:cubicBezTo>
                                <a:pt x="7503" y="19"/>
                                <a:pt x="7507" y="32"/>
                                <a:pt x="7507" y="52"/>
                              </a:cubicBezTo>
                              <a:cubicBezTo>
                                <a:pt x="7507" y="416"/>
                                <a:pt x="7507" y="416"/>
                                <a:pt x="7507" y="416"/>
                              </a:cubicBezTo>
                              <a:cubicBezTo>
                                <a:pt x="7532" y="424"/>
                                <a:pt x="7532" y="424"/>
                                <a:pt x="7532" y="424"/>
                              </a:cubicBezTo>
                              <a:moveTo>
                                <a:pt x="7750" y="424"/>
                              </a:moveTo>
                              <a:cubicBezTo>
                                <a:pt x="7765" y="428"/>
                                <a:pt x="7773" y="437"/>
                                <a:pt x="7773" y="450"/>
                              </a:cubicBezTo>
                              <a:cubicBezTo>
                                <a:pt x="7773" y="459"/>
                                <a:pt x="7770" y="466"/>
                                <a:pt x="7764" y="472"/>
                              </a:cubicBezTo>
                              <a:cubicBezTo>
                                <a:pt x="7758" y="477"/>
                                <a:pt x="7750" y="480"/>
                                <a:pt x="7740" y="480"/>
                              </a:cubicBezTo>
                              <a:cubicBezTo>
                                <a:pt x="7612" y="480"/>
                                <a:pt x="7612" y="480"/>
                                <a:pt x="7612" y="480"/>
                              </a:cubicBezTo>
                              <a:cubicBezTo>
                                <a:pt x="7602" y="480"/>
                                <a:pt x="7594" y="478"/>
                                <a:pt x="7588" y="472"/>
                              </a:cubicBezTo>
                              <a:cubicBezTo>
                                <a:pt x="7582" y="467"/>
                                <a:pt x="7580" y="460"/>
                                <a:pt x="7580" y="452"/>
                              </a:cubicBezTo>
                              <a:cubicBezTo>
                                <a:pt x="7580" y="445"/>
                                <a:pt x="7581" y="439"/>
                                <a:pt x="7585" y="435"/>
                              </a:cubicBezTo>
                              <a:cubicBezTo>
                                <a:pt x="7588" y="431"/>
                                <a:pt x="7595" y="428"/>
                                <a:pt x="7605" y="425"/>
                              </a:cubicBezTo>
                              <a:cubicBezTo>
                                <a:pt x="7633" y="416"/>
                                <a:pt x="7633" y="416"/>
                                <a:pt x="7633" y="416"/>
                              </a:cubicBezTo>
                              <a:cubicBezTo>
                                <a:pt x="7633" y="217"/>
                                <a:pt x="7633" y="217"/>
                                <a:pt x="7633" y="217"/>
                              </a:cubicBezTo>
                              <a:cubicBezTo>
                                <a:pt x="7603" y="210"/>
                                <a:pt x="7603" y="210"/>
                                <a:pt x="7603" y="210"/>
                              </a:cubicBezTo>
                              <a:cubicBezTo>
                                <a:pt x="7587" y="207"/>
                                <a:pt x="7579" y="198"/>
                                <a:pt x="7579" y="184"/>
                              </a:cubicBezTo>
                              <a:cubicBezTo>
                                <a:pt x="7579" y="175"/>
                                <a:pt x="7580" y="169"/>
                                <a:pt x="7584" y="165"/>
                              </a:cubicBezTo>
                              <a:cubicBezTo>
                                <a:pt x="7588" y="161"/>
                                <a:pt x="7594" y="158"/>
                                <a:pt x="7603" y="155"/>
                              </a:cubicBezTo>
                              <a:cubicBezTo>
                                <a:pt x="7625" y="149"/>
                                <a:pt x="7648" y="146"/>
                                <a:pt x="7672" y="146"/>
                              </a:cubicBezTo>
                              <a:cubicBezTo>
                                <a:pt x="7691" y="146"/>
                                <a:pt x="7705" y="150"/>
                                <a:pt x="7712" y="157"/>
                              </a:cubicBezTo>
                              <a:cubicBezTo>
                                <a:pt x="7719" y="164"/>
                                <a:pt x="7723" y="178"/>
                                <a:pt x="7723" y="198"/>
                              </a:cubicBezTo>
                              <a:cubicBezTo>
                                <a:pt x="7723" y="416"/>
                                <a:pt x="7723" y="416"/>
                                <a:pt x="7723" y="416"/>
                              </a:cubicBezTo>
                              <a:cubicBezTo>
                                <a:pt x="7750" y="424"/>
                                <a:pt x="7750" y="424"/>
                                <a:pt x="7750" y="424"/>
                              </a:cubicBezTo>
                              <a:moveTo>
                                <a:pt x="4741" y="226"/>
                              </a:moveTo>
                              <a:cubicBezTo>
                                <a:pt x="4752" y="214"/>
                                <a:pt x="4766" y="208"/>
                                <a:pt x="4784" y="208"/>
                              </a:cubicBezTo>
                              <a:cubicBezTo>
                                <a:pt x="4819" y="208"/>
                                <a:pt x="4837" y="231"/>
                                <a:pt x="4838" y="279"/>
                              </a:cubicBezTo>
                              <a:cubicBezTo>
                                <a:pt x="4720" y="279"/>
                                <a:pt x="4720" y="279"/>
                                <a:pt x="4720" y="279"/>
                              </a:cubicBezTo>
                              <a:cubicBezTo>
                                <a:pt x="4723" y="256"/>
                                <a:pt x="4730" y="239"/>
                                <a:pt x="4741" y="226"/>
                              </a:cubicBezTo>
                              <a:moveTo>
                                <a:pt x="4926" y="280"/>
                              </a:moveTo>
                              <a:cubicBezTo>
                                <a:pt x="4926" y="236"/>
                                <a:pt x="4914" y="203"/>
                                <a:pt x="4891" y="179"/>
                              </a:cubicBezTo>
                              <a:cubicBezTo>
                                <a:pt x="4868" y="156"/>
                                <a:pt x="4835" y="144"/>
                                <a:pt x="4794" y="144"/>
                              </a:cubicBezTo>
                              <a:cubicBezTo>
                                <a:pt x="4744" y="144"/>
                                <a:pt x="4704" y="160"/>
                                <a:pt x="4674" y="192"/>
                              </a:cubicBezTo>
                              <a:cubicBezTo>
                                <a:pt x="4643" y="225"/>
                                <a:pt x="4628" y="269"/>
                                <a:pt x="4628" y="324"/>
                              </a:cubicBezTo>
                              <a:cubicBezTo>
                                <a:pt x="4628" y="376"/>
                                <a:pt x="4642" y="416"/>
                                <a:pt x="4671" y="445"/>
                              </a:cubicBezTo>
                              <a:cubicBezTo>
                                <a:pt x="4700" y="474"/>
                                <a:pt x="4740" y="488"/>
                                <a:pt x="4792" y="488"/>
                              </a:cubicBezTo>
                              <a:cubicBezTo>
                                <a:pt x="4845" y="488"/>
                                <a:pt x="4881" y="477"/>
                                <a:pt x="4902" y="456"/>
                              </a:cubicBezTo>
                              <a:cubicBezTo>
                                <a:pt x="4909" y="450"/>
                                <a:pt x="4912" y="443"/>
                                <a:pt x="4912" y="434"/>
                              </a:cubicBezTo>
                              <a:cubicBezTo>
                                <a:pt x="4912" y="418"/>
                                <a:pt x="4904" y="410"/>
                                <a:pt x="4890" y="410"/>
                              </a:cubicBezTo>
                              <a:cubicBezTo>
                                <a:pt x="4887" y="410"/>
                                <a:pt x="4878" y="413"/>
                                <a:pt x="4863" y="417"/>
                              </a:cubicBezTo>
                              <a:cubicBezTo>
                                <a:pt x="4848" y="422"/>
                                <a:pt x="4833" y="424"/>
                                <a:pt x="4817" y="424"/>
                              </a:cubicBezTo>
                              <a:cubicBezTo>
                                <a:pt x="4757" y="424"/>
                                <a:pt x="4724" y="393"/>
                                <a:pt x="4718" y="330"/>
                              </a:cubicBezTo>
                              <a:cubicBezTo>
                                <a:pt x="4880" y="330"/>
                                <a:pt x="4880" y="330"/>
                                <a:pt x="4880" y="330"/>
                              </a:cubicBezTo>
                              <a:cubicBezTo>
                                <a:pt x="4910" y="330"/>
                                <a:pt x="4925" y="313"/>
                                <a:pt x="4926" y="280"/>
                              </a:cubicBezTo>
                              <a:moveTo>
                                <a:pt x="4497" y="116"/>
                              </a:moveTo>
                              <a:cubicBezTo>
                                <a:pt x="4513" y="116"/>
                                <a:pt x="4526" y="111"/>
                                <a:pt x="4537" y="100"/>
                              </a:cubicBezTo>
                              <a:cubicBezTo>
                                <a:pt x="4547" y="89"/>
                                <a:pt x="4553" y="76"/>
                                <a:pt x="4553" y="60"/>
                              </a:cubicBezTo>
                              <a:cubicBezTo>
                                <a:pt x="4553" y="45"/>
                                <a:pt x="4548" y="32"/>
                                <a:pt x="4537" y="22"/>
                              </a:cubicBezTo>
                              <a:cubicBezTo>
                                <a:pt x="4527" y="11"/>
                                <a:pt x="4514" y="6"/>
                                <a:pt x="4498" y="6"/>
                              </a:cubicBezTo>
                              <a:cubicBezTo>
                                <a:pt x="4482" y="6"/>
                                <a:pt x="4469" y="12"/>
                                <a:pt x="4459" y="22"/>
                              </a:cubicBezTo>
                              <a:cubicBezTo>
                                <a:pt x="4448" y="33"/>
                                <a:pt x="4443" y="46"/>
                                <a:pt x="4443" y="62"/>
                              </a:cubicBezTo>
                              <a:cubicBezTo>
                                <a:pt x="4443" y="78"/>
                                <a:pt x="4448" y="91"/>
                                <a:pt x="4458" y="101"/>
                              </a:cubicBezTo>
                              <a:cubicBezTo>
                                <a:pt x="4468" y="111"/>
                                <a:pt x="4481" y="116"/>
                                <a:pt x="4497" y="116"/>
                              </a:cubicBezTo>
                              <a:moveTo>
                                <a:pt x="4426" y="425"/>
                              </a:moveTo>
                              <a:cubicBezTo>
                                <a:pt x="4416" y="428"/>
                                <a:pt x="4410" y="431"/>
                                <a:pt x="4406" y="435"/>
                              </a:cubicBezTo>
                              <a:cubicBezTo>
                                <a:pt x="4403" y="439"/>
                                <a:pt x="4401" y="445"/>
                                <a:pt x="4401" y="452"/>
                              </a:cubicBezTo>
                              <a:cubicBezTo>
                                <a:pt x="4401" y="460"/>
                                <a:pt x="4404" y="467"/>
                                <a:pt x="4409" y="472"/>
                              </a:cubicBezTo>
                              <a:cubicBezTo>
                                <a:pt x="4415" y="478"/>
                                <a:pt x="4423" y="480"/>
                                <a:pt x="4433" y="480"/>
                              </a:cubicBezTo>
                              <a:cubicBezTo>
                                <a:pt x="4561" y="480"/>
                                <a:pt x="4561" y="480"/>
                                <a:pt x="4561" y="480"/>
                              </a:cubicBezTo>
                              <a:cubicBezTo>
                                <a:pt x="4571" y="480"/>
                                <a:pt x="4579" y="478"/>
                                <a:pt x="4585" y="472"/>
                              </a:cubicBezTo>
                              <a:cubicBezTo>
                                <a:pt x="4591" y="466"/>
                                <a:pt x="4594" y="459"/>
                                <a:pt x="4594" y="450"/>
                              </a:cubicBezTo>
                              <a:cubicBezTo>
                                <a:pt x="4594" y="437"/>
                                <a:pt x="4587" y="429"/>
                                <a:pt x="4572" y="424"/>
                              </a:cubicBezTo>
                              <a:cubicBezTo>
                                <a:pt x="4545" y="416"/>
                                <a:pt x="4545" y="416"/>
                                <a:pt x="4545" y="416"/>
                              </a:cubicBezTo>
                              <a:cubicBezTo>
                                <a:pt x="4545" y="198"/>
                                <a:pt x="4545" y="198"/>
                                <a:pt x="4545" y="198"/>
                              </a:cubicBezTo>
                              <a:cubicBezTo>
                                <a:pt x="4545" y="178"/>
                                <a:pt x="4541" y="165"/>
                                <a:pt x="4533" y="157"/>
                              </a:cubicBezTo>
                              <a:cubicBezTo>
                                <a:pt x="4526" y="150"/>
                                <a:pt x="4513" y="146"/>
                                <a:pt x="4493" y="146"/>
                              </a:cubicBezTo>
                              <a:cubicBezTo>
                                <a:pt x="4469" y="146"/>
                                <a:pt x="4446" y="149"/>
                                <a:pt x="4424" y="155"/>
                              </a:cubicBezTo>
                              <a:cubicBezTo>
                                <a:pt x="4416" y="158"/>
                                <a:pt x="4409" y="161"/>
                                <a:pt x="4406" y="165"/>
                              </a:cubicBezTo>
                              <a:cubicBezTo>
                                <a:pt x="4402" y="169"/>
                                <a:pt x="4400" y="176"/>
                                <a:pt x="4400" y="184"/>
                              </a:cubicBezTo>
                              <a:cubicBezTo>
                                <a:pt x="4400" y="198"/>
                                <a:pt x="4408" y="207"/>
                                <a:pt x="4424" y="210"/>
                              </a:cubicBezTo>
                              <a:cubicBezTo>
                                <a:pt x="4455" y="217"/>
                                <a:pt x="4455" y="217"/>
                                <a:pt x="4455" y="217"/>
                              </a:cubicBezTo>
                              <a:cubicBezTo>
                                <a:pt x="4455" y="416"/>
                                <a:pt x="4455" y="416"/>
                                <a:pt x="4455" y="416"/>
                              </a:cubicBezTo>
                              <a:lnTo>
                                <a:pt x="4426" y="425"/>
                              </a:lnTo>
                              <a:close/>
                              <a:moveTo>
                                <a:pt x="4293" y="484"/>
                              </a:moveTo>
                              <a:cubicBezTo>
                                <a:pt x="4329" y="484"/>
                                <a:pt x="4354" y="477"/>
                                <a:pt x="4369" y="463"/>
                              </a:cubicBezTo>
                              <a:cubicBezTo>
                                <a:pt x="4376" y="456"/>
                                <a:pt x="4380" y="447"/>
                                <a:pt x="4380" y="438"/>
                              </a:cubicBezTo>
                              <a:cubicBezTo>
                                <a:pt x="4380" y="424"/>
                                <a:pt x="4373" y="416"/>
                                <a:pt x="4360" y="416"/>
                              </a:cubicBezTo>
                              <a:cubicBezTo>
                                <a:pt x="4357" y="416"/>
                                <a:pt x="4352" y="417"/>
                                <a:pt x="4345" y="419"/>
                              </a:cubicBezTo>
                              <a:cubicBezTo>
                                <a:pt x="4338" y="420"/>
                                <a:pt x="4332" y="421"/>
                                <a:pt x="4326" y="421"/>
                              </a:cubicBezTo>
                              <a:cubicBezTo>
                                <a:pt x="4302" y="420"/>
                                <a:pt x="4290" y="401"/>
                                <a:pt x="4290" y="364"/>
                              </a:cubicBezTo>
                              <a:cubicBezTo>
                                <a:pt x="4290" y="215"/>
                                <a:pt x="4290" y="215"/>
                                <a:pt x="4290" y="215"/>
                              </a:cubicBezTo>
                              <a:cubicBezTo>
                                <a:pt x="4340" y="215"/>
                                <a:pt x="4340" y="215"/>
                                <a:pt x="4340" y="215"/>
                              </a:cubicBezTo>
                              <a:cubicBezTo>
                                <a:pt x="4364" y="215"/>
                                <a:pt x="4377" y="203"/>
                                <a:pt x="4377" y="178"/>
                              </a:cubicBezTo>
                              <a:cubicBezTo>
                                <a:pt x="4377" y="160"/>
                                <a:pt x="4367" y="151"/>
                                <a:pt x="4347" y="151"/>
                              </a:cubicBezTo>
                              <a:cubicBezTo>
                                <a:pt x="4290" y="151"/>
                                <a:pt x="4290" y="151"/>
                                <a:pt x="4290" y="151"/>
                              </a:cubicBezTo>
                              <a:cubicBezTo>
                                <a:pt x="4290" y="94"/>
                                <a:pt x="4290" y="94"/>
                                <a:pt x="4290" y="94"/>
                              </a:cubicBezTo>
                              <a:cubicBezTo>
                                <a:pt x="4290" y="74"/>
                                <a:pt x="4279" y="64"/>
                                <a:pt x="4259" y="64"/>
                              </a:cubicBezTo>
                              <a:cubicBezTo>
                                <a:pt x="4246" y="64"/>
                                <a:pt x="4236" y="68"/>
                                <a:pt x="4229" y="74"/>
                              </a:cubicBezTo>
                              <a:cubicBezTo>
                                <a:pt x="4222" y="81"/>
                                <a:pt x="4217" y="91"/>
                                <a:pt x="4213" y="105"/>
                              </a:cubicBezTo>
                              <a:cubicBezTo>
                                <a:pt x="4202" y="151"/>
                                <a:pt x="4202" y="151"/>
                                <a:pt x="4202" y="151"/>
                              </a:cubicBezTo>
                              <a:cubicBezTo>
                                <a:pt x="4184" y="151"/>
                                <a:pt x="4184" y="151"/>
                                <a:pt x="4184" y="151"/>
                              </a:cubicBezTo>
                              <a:cubicBezTo>
                                <a:pt x="4172" y="151"/>
                                <a:pt x="4163" y="154"/>
                                <a:pt x="4157" y="161"/>
                              </a:cubicBezTo>
                              <a:cubicBezTo>
                                <a:pt x="4150" y="168"/>
                                <a:pt x="4147" y="176"/>
                                <a:pt x="4147" y="187"/>
                              </a:cubicBezTo>
                              <a:cubicBezTo>
                                <a:pt x="4147" y="206"/>
                                <a:pt x="4157" y="215"/>
                                <a:pt x="4177" y="215"/>
                              </a:cubicBezTo>
                              <a:cubicBezTo>
                                <a:pt x="4200" y="215"/>
                                <a:pt x="4200" y="215"/>
                                <a:pt x="4200" y="215"/>
                              </a:cubicBezTo>
                              <a:cubicBezTo>
                                <a:pt x="4200" y="383"/>
                                <a:pt x="4200" y="383"/>
                                <a:pt x="4200" y="383"/>
                              </a:cubicBezTo>
                              <a:cubicBezTo>
                                <a:pt x="4200" y="450"/>
                                <a:pt x="4231" y="484"/>
                                <a:pt x="4293" y="484"/>
                              </a:cubicBezTo>
                              <a:moveTo>
                                <a:pt x="3755" y="425"/>
                              </a:moveTo>
                              <a:cubicBezTo>
                                <a:pt x="3746" y="428"/>
                                <a:pt x="3739" y="432"/>
                                <a:pt x="3735" y="436"/>
                              </a:cubicBezTo>
                              <a:cubicBezTo>
                                <a:pt x="3732" y="439"/>
                                <a:pt x="3730" y="445"/>
                                <a:pt x="3730" y="453"/>
                              </a:cubicBezTo>
                              <a:cubicBezTo>
                                <a:pt x="3730" y="461"/>
                                <a:pt x="3733" y="467"/>
                                <a:pt x="3739" y="472"/>
                              </a:cubicBezTo>
                              <a:cubicBezTo>
                                <a:pt x="3744" y="478"/>
                                <a:pt x="3752" y="480"/>
                                <a:pt x="3762" y="480"/>
                              </a:cubicBezTo>
                              <a:cubicBezTo>
                                <a:pt x="3889" y="480"/>
                                <a:pt x="3889" y="480"/>
                                <a:pt x="3889" y="480"/>
                              </a:cubicBezTo>
                              <a:cubicBezTo>
                                <a:pt x="3900" y="480"/>
                                <a:pt x="3907" y="478"/>
                                <a:pt x="3913" y="472"/>
                              </a:cubicBezTo>
                              <a:cubicBezTo>
                                <a:pt x="3919" y="467"/>
                                <a:pt x="3922" y="461"/>
                                <a:pt x="3922" y="453"/>
                              </a:cubicBezTo>
                              <a:cubicBezTo>
                                <a:pt x="3922" y="445"/>
                                <a:pt x="3920" y="439"/>
                                <a:pt x="3916" y="435"/>
                              </a:cubicBezTo>
                              <a:cubicBezTo>
                                <a:pt x="3913" y="431"/>
                                <a:pt x="3907" y="428"/>
                                <a:pt x="3897" y="425"/>
                              </a:cubicBezTo>
                              <a:cubicBezTo>
                                <a:pt x="3874" y="417"/>
                                <a:pt x="3874" y="417"/>
                                <a:pt x="3874" y="417"/>
                              </a:cubicBezTo>
                              <a:cubicBezTo>
                                <a:pt x="3874" y="243"/>
                                <a:pt x="3874" y="243"/>
                                <a:pt x="3874" y="243"/>
                              </a:cubicBezTo>
                              <a:cubicBezTo>
                                <a:pt x="3875" y="242"/>
                                <a:pt x="3875" y="242"/>
                                <a:pt x="3875" y="242"/>
                              </a:cubicBezTo>
                              <a:cubicBezTo>
                                <a:pt x="3890" y="222"/>
                                <a:pt x="3911" y="212"/>
                                <a:pt x="3936" y="212"/>
                              </a:cubicBezTo>
                              <a:cubicBezTo>
                                <a:pt x="3956" y="212"/>
                                <a:pt x="3972" y="218"/>
                                <a:pt x="3982" y="231"/>
                              </a:cubicBezTo>
                              <a:cubicBezTo>
                                <a:pt x="3992" y="243"/>
                                <a:pt x="3998" y="264"/>
                                <a:pt x="3998" y="292"/>
                              </a:cubicBezTo>
                              <a:cubicBezTo>
                                <a:pt x="3998" y="417"/>
                                <a:pt x="3998" y="417"/>
                                <a:pt x="3998" y="417"/>
                              </a:cubicBezTo>
                              <a:cubicBezTo>
                                <a:pt x="3974" y="425"/>
                                <a:pt x="3974" y="425"/>
                                <a:pt x="3974" y="425"/>
                              </a:cubicBezTo>
                              <a:cubicBezTo>
                                <a:pt x="3965" y="428"/>
                                <a:pt x="3958" y="431"/>
                                <a:pt x="3955" y="435"/>
                              </a:cubicBezTo>
                              <a:cubicBezTo>
                                <a:pt x="3951" y="439"/>
                                <a:pt x="3949" y="445"/>
                                <a:pt x="3949" y="453"/>
                              </a:cubicBezTo>
                              <a:cubicBezTo>
                                <a:pt x="3949" y="461"/>
                                <a:pt x="3952" y="467"/>
                                <a:pt x="3958" y="472"/>
                              </a:cubicBezTo>
                              <a:cubicBezTo>
                                <a:pt x="3964" y="478"/>
                                <a:pt x="3972" y="480"/>
                                <a:pt x="3982" y="480"/>
                              </a:cubicBezTo>
                              <a:cubicBezTo>
                                <a:pt x="4105" y="480"/>
                                <a:pt x="4105" y="480"/>
                                <a:pt x="4105" y="480"/>
                              </a:cubicBezTo>
                              <a:cubicBezTo>
                                <a:pt x="4115" y="480"/>
                                <a:pt x="4123" y="478"/>
                                <a:pt x="4129" y="472"/>
                              </a:cubicBezTo>
                              <a:cubicBezTo>
                                <a:pt x="4135" y="467"/>
                                <a:pt x="4137" y="461"/>
                                <a:pt x="4137" y="453"/>
                              </a:cubicBezTo>
                              <a:cubicBezTo>
                                <a:pt x="4137" y="445"/>
                                <a:pt x="4136" y="439"/>
                                <a:pt x="4132" y="435"/>
                              </a:cubicBezTo>
                              <a:cubicBezTo>
                                <a:pt x="4128" y="431"/>
                                <a:pt x="4122" y="428"/>
                                <a:pt x="4113" y="425"/>
                              </a:cubicBezTo>
                              <a:cubicBezTo>
                                <a:pt x="4088" y="417"/>
                                <a:pt x="4088" y="417"/>
                                <a:pt x="4088" y="417"/>
                              </a:cubicBezTo>
                              <a:cubicBezTo>
                                <a:pt x="4088" y="271"/>
                                <a:pt x="4088" y="271"/>
                                <a:pt x="4088" y="271"/>
                              </a:cubicBezTo>
                              <a:cubicBezTo>
                                <a:pt x="4088" y="230"/>
                                <a:pt x="4077" y="198"/>
                                <a:pt x="4057" y="177"/>
                              </a:cubicBezTo>
                              <a:cubicBezTo>
                                <a:pt x="4036" y="155"/>
                                <a:pt x="4006" y="145"/>
                                <a:pt x="3968" y="145"/>
                              </a:cubicBezTo>
                              <a:cubicBezTo>
                                <a:pt x="3954" y="145"/>
                                <a:pt x="3940" y="146"/>
                                <a:pt x="3927" y="150"/>
                              </a:cubicBezTo>
                              <a:cubicBezTo>
                                <a:pt x="3915" y="154"/>
                                <a:pt x="3905" y="159"/>
                                <a:pt x="3898" y="163"/>
                              </a:cubicBezTo>
                              <a:cubicBezTo>
                                <a:pt x="3891" y="168"/>
                                <a:pt x="3885" y="173"/>
                                <a:pt x="3879" y="180"/>
                              </a:cubicBezTo>
                              <a:cubicBezTo>
                                <a:pt x="3874" y="186"/>
                                <a:pt x="3870" y="191"/>
                                <a:pt x="3869" y="193"/>
                              </a:cubicBezTo>
                              <a:cubicBezTo>
                                <a:pt x="3866" y="199"/>
                                <a:pt x="3866" y="199"/>
                                <a:pt x="3866" y="199"/>
                              </a:cubicBezTo>
                              <a:cubicBezTo>
                                <a:pt x="3865" y="198"/>
                                <a:pt x="3865" y="198"/>
                                <a:pt x="3865" y="198"/>
                              </a:cubicBezTo>
                              <a:cubicBezTo>
                                <a:pt x="3865" y="190"/>
                                <a:pt x="3865" y="190"/>
                                <a:pt x="3865" y="190"/>
                              </a:cubicBezTo>
                              <a:cubicBezTo>
                                <a:pt x="3865" y="174"/>
                                <a:pt x="3861" y="163"/>
                                <a:pt x="3854" y="156"/>
                              </a:cubicBezTo>
                              <a:cubicBezTo>
                                <a:pt x="3847" y="150"/>
                                <a:pt x="3836" y="146"/>
                                <a:pt x="3819" y="146"/>
                              </a:cubicBezTo>
                              <a:cubicBezTo>
                                <a:pt x="3797" y="146"/>
                                <a:pt x="3775" y="150"/>
                                <a:pt x="3753" y="156"/>
                              </a:cubicBezTo>
                              <a:cubicBezTo>
                                <a:pt x="3744" y="159"/>
                                <a:pt x="3738" y="163"/>
                                <a:pt x="3734" y="167"/>
                              </a:cubicBezTo>
                              <a:cubicBezTo>
                                <a:pt x="3730" y="171"/>
                                <a:pt x="3729" y="177"/>
                                <a:pt x="3729" y="184"/>
                              </a:cubicBezTo>
                              <a:cubicBezTo>
                                <a:pt x="3729" y="198"/>
                                <a:pt x="3737" y="207"/>
                                <a:pt x="3753" y="210"/>
                              </a:cubicBezTo>
                              <a:cubicBezTo>
                                <a:pt x="3783" y="217"/>
                                <a:pt x="3783" y="217"/>
                                <a:pt x="3783" y="217"/>
                              </a:cubicBezTo>
                              <a:cubicBezTo>
                                <a:pt x="3783" y="417"/>
                                <a:pt x="3783" y="417"/>
                                <a:pt x="3783" y="417"/>
                              </a:cubicBezTo>
                              <a:lnTo>
                                <a:pt x="3755" y="425"/>
                              </a:lnTo>
                              <a:close/>
                              <a:moveTo>
                                <a:pt x="3503" y="226"/>
                              </a:moveTo>
                              <a:cubicBezTo>
                                <a:pt x="3514" y="214"/>
                                <a:pt x="3528" y="208"/>
                                <a:pt x="3545" y="208"/>
                              </a:cubicBezTo>
                              <a:cubicBezTo>
                                <a:pt x="3580" y="208"/>
                                <a:pt x="3598" y="231"/>
                                <a:pt x="3600" y="279"/>
                              </a:cubicBezTo>
                              <a:cubicBezTo>
                                <a:pt x="3482" y="279"/>
                                <a:pt x="3482" y="279"/>
                                <a:pt x="3482" y="279"/>
                              </a:cubicBezTo>
                              <a:cubicBezTo>
                                <a:pt x="3485" y="256"/>
                                <a:pt x="3492" y="239"/>
                                <a:pt x="3503" y="226"/>
                              </a:cubicBezTo>
                              <a:moveTo>
                                <a:pt x="3687" y="280"/>
                              </a:moveTo>
                              <a:cubicBezTo>
                                <a:pt x="3687" y="236"/>
                                <a:pt x="3675" y="203"/>
                                <a:pt x="3652" y="179"/>
                              </a:cubicBezTo>
                              <a:cubicBezTo>
                                <a:pt x="3629" y="156"/>
                                <a:pt x="3597" y="144"/>
                                <a:pt x="3555" y="144"/>
                              </a:cubicBezTo>
                              <a:cubicBezTo>
                                <a:pt x="3505" y="144"/>
                                <a:pt x="3465" y="160"/>
                                <a:pt x="3435" y="192"/>
                              </a:cubicBezTo>
                              <a:cubicBezTo>
                                <a:pt x="3404" y="225"/>
                                <a:pt x="3389" y="269"/>
                                <a:pt x="3389" y="324"/>
                              </a:cubicBezTo>
                              <a:cubicBezTo>
                                <a:pt x="3389" y="376"/>
                                <a:pt x="3404" y="416"/>
                                <a:pt x="3432" y="445"/>
                              </a:cubicBezTo>
                              <a:cubicBezTo>
                                <a:pt x="3461" y="474"/>
                                <a:pt x="3501" y="488"/>
                                <a:pt x="3553" y="488"/>
                              </a:cubicBezTo>
                              <a:cubicBezTo>
                                <a:pt x="3606" y="488"/>
                                <a:pt x="3642" y="477"/>
                                <a:pt x="3663" y="456"/>
                              </a:cubicBezTo>
                              <a:cubicBezTo>
                                <a:pt x="3670" y="450"/>
                                <a:pt x="3673" y="443"/>
                                <a:pt x="3673" y="434"/>
                              </a:cubicBezTo>
                              <a:cubicBezTo>
                                <a:pt x="3673" y="418"/>
                                <a:pt x="3666" y="410"/>
                                <a:pt x="3651" y="410"/>
                              </a:cubicBezTo>
                              <a:cubicBezTo>
                                <a:pt x="3648" y="410"/>
                                <a:pt x="3639" y="413"/>
                                <a:pt x="3624" y="417"/>
                              </a:cubicBezTo>
                              <a:cubicBezTo>
                                <a:pt x="3609" y="422"/>
                                <a:pt x="3594" y="424"/>
                                <a:pt x="3579" y="424"/>
                              </a:cubicBezTo>
                              <a:cubicBezTo>
                                <a:pt x="3519" y="424"/>
                                <a:pt x="3486" y="393"/>
                                <a:pt x="3479" y="330"/>
                              </a:cubicBezTo>
                              <a:cubicBezTo>
                                <a:pt x="3642" y="330"/>
                                <a:pt x="3642" y="330"/>
                                <a:pt x="3642" y="330"/>
                              </a:cubicBezTo>
                              <a:cubicBezTo>
                                <a:pt x="3672" y="330"/>
                                <a:pt x="3687" y="313"/>
                                <a:pt x="3687" y="280"/>
                              </a:cubicBezTo>
                              <a:moveTo>
                                <a:pt x="2769" y="425"/>
                              </a:moveTo>
                              <a:cubicBezTo>
                                <a:pt x="2759" y="428"/>
                                <a:pt x="2753" y="432"/>
                                <a:pt x="2749" y="436"/>
                              </a:cubicBezTo>
                              <a:cubicBezTo>
                                <a:pt x="2745" y="439"/>
                                <a:pt x="2744" y="445"/>
                                <a:pt x="2744" y="453"/>
                              </a:cubicBezTo>
                              <a:cubicBezTo>
                                <a:pt x="2744" y="461"/>
                                <a:pt x="2747" y="467"/>
                                <a:pt x="2752" y="472"/>
                              </a:cubicBezTo>
                              <a:cubicBezTo>
                                <a:pt x="2758" y="478"/>
                                <a:pt x="2766" y="480"/>
                                <a:pt x="2776" y="480"/>
                              </a:cubicBezTo>
                              <a:cubicBezTo>
                                <a:pt x="2901" y="480"/>
                                <a:pt x="2901" y="480"/>
                                <a:pt x="2901" y="480"/>
                              </a:cubicBezTo>
                              <a:cubicBezTo>
                                <a:pt x="2911" y="480"/>
                                <a:pt x="2919" y="478"/>
                                <a:pt x="2925" y="472"/>
                              </a:cubicBezTo>
                              <a:cubicBezTo>
                                <a:pt x="2930" y="467"/>
                                <a:pt x="2933" y="461"/>
                                <a:pt x="2933" y="453"/>
                              </a:cubicBezTo>
                              <a:cubicBezTo>
                                <a:pt x="2933" y="445"/>
                                <a:pt x="2932" y="440"/>
                                <a:pt x="2928" y="436"/>
                              </a:cubicBezTo>
                              <a:cubicBezTo>
                                <a:pt x="2924" y="432"/>
                                <a:pt x="2918" y="428"/>
                                <a:pt x="2909" y="425"/>
                              </a:cubicBezTo>
                              <a:cubicBezTo>
                                <a:pt x="2887" y="417"/>
                                <a:pt x="2887" y="417"/>
                                <a:pt x="2887" y="417"/>
                              </a:cubicBezTo>
                              <a:cubicBezTo>
                                <a:pt x="2887" y="243"/>
                                <a:pt x="2887" y="243"/>
                                <a:pt x="2887" y="243"/>
                              </a:cubicBezTo>
                              <a:cubicBezTo>
                                <a:pt x="2894" y="236"/>
                                <a:pt x="2894" y="236"/>
                                <a:pt x="2894" y="236"/>
                              </a:cubicBezTo>
                              <a:cubicBezTo>
                                <a:pt x="2898" y="230"/>
                                <a:pt x="2905" y="225"/>
                                <a:pt x="2915" y="220"/>
                              </a:cubicBezTo>
                              <a:cubicBezTo>
                                <a:pt x="2925" y="215"/>
                                <a:pt x="2936" y="212"/>
                                <a:pt x="2947" y="212"/>
                              </a:cubicBezTo>
                              <a:cubicBezTo>
                                <a:pt x="2987" y="212"/>
                                <a:pt x="3007" y="239"/>
                                <a:pt x="3007" y="292"/>
                              </a:cubicBezTo>
                              <a:cubicBezTo>
                                <a:pt x="3007" y="417"/>
                                <a:pt x="3007" y="417"/>
                                <a:pt x="3007" y="417"/>
                              </a:cubicBezTo>
                              <a:cubicBezTo>
                                <a:pt x="2986" y="425"/>
                                <a:pt x="2986" y="425"/>
                                <a:pt x="2986" y="425"/>
                              </a:cubicBezTo>
                              <a:cubicBezTo>
                                <a:pt x="2976" y="428"/>
                                <a:pt x="2970" y="432"/>
                                <a:pt x="2966" y="436"/>
                              </a:cubicBezTo>
                              <a:cubicBezTo>
                                <a:pt x="2963" y="440"/>
                                <a:pt x="2961" y="445"/>
                                <a:pt x="2961" y="453"/>
                              </a:cubicBezTo>
                              <a:cubicBezTo>
                                <a:pt x="2961" y="461"/>
                                <a:pt x="2964" y="467"/>
                                <a:pt x="2970" y="472"/>
                              </a:cubicBezTo>
                              <a:cubicBezTo>
                                <a:pt x="2975" y="478"/>
                                <a:pt x="2983" y="480"/>
                                <a:pt x="2993" y="480"/>
                              </a:cubicBezTo>
                              <a:cubicBezTo>
                                <a:pt x="3111" y="480"/>
                                <a:pt x="3111" y="480"/>
                                <a:pt x="3111" y="480"/>
                              </a:cubicBezTo>
                              <a:cubicBezTo>
                                <a:pt x="3121" y="480"/>
                                <a:pt x="3129" y="478"/>
                                <a:pt x="3135" y="472"/>
                              </a:cubicBezTo>
                              <a:cubicBezTo>
                                <a:pt x="3141" y="467"/>
                                <a:pt x="3143" y="461"/>
                                <a:pt x="3143" y="453"/>
                              </a:cubicBezTo>
                              <a:cubicBezTo>
                                <a:pt x="3143" y="445"/>
                                <a:pt x="3142" y="440"/>
                                <a:pt x="3138" y="436"/>
                              </a:cubicBezTo>
                              <a:cubicBezTo>
                                <a:pt x="3135" y="432"/>
                                <a:pt x="3128" y="428"/>
                                <a:pt x="3119" y="425"/>
                              </a:cubicBezTo>
                              <a:cubicBezTo>
                                <a:pt x="3097" y="417"/>
                                <a:pt x="3097" y="417"/>
                                <a:pt x="3097" y="417"/>
                              </a:cubicBezTo>
                              <a:cubicBezTo>
                                <a:pt x="3097" y="271"/>
                                <a:pt x="3097" y="271"/>
                                <a:pt x="3097" y="271"/>
                              </a:cubicBezTo>
                              <a:cubicBezTo>
                                <a:pt x="3097" y="260"/>
                                <a:pt x="3097" y="252"/>
                                <a:pt x="3096" y="245"/>
                              </a:cubicBezTo>
                              <a:cubicBezTo>
                                <a:pt x="3102" y="237"/>
                                <a:pt x="3102" y="237"/>
                                <a:pt x="3102" y="237"/>
                              </a:cubicBezTo>
                              <a:cubicBezTo>
                                <a:pt x="3107" y="231"/>
                                <a:pt x="3114" y="226"/>
                                <a:pt x="3124" y="220"/>
                              </a:cubicBezTo>
                              <a:cubicBezTo>
                                <a:pt x="3135" y="215"/>
                                <a:pt x="3146" y="212"/>
                                <a:pt x="3157" y="212"/>
                              </a:cubicBezTo>
                              <a:cubicBezTo>
                                <a:pt x="3197" y="212"/>
                                <a:pt x="3217" y="239"/>
                                <a:pt x="3217" y="292"/>
                              </a:cubicBezTo>
                              <a:cubicBezTo>
                                <a:pt x="3217" y="417"/>
                                <a:pt x="3217" y="417"/>
                                <a:pt x="3217" y="417"/>
                              </a:cubicBezTo>
                              <a:cubicBezTo>
                                <a:pt x="3196" y="425"/>
                                <a:pt x="3196" y="425"/>
                                <a:pt x="3196" y="425"/>
                              </a:cubicBezTo>
                              <a:cubicBezTo>
                                <a:pt x="3187" y="428"/>
                                <a:pt x="3180" y="432"/>
                                <a:pt x="3177" y="436"/>
                              </a:cubicBezTo>
                              <a:cubicBezTo>
                                <a:pt x="3173" y="440"/>
                                <a:pt x="3171" y="445"/>
                                <a:pt x="3171" y="453"/>
                              </a:cubicBezTo>
                              <a:cubicBezTo>
                                <a:pt x="3171" y="461"/>
                                <a:pt x="3174" y="467"/>
                                <a:pt x="3180" y="472"/>
                              </a:cubicBezTo>
                              <a:cubicBezTo>
                                <a:pt x="3185" y="478"/>
                                <a:pt x="3193" y="480"/>
                                <a:pt x="3204" y="480"/>
                              </a:cubicBezTo>
                              <a:cubicBezTo>
                                <a:pt x="3325" y="480"/>
                                <a:pt x="3325" y="480"/>
                                <a:pt x="3325" y="480"/>
                              </a:cubicBezTo>
                              <a:cubicBezTo>
                                <a:pt x="3335" y="480"/>
                                <a:pt x="3343" y="478"/>
                                <a:pt x="3349" y="472"/>
                              </a:cubicBezTo>
                              <a:cubicBezTo>
                                <a:pt x="3354" y="467"/>
                                <a:pt x="3357" y="461"/>
                                <a:pt x="3357" y="453"/>
                              </a:cubicBezTo>
                              <a:cubicBezTo>
                                <a:pt x="3357" y="445"/>
                                <a:pt x="3355" y="439"/>
                                <a:pt x="3352" y="435"/>
                              </a:cubicBezTo>
                              <a:cubicBezTo>
                                <a:pt x="3348" y="431"/>
                                <a:pt x="3342" y="428"/>
                                <a:pt x="3333" y="425"/>
                              </a:cubicBezTo>
                              <a:cubicBezTo>
                                <a:pt x="3307" y="417"/>
                                <a:pt x="3307" y="417"/>
                                <a:pt x="3307" y="417"/>
                              </a:cubicBezTo>
                              <a:cubicBezTo>
                                <a:pt x="3307" y="271"/>
                                <a:pt x="3307" y="271"/>
                                <a:pt x="3307" y="271"/>
                              </a:cubicBezTo>
                              <a:cubicBezTo>
                                <a:pt x="3307" y="230"/>
                                <a:pt x="3297" y="198"/>
                                <a:pt x="3277" y="177"/>
                              </a:cubicBezTo>
                              <a:cubicBezTo>
                                <a:pt x="3256" y="155"/>
                                <a:pt x="3227" y="145"/>
                                <a:pt x="3190" y="145"/>
                              </a:cubicBezTo>
                              <a:cubicBezTo>
                                <a:pt x="3175" y="145"/>
                                <a:pt x="3161" y="146"/>
                                <a:pt x="3148" y="150"/>
                              </a:cubicBezTo>
                              <a:cubicBezTo>
                                <a:pt x="3135" y="154"/>
                                <a:pt x="3125" y="159"/>
                                <a:pt x="3117" y="164"/>
                              </a:cubicBezTo>
                              <a:cubicBezTo>
                                <a:pt x="3110" y="169"/>
                                <a:pt x="3103" y="175"/>
                                <a:pt x="3097" y="181"/>
                              </a:cubicBezTo>
                              <a:cubicBezTo>
                                <a:pt x="3092" y="188"/>
                                <a:pt x="3088" y="192"/>
                                <a:pt x="3086" y="195"/>
                              </a:cubicBezTo>
                              <a:cubicBezTo>
                                <a:pt x="3083" y="201"/>
                                <a:pt x="3083" y="201"/>
                                <a:pt x="3083" y="201"/>
                              </a:cubicBezTo>
                              <a:cubicBezTo>
                                <a:pt x="3063" y="163"/>
                                <a:pt x="3028" y="145"/>
                                <a:pt x="2980" y="145"/>
                              </a:cubicBezTo>
                              <a:cubicBezTo>
                                <a:pt x="2966" y="145"/>
                                <a:pt x="2952" y="146"/>
                                <a:pt x="2940" y="150"/>
                              </a:cubicBezTo>
                              <a:cubicBezTo>
                                <a:pt x="2928" y="154"/>
                                <a:pt x="2918" y="159"/>
                                <a:pt x="2911" y="163"/>
                              </a:cubicBezTo>
                              <a:cubicBezTo>
                                <a:pt x="2904" y="168"/>
                                <a:pt x="2898" y="173"/>
                                <a:pt x="2893" y="180"/>
                              </a:cubicBezTo>
                              <a:cubicBezTo>
                                <a:pt x="2887" y="186"/>
                                <a:pt x="2884" y="191"/>
                                <a:pt x="2882" y="193"/>
                              </a:cubicBezTo>
                              <a:cubicBezTo>
                                <a:pt x="2879" y="199"/>
                                <a:pt x="2879" y="199"/>
                                <a:pt x="2879" y="199"/>
                              </a:cubicBezTo>
                              <a:cubicBezTo>
                                <a:pt x="2878" y="198"/>
                                <a:pt x="2878" y="198"/>
                                <a:pt x="2878" y="198"/>
                              </a:cubicBezTo>
                              <a:cubicBezTo>
                                <a:pt x="2878" y="190"/>
                                <a:pt x="2878" y="190"/>
                                <a:pt x="2878" y="190"/>
                              </a:cubicBezTo>
                              <a:cubicBezTo>
                                <a:pt x="2878" y="174"/>
                                <a:pt x="2875" y="163"/>
                                <a:pt x="2868" y="156"/>
                              </a:cubicBezTo>
                              <a:cubicBezTo>
                                <a:pt x="2861" y="150"/>
                                <a:pt x="2849" y="146"/>
                                <a:pt x="2833" y="146"/>
                              </a:cubicBezTo>
                              <a:cubicBezTo>
                                <a:pt x="2810" y="146"/>
                                <a:pt x="2788" y="150"/>
                                <a:pt x="2767" y="156"/>
                              </a:cubicBezTo>
                              <a:cubicBezTo>
                                <a:pt x="2758" y="159"/>
                                <a:pt x="2752" y="163"/>
                                <a:pt x="2748" y="167"/>
                              </a:cubicBezTo>
                              <a:cubicBezTo>
                                <a:pt x="2744" y="171"/>
                                <a:pt x="2742" y="177"/>
                                <a:pt x="2742" y="184"/>
                              </a:cubicBezTo>
                              <a:cubicBezTo>
                                <a:pt x="2742" y="198"/>
                                <a:pt x="2750" y="207"/>
                                <a:pt x="2767" y="210"/>
                              </a:cubicBezTo>
                              <a:cubicBezTo>
                                <a:pt x="2797" y="217"/>
                                <a:pt x="2797" y="217"/>
                                <a:pt x="2797" y="217"/>
                              </a:cubicBezTo>
                              <a:cubicBezTo>
                                <a:pt x="2797" y="417"/>
                                <a:pt x="2797" y="417"/>
                                <a:pt x="2797" y="417"/>
                              </a:cubicBezTo>
                              <a:lnTo>
                                <a:pt x="2769" y="425"/>
                              </a:lnTo>
                              <a:close/>
                              <a:moveTo>
                                <a:pt x="2516" y="226"/>
                              </a:moveTo>
                              <a:cubicBezTo>
                                <a:pt x="2527" y="214"/>
                                <a:pt x="2541" y="208"/>
                                <a:pt x="2558" y="208"/>
                              </a:cubicBezTo>
                              <a:cubicBezTo>
                                <a:pt x="2594" y="208"/>
                                <a:pt x="2612" y="231"/>
                                <a:pt x="2613" y="279"/>
                              </a:cubicBezTo>
                              <a:cubicBezTo>
                                <a:pt x="2495" y="279"/>
                                <a:pt x="2495" y="279"/>
                                <a:pt x="2495" y="279"/>
                              </a:cubicBezTo>
                              <a:cubicBezTo>
                                <a:pt x="2498" y="256"/>
                                <a:pt x="2505" y="239"/>
                                <a:pt x="2516" y="226"/>
                              </a:cubicBezTo>
                              <a:moveTo>
                                <a:pt x="2700" y="280"/>
                              </a:moveTo>
                              <a:cubicBezTo>
                                <a:pt x="2700" y="236"/>
                                <a:pt x="2689" y="203"/>
                                <a:pt x="2666" y="179"/>
                              </a:cubicBezTo>
                              <a:cubicBezTo>
                                <a:pt x="2643" y="156"/>
                                <a:pt x="2610" y="144"/>
                                <a:pt x="2569" y="144"/>
                              </a:cubicBezTo>
                              <a:cubicBezTo>
                                <a:pt x="2519" y="144"/>
                                <a:pt x="2479" y="160"/>
                                <a:pt x="2448" y="192"/>
                              </a:cubicBezTo>
                              <a:cubicBezTo>
                                <a:pt x="2418" y="225"/>
                                <a:pt x="2403" y="269"/>
                                <a:pt x="2403" y="324"/>
                              </a:cubicBezTo>
                              <a:cubicBezTo>
                                <a:pt x="2403" y="376"/>
                                <a:pt x="2417" y="416"/>
                                <a:pt x="2446" y="445"/>
                              </a:cubicBezTo>
                              <a:cubicBezTo>
                                <a:pt x="2474" y="474"/>
                                <a:pt x="2515" y="488"/>
                                <a:pt x="2567" y="488"/>
                              </a:cubicBezTo>
                              <a:cubicBezTo>
                                <a:pt x="2619" y="488"/>
                                <a:pt x="2656" y="477"/>
                                <a:pt x="2677" y="456"/>
                              </a:cubicBezTo>
                              <a:cubicBezTo>
                                <a:pt x="2683" y="450"/>
                                <a:pt x="2687" y="443"/>
                                <a:pt x="2687" y="434"/>
                              </a:cubicBezTo>
                              <a:cubicBezTo>
                                <a:pt x="2687" y="418"/>
                                <a:pt x="2679" y="410"/>
                                <a:pt x="2664" y="410"/>
                              </a:cubicBezTo>
                              <a:cubicBezTo>
                                <a:pt x="2661" y="410"/>
                                <a:pt x="2652" y="413"/>
                                <a:pt x="2638" y="417"/>
                              </a:cubicBezTo>
                              <a:cubicBezTo>
                                <a:pt x="2623" y="422"/>
                                <a:pt x="2608" y="424"/>
                                <a:pt x="2592" y="424"/>
                              </a:cubicBezTo>
                              <a:cubicBezTo>
                                <a:pt x="2532" y="424"/>
                                <a:pt x="2499" y="393"/>
                                <a:pt x="2493" y="330"/>
                              </a:cubicBezTo>
                              <a:cubicBezTo>
                                <a:pt x="2655" y="330"/>
                                <a:pt x="2655" y="330"/>
                                <a:pt x="2655" y="330"/>
                              </a:cubicBezTo>
                              <a:cubicBezTo>
                                <a:pt x="2685" y="330"/>
                                <a:pt x="2700" y="313"/>
                                <a:pt x="2700" y="280"/>
                              </a:cubicBezTo>
                              <a:moveTo>
                                <a:pt x="2229" y="389"/>
                              </a:moveTo>
                              <a:cubicBezTo>
                                <a:pt x="2213" y="409"/>
                                <a:pt x="2193" y="419"/>
                                <a:pt x="2168" y="419"/>
                              </a:cubicBezTo>
                              <a:cubicBezTo>
                                <a:pt x="2147" y="419"/>
                                <a:pt x="2130" y="411"/>
                                <a:pt x="2118" y="395"/>
                              </a:cubicBezTo>
                              <a:cubicBezTo>
                                <a:pt x="2106" y="378"/>
                                <a:pt x="2100" y="353"/>
                                <a:pt x="2100" y="318"/>
                              </a:cubicBezTo>
                              <a:cubicBezTo>
                                <a:pt x="2100" y="244"/>
                                <a:pt x="2126" y="208"/>
                                <a:pt x="2180" y="208"/>
                              </a:cubicBezTo>
                              <a:cubicBezTo>
                                <a:pt x="2202" y="208"/>
                                <a:pt x="2219" y="212"/>
                                <a:pt x="2230" y="220"/>
                              </a:cubicBezTo>
                              <a:cubicBezTo>
                                <a:pt x="2230" y="388"/>
                                <a:pt x="2230" y="388"/>
                                <a:pt x="2230" y="388"/>
                              </a:cubicBezTo>
                              <a:lnTo>
                                <a:pt x="2229" y="389"/>
                              </a:lnTo>
                              <a:close/>
                              <a:moveTo>
                                <a:pt x="2231" y="146"/>
                              </a:moveTo>
                              <a:cubicBezTo>
                                <a:pt x="2230" y="148"/>
                                <a:pt x="2230" y="148"/>
                                <a:pt x="2230" y="148"/>
                              </a:cubicBezTo>
                              <a:cubicBezTo>
                                <a:pt x="2193" y="144"/>
                                <a:pt x="2193" y="144"/>
                                <a:pt x="2193" y="144"/>
                              </a:cubicBezTo>
                              <a:cubicBezTo>
                                <a:pt x="2135" y="144"/>
                                <a:pt x="2089" y="160"/>
                                <a:pt x="2056" y="192"/>
                              </a:cubicBezTo>
                              <a:cubicBezTo>
                                <a:pt x="2023" y="225"/>
                                <a:pt x="2007" y="270"/>
                                <a:pt x="2007" y="329"/>
                              </a:cubicBezTo>
                              <a:cubicBezTo>
                                <a:pt x="2007" y="381"/>
                                <a:pt x="2019" y="420"/>
                                <a:pt x="2042" y="447"/>
                              </a:cubicBezTo>
                              <a:cubicBezTo>
                                <a:pt x="2064" y="474"/>
                                <a:pt x="2096" y="487"/>
                                <a:pt x="2135" y="487"/>
                              </a:cubicBezTo>
                              <a:cubicBezTo>
                                <a:pt x="2150" y="487"/>
                                <a:pt x="2164" y="485"/>
                                <a:pt x="2176" y="481"/>
                              </a:cubicBezTo>
                              <a:cubicBezTo>
                                <a:pt x="2189" y="477"/>
                                <a:pt x="2199" y="473"/>
                                <a:pt x="2206" y="468"/>
                              </a:cubicBezTo>
                              <a:cubicBezTo>
                                <a:pt x="2213" y="464"/>
                                <a:pt x="2219" y="458"/>
                                <a:pt x="2224" y="451"/>
                              </a:cubicBezTo>
                              <a:cubicBezTo>
                                <a:pt x="2230" y="445"/>
                                <a:pt x="2233" y="441"/>
                                <a:pt x="2235" y="438"/>
                              </a:cubicBezTo>
                              <a:cubicBezTo>
                                <a:pt x="2238" y="433"/>
                                <a:pt x="2238" y="433"/>
                                <a:pt x="2238" y="433"/>
                              </a:cubicBezTo>
                              <a:cubicBezTo>
                                <a:pt x="2239" y="433"/>
                                <a:pt x="2239" y="433"/>
                                <a:pt x="2239" y="433"/>
                              </a:cubicBezTo>
                              <a:cubicBezTo>
                                <a:pt x="2239" y="442"/>
                                <a:pt x="2239" y="442"/>
                                <a:pt x="2239" y="442"/>
                              </a:cubicBezTo>
                              <a:cubicBezTo>
                                <a:pt x="2239" y="470"/>
                                <a:pt x="2254" y="485"/>
                                <a:pt x="2284" y="485"/>
                              </a:cubicBezTo>
                              <a:cubicBezTo>
                                <a:pt x="2305" y="485"/>
                                <a:pt x="2326" y="482"/>
                                <a:pt x="2347" y="475"/>
                              </a:cubicBezTo>
                              <a:cubicBezTo>
                                <a:pt x="2363" y="469"/>
                                <a:pt x="2371" y="459"/>
                                <a:pt x="2371" y="446"/>
                              </a:cubicBezTo>
                              <a:cubicBezTo>
                                <a:pt x="2371" y="438"/>
                                <a:pt x="2369" y="432"/>
                                <a:pt x="2366" y="428"/>
                              </a:cubicBezTo>
                              <a:cubicBezTo>
                                <a:pt x="2362" y="424"/>
                                <a:pt x="2356" y="422"/>
                                <a:pt x="2347" y="420"/>
                              </a:cubicBezTo>
                              <a:cubicBezTo>
                                <a:pt x="2320" y="415"/>
                                <a:pt x="2320" y="415"/>
                                <a:pt x="2320" y="415"/>
                              </a:cubicBezTo>
                              <a:cubicBezTo>
                                <a:pt x="2320" y="52"/>
                                <a:pt x="2320" y="52"/>
                                <a:pt x="2320" y="52"/>
                              </a:cubicBezTo>
                              <a:cubicBezTo>
                                <a:pt x="2320" y="32"/>
                                <a:pt x="2316" y="19"/>
                                <a:pt x="2309" y="12"/>
                              </a:cubicBezTo>
                              <a:cubicBezTo>
                                <a:pt x="2301" y="4"/>
                                <a:pt x="2288" y="0"/>
                                <a:pt x="2268" y="0"/>
                              </a:cubicBezTo>
                              <a:cubicBezTo>
                                <a:pt x="2244" y="0"/>
                                <a:pt x="2221" y="3"/>
                                <a:pt x="2200" y="9"/>
                              </a:cubicBezTo>
                              <a:cubicBezTo>
                                <a:pt x="2191" y="12"/>
                                <a:pt x="2185" y="15"/>
                                <a:pt x="2181" y="19"/>
                              </a:cubicBezTo>
                              <a:cubicBezTo>
                                <a:pt x="2177" y="23"/>
                                <a:pt x="2175" y="30"/>
                                <a:pt x="2175" y="38"/>
                              </a:cubicBezTo>
                              <a:cubicBezTo>
                                <a:pt x="2175" y="52"/>
                                <a:pt x="2183" y="61"/>
                                <a:pt x="2200" y="64"/>
                              </a:cubicBezTo>
                              <a:cubicBezTo>
                                <a:pt x="2230" y="71"/>
                                <a:pt x="2230" y="71"/>
                                <a:pt x="2230" y="71"/>
                              </a:cubicBezTo>
                              <a:cubicBezTo>
                                <a:pt x="2230" y="113"/>
                                <a:pt x="2230" y="113"/>
                                <a:pt x="2230" y="113"/>
                              </a:cubicBezTo>
                              <a:cubicBezTo>
                                <a:pt x="2230" y="123"/>
                                <a:pt x="2230" y="134"/>
                                <a:pt x="2231" y="146"/>
                              </a:cubicBezTo>
                              <a:moveTo>
                                <a:pt x="170" y="304"/>
                              </a:moveTo>
                              <a:cubicBezTo>
                                <a:pt x="187" y="311"/>
                                <a:pt x="202" y="321"/>
                                <a:pt x="214" y="336"/>
                              </a:cubicBezTo>
                              <a:cubicBezTo>
                                <a:pt x="226" y="350"/>
                                <a:pt x="231" y="368"/>
                                <a:pt x="231" y="390"/>
                              </a:cubicBezTo>
                              <a:cubicBezTo>
                                <a:pt x="231" y="418"/>
                                <a:pt x="220" y="442"/>
                                <a:pt x="197" y="460"/>
                              </a:cubicBezTo>
                              <a:cubicBezTo>
                                <a:pt x="173" y="479"/>
                                <a:pt x="140" y="488"/>
                                <a:pt x="96" y="488"/>
                              </a:cubicBezTo>
                              <a:cubicBezTo>
                                <a:pt x="52" y="488"/>
                                <a:pt x="23" y="481"/>
                                <a:pt x="11" y="468"/>
                              </a:cubicBezTo>
                              <a:cubicBezTo>
                                <a:pt x="5" y="463"/>
                                <a:pt x="2" y="451"/>
                                <a:pt x="2" y="434"/>
                              </a:cubicBezTo>
                              <a:cubicBezTo>
                                <a:pt x="2" y="429"/>
                                <a:pt x="2" y="429"/>
                                <a:pt x="2" y="429"/>
                              </a:cubicBezTo>
                              <a:cubicBezTo>
                                <a:pt x="2" y="418"/>
                                <a:pt x="2" y="408"/>
                                <a:pt x="3" y="399"/>
                              </a:cubicBezTo>
                              <a:cubicBezTo>
                                <a:pt x="4" y="387"/>
                                <a:pt x="9" y="381"/>
                                <a:pt x="19" y="381"/>
                              </a:cubicBezTo>
                              <a:cubicBezTo>
                                <a:pt x="28" y="381"/>
                                <a:pt x="34" y="387"/>
                                <a:pt x="37" y="400"/>
                              </a:cubicBezTo>
                              <a:cubicBezTo>
                                <a:pt x="48" y="437"/>
                                <a:pt x="48" y="437"/>
                                <a:pt x="48" y="437"/>
                              </a:cubicBezTo>
                              <a:cubicBezTo>
                                <a:pt x="61" y="444"/>
                                <a:pt x="81" y="448"/>
                                <a:pt x="108" y="448"/>
                              </a:cubicBezTo>
                              <a:cubicBezTo>
                                <a:pt x="152" y="448"/>
                                <a:pt x="175" y="432"/>
                                <a:pt x="175" y="399"/>
                              </a:cubicBezTo>
                              <a:cubicBezTo>
                                <a:pt x="175" y="385"/>
                                <a:pt x="169" y="374"/>
                                <a:pt x="157" y="365"/>
                              </a:cubicBezTo>
                              <a:cubicBezTo>
                                <a:pt x="144" y="356"/>
                                <a:pt x="130" y="348"/>
                                <a:pt x="113" y="342"/>
                              </a:cubicBezTo>
                              <a:cubicBezTo>
                                <a:pt x="96" y="336"/>
                                <a:pt x="79" y="330"/>
                                <a:pt x="62" y="323"/>
                              </a:cubicBezTo>
                              <a:cubicBezTo>
                                <a:pt x="45" y="317"/>
                                <a:pt x="30" y="307"/>
                                <a:pt x="18" y="294"/>
                              </a:cubicBezTo>
                              <a:cubicBezTo>
                                <a:pt x="6" y="280"/>
                                <a:pt x="0" y="263"/>
                                <a:pt x="0" y="243"/>
                              </a:cubicBezTo>
                              <a:cubicBezTo>
                                <a:pt x="0" y="216"/>
                                <a:pt x="11" y="193"/>
                                <a:pt x="33" y="176"/>
                              </a:cubicBezTo>
                              <a:cubicBezTo>
                                <a:pt x="56" y="158"/>
                                <a:pt x="88" y="149"/>
                                <a:pt x="130" y="149"/>
                              </a:cubicBezTo>
                              <a:cubicBezTo>
                                <a:pt x="171" y="149"/>
                                <a:pt x="198" y="155"/>
                                <a:pt x="209" y="166"/>
                              </a:cubicBezTo>
                              <a:cubicBezTo>
                                <a:pt x="215" y="171"/>
                                <a:pt x="218" y="183"/>
                                <a:pt x="218" y="200"/>
                              </a:cubicBezTo>
                              <a:cubicBezTo>
                                <a:pt x="218" y="205"/>
                                <a:pt x="218" y="205"/>
                                <a:pt x="218" y="205"/>
                              </a:cubicBezTo>
                              <a:cubicBezTo>
                                <a:pt x="218" y="215"/>
                                <a:pt x="217" y="225"/>
                                <a:pt x="217" y="234"/>
                              </a:cubicBezTo>
                              <a:cubicBezTo>
                                <a:pt x="216" y="246"/>
                                <a:pt x="211" y="252"/>
                                <a:pt x="199" y="252"/>
                              </a:cubicBezTo>
                              <a:cubicBezTo>
                                <a:pt x="190" y="252"/>
                                <a:pt x="183" y="246"/>
                                <a:pt x="180" y="234"/>
                              </a:cubicBezTo>
                              <a:cubicBezTo>
                                <a:pt x="170" y="200"/>
                                <a:pt x="170" y="200"/>
                                <a:pt x="170" y="200"/>
                              </a:cubicBezTo>
                              <a:cubicBezTo>
                                <a:pt x="158" y="194"/>
                                <a:pt x="141" y="191"/>
                                <a:pt x="118" y="191"/>
                              </a:cubicBezTo>
                              <a:cubicBezTo>
                                <a:pt x="77" y="191"/>
                                <a:pt x="57" y="205"/>
                                <a:pt x="56" y="232"/>
                              </a:cubicBezTo>
                              <a:cubicBezTo>
                                <a:pt x="56" y="245"/>
                                <a:pt x="63" y="255"/>
                                <a:pt x="75" y="264"/>
                              </a:cubicBezTo>
                              <a:cubicBezTo>
                                <a:pt x="87" y="272"/>
                                <a:pt x="102" y="280"/>
                                <a:pt x="119" y="286"/>
                              </a:cubicBezTo>
                              <a:cubicBezTo>
                                <a:pt x="135" y="292"/>
                                <a:pt x="152" y="298"/>
                                <a:pt x="170" y="304"/>
                              </a:cubicBezTo>
                              <a:moveTo>
                                <a:pt x="580" y="440"/>
                              </a:moveTo>
                              <a:cubicBezTo>
                                <a:pt x="546" y="436"/>
                                <a:pt x="546" y="436"/>
                                <a:pt x="546" y="436"/>
                              </a:cubicBezTo>
                              <a:cubicBezTo>
                                <a:pt x="545" y="416"/>
                                <a:pt x="545" y="397"/>
                                <a:pt x="545" y="377"/>
                              </a:cubicBezTo>
                              <a:cubicBezTo>
                                <a:pt x="545" y="357"/>
                                <a:pt x="545" y="357"/>
                                <a:pt x="545" y="357"/>
                              </a:cubicBezTo>
                              <a:cubicBezTo>
                                <a:pt x="545" y="343"/>
                                <a:pt x="545" y="328"/>
                                <a:pt x="545" y="312"/>
                              </a:cubicBezTo>
                              <a:cubicBezTo>
                                <a:pt x="545" y="288"/>
                                <a:pt x="546" y="271"/>
                                <a:pt x="546" y="260"/>
                              </a:cubicBezTo>
                              <a:cubicBezTo>
                                <a:pt x="546" y="223"/>
                                <a:pt x="536" y="195"/>
                                <a:pt x="518" y="177"/>
                              </a:cubicBezTo>
                              <a:cubicBezTo>
                                <a:pt x="500" y="159"/>
                                <a:pt x="471" y="150"/>
                                <a:pt x="431" y="150"/>
                              </a:cubicBezTo>
                              <a:cubicBezTo>
                                <a:pt x="404" y="150"/>
                                <a:pt x="380" y="153"/>
                                <a:pt x="358" y="160"/>
                              </a:cubicBezTo>
                              <a:cubicBezTo>
                                <a:pt x="335" y="166"/>
                                <a:pt x="320" y="173"/>
                                <a:pt x="313" y="181"/>
                              </a:cubicBezTo>
                              <a:cubicBezTo>
                                <a:pt x="309" y="185"/>
                                <a:pt x="307" y="190"/>
                                <a:pt x="307" y="195"/>
                              </a:cubicBezTo>
                              <a:cubicBezTo>
                                <a:pt x="307" y="200"/>
                                <a:pt x="309" y="204"/>
                                <a:pt x="312" y="207"/>
                              </a:cubicBezTo>
                              <a:cubicBezTo>
                                <a:pt x="315" y="210"/>
                                <a:pt x="319" y="212"/>
                                <a:pt x="324" y="212"/>
                              </a:cubicBezTo>
                              <a:cubicBezTo>
                                <a:pt x="326" y="212"/>
                                <a:pt x="335" y="209"/>
                                <a:pt x="354" y="203"/>
                              </a:cubicBezTo>
                              <a:cubicBezTo>
                                <a:pt x="373" y="198"/>
                                <a:pt x="393" y="195"/>
                                <a:pt x="414" y="195"/>
                              </a:cubicBezTo>
                              <a:cubicBezTo>
                                <a:pt x="440" y="195"/>
                                <a:pt x="458" y="201"/>
                                <a:pt x="470" y="214"/>
                              </a:cubicBezTo>
                              <a:cubicBezTo>
                                <a:pt x="482" y="227"/>
                                <a:pt x="488" y="248"/>
                                <a:pt x="488" y="277"/>
                              </a:cubicBezTo>
                              <a:cubicBezTo>
                                <a:pt x="488" y="317"/>
                                <a:pt x="488" y="317"/>
                                <a:pt x="488" y="317"/>
                              </a:cubicBezTo>
                              <a:cubicBezTo>
                                <a:pt x="480" y="315"/>
                                <a:pt x="480" y="315"/>
                                <a:pt x="480" y="315"/>
                              </a:cubicBezTo>
                              <a:cubicBezTo>
                                <a:pt x="475" y="314"/>
                                <a:pt x="467" y="313"/>
                                <a:pt x="456" y="312"/>
                              </a:cubicBezTo>
                              <a:cubicBezTo>
                                <a:pt x="445" y="311"/>
                                <a:pt x="434" y="311"/>
                                <a:pt x="423" y="311"/>
                              </a:cubicBezTo>
                              <a:cubicBezTo>
                                <a:pt x="379" y="311"/>
                                <a:pt x="345" y="319"/>
                                <a:pt x="322" y="334"/>
                              </a:cubicBezTo>
                              <a:cubicBezTo>
                                <a:pt x="299" y="350"/>
                                <a:pt x="287" y="370"/>
                                <a:pt x="287" y="396"/>
                              </a:cubicBezTo>
                              <a:cubicBezTo>
                                <a:pt x="287" y="422"/>
                                <a:pt x="297" y="444"/>
                                <a:pt x="316" y="461"/>
                              </a:cubicBezTo>
                              <a:cubicBezTo>
                                <a:pt x="336" y="478"/>
                                <a:pt x="361" y="487"/>
                                <a:pt x="393" y="487"/>
                              </a:cubicBezTo>
                              <a:cubicBezTo>
                                <a:pt x="406" y="487"/>
                                <a:pt x="419" y="485"/>
                                <a:pt x="431" y="482"/>
                              </a:cubicBezTo>
                              <a:cubicBezTo>
                                <a:pt x="442" y="479"/>
                                <a:pt x="451" y="475"/>
                                <a:pt x="458" y="470"/>
                              </a:cubicBezTo>
                              <a:cubicBezTo>
                                <a:pt x="465" y="466"/>
                                <a:pt x="471" y="462"/>
                                <a:pt x="476" y="456"/>
                              </a:cubicBezTo>
                              <a:cubicBezTo>
                                <a:pt x="482" y="451"/>
                                <a:pt x="485" y="447"/>
                                <a:pt x="486" y="445"/>
                              </a:cubicBezTo>
                              <a:cubicBezTo>
                                <a:pt x="490" y="440"/>
                                <a:pt x="490" y="440"/>
                                <a:pt x="490" y="440"/>
                              </a:cubicBezTo>
                              <a:cubicBezTo>
                                <a:pt x="491" y="440"/>
                                <a:pt x="491" y="440"/>
                                <a:pt x="491" y="440"/>
                              </a:cubicBezTo>
                              <a:cubicBezTo>
                                <a:pt x="491" y="449"/>
                                <a:pt x="491" y="449"/>
                                <a:pt x="491" y="449"/>
                              </a:cubicBezTo>
                              <a:cubicBezTo>
                                <a:pt x="491" y="473"/>
                                <a:pt x="503" y="485"/>
                                <a:pt x="527" y="485"/>
                              </a:cubicBezTo>
                              <a:cubicBezTo>
                                <a:pt x="544" y="485"/>
                                <a:pt x="561" y="483"/>
                                <a:pt x="580" y="479"/>
                              </a:cubicBezTo>
                              <a:cubicBezTo>
                                <a:pt x="592" y="475"/>
                                <a:pt x="599" y="468"/>
                                <a:pt x="598" y="458"/>
                              </a:cubicBezTo>
                              <a:cubicBezTo>
                                <a:pt x="598" y="448"/>
                                <a:pt x="592" y="442"/>
                                <a:pt x="580" y="440"/>
                              </a:cubicBezTo>
                              <a:moveTo>
                                <a:pt x="487" y="408"/>
                              </a:moveTo>
                              <a:cubicBezTo>
                                <a:pt x="478" y="416"/>
                                <a:pt x="478" y="416"/>
                                <a:pt x="478" y="416"/>
                              </a:cubicBezTo>
                              <a:cubicBezTo>
                                <a:pt x="472" y="422"/>
                                <a:pt x="464" y="428"/>
                                <a:pt x="451" y="434"/>
                              </a:cubicBezTo>
                              <a:cubicBezTo>
                                <a:pt x="439" y="439"/>
                                <a:pt x="425" y="442"/>
                                <a:pt x="411" y="442"/>
                              </a:cubicBezTo>
                              <a:cubicBezTo>
                                <a:pt x="393" y="442"/>
                                <a:pt x="378" y="437"/>
                                <a:pt x="367" y="428"/>
                              </a:cubicBezTo>
                              <a:cubicBezTo>
                                <a:pt x="356" y="418"/>
                                <a:pt x="351" y="406"/>
                                <a:pt x="351" y="391"/>
                              </a:cubicBezTo>
                              <a:cubicBezTo>
                                <a:pt x="350" y="362"/>
                                <a:pt x="377" y="348"/>
                                <a:pt x="430" y="348"/>
                              </a:cubicBezTo>
                              <a:cubicBezTo>
                                <a:pt x="452" y="348"/>
                                <a:pt x="471" y="350"/>
                                <a:pt x="487" y="354"/>
                              </a:cubicBezTo>
                              <a:lnTo>
                                <a:pt x="487" y="408"/>
                              </a:lnTo>
                              <a:close/>
                              <a:moveTo>
                                <a:pt x="1407" y="149"/>
                              </a:moveTo>
                              <a:cubicBezTo>
                                <a:pt x="1363" y="149"/>
                                <a:pt x="1326" y="165"/>
                                <a:pt x="1297" y="198"/>
                              </a:cubicBezTo>
                              <a:cubicBezTo>
                                <a:pt x="1267" y="230"/>
                                <a:pt x="1253" y="273"/>
                                <a:pt x="1253" y="326"/>
                              </a:cubicBezTo>
                              <a:cubicBezTo>
                                <a:pt x="1253" y="377"/>
                                <a:pt x="1267" y="417"/>
                                <a:pt x="1294" y="445"/>
                              </a:cubicBezTo>
                              <a:cubicBezTo>
                                <a:pt x="1321" y="474"/>
                                <a:pt x="1359" y="488"/>
                                <a:pt x="1408" y="488"/>
                              </a:cubicBezTo>
                              <a:cubicBezTo>
                                <a:pt x="1432" y="488"/>
                                <a:pt x="1453" y="485"/>
                                <a:pt x="1471" y="480"/>
                              </a:cubicBezTo>
                              <a:cubicBezTo>
                                <a:pt x="1490" y="474"/>
                                <a:pt x="1502" y="468"/>
                                <a:pt x="1509" y="462"/>
                              </a:cubicBezTo>
                              <a:cubicBezTo>
                                <a:pt x="1514" y="457"/>
                                <a:pt x="1516" y="451"/>
                                <a:pt x="1516" y="445"/>
                              </a:cubicBezTo>
                              <a:cubicBezTo>
                                <a:pt x="1516" y="435"/>
                                <a:pt x="1511" y="430"/>
                                <a:pt x="1500" y="430"/>
                              </a:cubicBezTo>
                              <a:cubicBezTo>
                                <a:pt x="1498" y="430"/>
                                <a:pt x="1490" y="432"/>
                                <a:pt x="1475" y="436"/>
                              </a:cubicBezTo>
                              <a:cubicBezTo>
                                <a:pt x="1460" y="441"/>
                                <a:pt x="1444" y="443"/>
                                <a:pt x="1425" y="443"/>
                              </a:cubicBezTo>
                              <a:cubicBezTo>
                                <a:pt x="1391" y="443"/>
                                <a:pt x="1364" y="433"/>
                                <a:pt x="1344" y="412"/>
                              </a:cubicBezTo>
                              <a:cubicBezTo>
                                <a:pt x="1325" y="391"/>
                                <a:pt x="1314" y="361"/>
                                <a:pt x="1314" y="322"/>
                              </a:cubicBezTo>
                              <a:cubicBezTo>
                                <a:pt x="1493" y="322"/>
                                <a:pt x="1493" y="322"/>
                                <a:pt x="1493" y="322"/>
                              </a:cubicBezTo>
                              <a:cubicBezTo>
                                <a:pt x="1517" y="322"/>
                                <a:pt x="1529" y="310"/>
                                <a:pt x="1529" y="284"/>
                              </a:cubicBezTo>
                              <a:cubicBezTo>
                                <a:pt x="1529" y="241"/>
                                <a:pt x="1518" y="208"/>
                                <a:pt x="1497" y="185"/>
                              </a:cubicBezTo>
                              <a:cubicBezTo>
                                <a:pt x="1475" y="161"/>
                                <a:pt x="1445" y="149"/>
                                <a:pt x="1407" y="149"/>
                              </a:cubicBezTo>
                              <a:moveTo>
                                <a:pt x="1315" y="285"/>
                              </a:moveTo>
                              <a:cubicBezTo>
                                <a:pt x="1319" y="257"/>
                                <a:pt x="1328" y="234"/>
                                <a:pt x="1343" y="217"/>
                              </a:cubicBezTo>
                              <a:cubicBezTo>
                                <a:pt x="1358" y="200"/>
                                <a:pt x="1376" y="191"/>
                                <a:pt x="1399" y="191"/>
                              </a:cubicBezTo>
                              <a:cubicBezTo>
                                <a:pt x="1420" y="191"/>
                                <a:pt x="1437" y="199"/>
                                <a:pt x="1450" y="215"/>
                              </a:cubicBezTo>
                              <a:cubicBezTo>
                                <a:pt x="1464" y="232"/>
                                <a:pt x="1471" y="255"/>
                                <a:pt x="1471" y="285"/>
                              </a:cubicBezTo>
                              <a:lnTo>
                                <a:pt x="1315" y="285"/>
                              </a:lnTo>
                              <a:close/>
                              <a:moveTo>
                                <a:pt x="1202" y="445"/>
                              </a:moveTo>
                              <a:cubicBezTo>
                                <a:pt x="1213" y="447"/>
                                <a:pt x="1219" y="454"/>
                                <a:pt x="1219" y="463"/>
                              </a:cubicBezTo>
                              <a:cubicBezTo>
                                <a:pt x="1219" y="475"/>
                                <a:pt x="1212" y="481"/>
                                <a:pt x="1198" y="481"/>
                              </a:cubicBezTo>
                              <a:cubicBezTo>
                                <a:pt x="1082" y="481"/>
                                <a:pt x="1082" y="481"/>
                                <a:pt x="1082" y="481"/>
                              </a:cubicBezTo>
                              <a:cubicBezTo>
                                <a:pt x="1068" y="481"/>
                                <a:pt x="1061" y="475"/>
                                <a:pt x="1061" y="463"/>
                              </a:cubicBezTo>
                              <a:cubicBezTo>
                                <a:pt x="1061" y="454"/>
                                <a:pt x="1067" y="448"/>
                                <a:pt x="1079" y="444"/>
                              </a:cubicBezTo>
                              <a:cubicBezTo>
                                <a:pt x="1109" y="436"/>
                                <a:pt x="1109" y="436"/>
                                <a:pt x="1109" y="436"/>
                              </a:cubicBezTo>
                              <a:cubicBezTo>
                                <a:pt x="1109" y="291"/>
                                <a:pt x="1109" y="291"/>
                                <a:pt x="1109" y="291"/>
                              </a:cubicBezTo>
                              <a:cubicBezTo>
                                <a:pt x="1109" y="227"/>
                                <a:pt x="1083" y="195"/>
                                <a:pt x="1032" y="195"/>
                              </a:cubicBezTo>
                              <a:cubicBezTo>
                                <a:pt x="1017" y="195"/>
                                <a:pt x="1003" y="199"/>
                                <a:pt x="989" y="206"/>
                              </a:cubicBezTo>
                              <a:cubicBezTo>
                                <a:pt x="976" y="214"/>
                                <a:pt x="966" y="221"/>
                                <a:pt x="960" y="229"/>
                              </a:cubicBezTo>
                              <a:cubicBezTo>
                                <a:pt x="952" y="240"/>
                                <a:pt x="952" y="240"/>
                                <a:pt x="952" y="240"/>
                              </a:cubicBezTo>
                              <a:cubicBezTo>
                                <a:pt x="954" y="247"/>
                                <a:pt x="955" y="258"/>
                                <a:pt x="955" y="275"/>
                              </a:cubicBezTo>
                              <a:cubicBezTo>
                                <a:pt x="955" y="436"/>
                                <a:pt x="955" y="436"/>
                                <a:pt x="955" y="436"/>
                              </a:cubicBezTo>
                              <a:cubicBezTo>
                                <a:pt x="986" y="444"/>
                                <a:pt x="986" y="444"/>
                                <a:pt x="986" y="444"/>
                              </a:cubicBezTo>
                              <a:cubicBezTo>
                                <a:pt x="997" y="448"/>
                                <a:pt x="1003" y="454"/>
                                <a:pt x="1003" y="463"/>
                              </a:cubicBezTo>
                              <a:cubicBezTo>
                                <a:pt x="1003" y="475"/>
                                <a:pt x="996" y="481"/>
                                <a:pt x="982" y="481"/>
                              </a:cubicBezTo>
                              <a:cubicBezTo>
                                <a:pt x="870" y="481"/>
                                <a:pt x="870" y="481"/>
                                <a:pt x="870" y="481"/>
                              </a:cubicBezTo>
                              <a:cubicBezTo>
                                <a:pt x="855" y="481"/>
                                <a:pt x="848" y="475"/>
                                <a:pt x="848" y="463"/>
                              </a:cubicBezTo>
                              <a:cubicBezTo>
                                <a:pt x="848" y="454"/>
                                <a:pt x="854" y="448"/>
                                <a:pt x="866" y="444"/>
                              </a:cubicBezTo>
                              <a:cubicBezTo>
                                <a:pt x="897" y="436"/>
                                <a:pt x="897" y="436"/>
                                <a:pt x="897" y="436"/>
                              </a:cubicBezTo>
                              <a:cubicBezTo>
                                <a:pt x="897" y="291"/>
                                <a:pt x="897" y="291"/>
                                <a:pt x="897" y="291"/>
                              </a:cubicBezTo>
                              <a:cubicBezTo>
                                <a:pt x="897" y="227"/>
                                <a:pt x="871" y="195"/>
                                <a:pt x="819" y="195"/>
                              </a:cubicBezTo>
                              <a:cubicBezTo>
                                <a:pt x="805" y="195"/>
                                <a:pt x="792" y="198"/>
                                <a:pt x="779" y="205"/>
                              </a:cubicBezTo>
                              <a:cubicBezTo>
                                <a:pt x="766" y="212"/>
                                <a:pt x="757" y="219"/>
                                <a:pt x="751" y="226"/>
                              </a:cubicBezTo>
                              <a:cubicBezTo>
                                <a:pt x="743" y="236"/>
                                <a:pt x="743" y="236"/>
                                <a:pt x="743" y="236"/>
                              </a:cubicBezTo>
                              <a:cubicBezTo>
                                <a:pt x="743" y="436"/>
                                <a:pt x="743" y="436"/>
                                <a:pt x="743" y="436"/>
                              </a:cubicBezTo>
                              <a:cubicBezTo>
                                <a:pt x="772" y="444"/>
                                <a:pt x="772" y="444"/>
                                <a:pt x="772" y="444"/>
                              </a:cubicBezTo>
                              <a:cubicBezTo>
                                <a:pt x="784" y="448"/>
                                <a:pt x="789" y="454"/>
                                <a:pt x="789" y="463"/>
                              </a:cubicBezTo>
                              <a:cubicBezTo>
                                <a:pt x="789" y="475"/>
                                <a:pt x="782" y="481"/>
                                <a:pt x="769" y="481"/>
                              </a:cubicBezTo>
                              <a:cubicBezTo>
                                <a:pt x="649" y="481"/>
                                <a:pt x="649" y="481"/>
                                <a:pt x="649" y="481"/>
                              </a:cubicBezTo>
                              <a:cubicBezTo>
                                <a:pt x="635" y="481"/>
                                <a:pt x="628" y="475"/>
                                <a:pt x="628" y="463"/>
                              </a:cubicBezTo>
                              <a:cubicBezTo>
                                <a:pt x="628" y="454"/>
                                <a:pt x="634" y="448"/>
                                <a:pt x="646" y="445"/>
                              </a:cubicBezTo>
                              <a:cubicBezTo>
                                <a:pt x="682" y="436"/>
                                <a:pt x="682" y="436"/>
                                <a:pt x="682" y="436"/>
                              </a:cubicBezTo>
                              <a:cubicBezTo>
                                <a:pt x="682" y="202"/>
                                <a:pt x="682" y="202"/>
                                <a:pt x="682" y="202"/>
                              </a:cubicBezTo>
                              <a:cubicBezTo>
                                <a:pt x="643" y="196"/>
                                <a:pt x="643" y="196"/>
                                <a:pt x="643" y="196"/>
                              </a:cubicBezTo>
                              <a:cubicBezTo>
                                <a:pt x="632" y="194"/>
                                <a:pt x="626" y="188"/>
                                <a:pt x="625" y="178"/>
                              </a:cubicBezTo>
                              <a:cubicBezTo>
                                <a:pt x="625" y="173"/>
                                <a:pt x="627" y="168"/>
                                <a:pt x="629" y="165"/>
                              </a:cubicBezTo>
                              <a:cubicBezTo>
                                <a:pt x="632" y="162"/>
                                <a:pt x="637" y="160"/>
                                <a:pt x="645" y="158"/>
                              </a:cubicBezTo>
                              <a:cubicBezTo>
                                <a:pt x="665" y="154"/>
                                <a:pt x="684" y="153"/>
                                <a:pt x="701" y="153"/>
                              </a:cubicBezTo>
                              <a:cubicBezTo>
                                <a:pt x="714" y="153"/>
                                <a:pt x="724" y="155"/>
                                <a:pt x="729" y="161"/>
                              </a:cubicBezTo>
                              <a:cubicBezTo>
                                <a:pt x="735" y="166"/>
                                <a:pt x="737" y="175"/>
                                <a:pt x="737" y="189"/>
                              </a:cubicBezTo>
                              <a:cubicBezTo>
                                <a:pt x="737" y="201"/>
                                <a:pt x="737" y="201"/>
                                <a:pt x="737" y="201"/>
                              </a:cubicBezTo>
                              <a:cubicBezTo>
                                <a:pt x="739" y="202"/>
                                <a:pt x="739" y="202"/>
                                <a:pt x="739" y="202"/>
                              </a:cubicBezTo>
                              <a:cubicBezTo>
                                <a:pt x="743" y="196"/>
                                <a:pt x="743" y="196"/>
                                <a:pt x="743" y="196"/>
                              </a:cubicBezTo>
                              <a:cubicBezTo>
                                <a:pt x="744" y="194"/>
                                <a:pt x="748" y="189"/>
                                <a:pt x="753" y="183"/>
                              </a:cubicBezTo>
                              <a:cubicBezTo>
                                <a:pt x="759" y="178"/>
                                <a:pt x="765" y="172"/>
                                <a:pt x="772" y="168"/>
                              </a:cubicBezTo>
                              <a:cubicBezTo>
                                <a:pt x="779" y="164"/>
                                <a:pt x="789" y="159"/>
                                <a:pt x="801" y="156"/>
                              </a:cubicBezTo>
                              <a:cubicBezTo>
                                <a:pt x="813" y="152"/>
                                <a:pt x="826" y="150"/>
                                <a:pt x="839" y="150"/>
                              </a:cubicBezTo>
                              <a:cubicBezTo>
                                <a:pt x="890" y="150"/>
                                <a:pt x="924" y="169"/>
                                <a:pt x="942" y="207"/>
                              </a:cubicBezTo>
                              <a:cubicBezTo>
                                <a:pt x="946" y="201"/>
                                <a:pt x="946" y="201"/>
                                <a:pt x="946" y="201"/>
                              </a:cubicBezTo>
                              <a:cubicBezTo>
                                <a:pt x="948" y="199"/>
                                <a:pt x="952" y="194"/>
                                <a:pt x="958" y="188"/>
                              </a:cubicBezTo>
                              <a:cubicBezTo>
                                <a:pt x="965" y="181"/>
                                <a:pt x="972" y="175"/>
                                <a:pt x="980" y="170"/>
                              </a:cubicBezTo>
                              <a:cubicBezTo>
                                <a:pt x="987" y="165"/>
                                <a:pt x="998" y="161"/>
                                <a:pt x="1011" y="156"/>
                              </a:cubicBezTo>
                              <a:cubicBezTo>
                                <a:pt x="1024" y="152"/>
                                <a:pt x="1037" y="150"/>
                                <a:pt x="1051" y="150"/>
                              </a:cubicBezTo>
                              <a:cubicBezTo>
                                <a:pt x="1089" y="150"/>
                                <a:pt x="1118" y="161"/>
                                <a:pt x="1139" y="182"/>
                              </a:cubicBezTo>
                              <a:cubicBezTo>
                                <a:pt x="1159" y="203"/>
                                <a:pt x="1169" y="234"/>
                                <a:pt x="1169" y="275"/>
                              </a:cubicBezTo>
                              <a:cubicBezTo>
                                <a:pt x="1169" y="436"/>
                                <a:pt x="1169" y="436"/>
                                <a:pt x="1169" y="436"/>
                              </a:cubicBezTo>
                              <a:cubicBezTo>
                                <a:pt x="1202" y="445"/>
                                <a:pt x="1202" y="445"/>
                                <a:pt x="1202" y="445"/>
                              </a:cubicBezTo>
                              <a:moveTo>
                                <a:pt x="1949" y="444"/>
                              </a:moveTo>
                              <a:cubicBezTo>
                                <a:pt x="1961" y="447"/>
                                <a:pt x="1967" y="453"/>
                                <a:pt x="1967" y="463"/>
                              </a:cubicBezTo>
                              <a:cubicBezTo>
                                <a:pt x="1967" y="475"/>
                                <a:pt x="1960" y="481"/>
                                <a:pt x="1946" y="481"/>
                              </a:cubicBezTo>
                              <a:cubicBezTo>
                                <a:pt x="1827" y="481"/>
                                <a:pt x="1827" y="481"/>
                                <a:pt x="1827" y="481"/>
                              </a:cubicBezTo>
                              <a:cubicBezTo>
                                <a:pt x="1813" y="481"/>
                                <a:pt x="1806" y="475"/>
                                <a:pt x="1806" y="463"/>
                              </a:cubicBezTo>
                              <a:cubicBezTo>
                                <a:pt x="1806" y="453"/>
                                <a:pt x="1812" y="447"/>
                                <a:pt x="1824" y="444"/>
                              </a:cubicBezTo>
                              <a:cubicBezTo>
                                <a:pt x="1857" y="436"/>
                                <a:pt x="1857" y="436"/>
                                <a:pt x="1857" y="436"/>
                              </a:cubicBezTo>
                              <a:cubicBezTo>
                                <a:pt x="1857" y="291"/>
                                <a:pt x="1857" y="291"/>
                                <a:pt x="1857" y="291"/>
                              </a:cubicBezTo>
                              <a:cubicBezTo>
                                <a:pt x="1857" y="227"/>
                                <a:pt x="1830" y="195"/>
                                <a:pt x="1777" y="195"/>
                              </a:cubicBezTo>
                              <a:cubicBezTo>
                                <a:pt x="1747" y="195"/>
                                <a:pt x="1721" y="208"/>
                                <a:pt x="1700" y="233"/>
                              </a:cubicBezTo>
                              <a:cubicBezTo>
                                <a:pt x="1697" y="236"/>
                                <a:pt x="1697" y="236"/>
                                <a:pt x="1697" y="236"/>
                              </a:cubicBezTo>
                              <a:cubicBezTo>
                                <a:pt x="1697" y="436"/>
                                <a:pt x="1697" y="436"/>
                                <a:pt x="1697" y="436"/>
                              </a:cubicBezTo>
                              <a:cubicBezTo>
                                <a:pt x="1730" y="444"/>
                                <a:pt x="1730" y="444"/>
                                <a:pt x="1730" y="444"/>
                              </a:cubicBezTo>
                              <a:cubicBezTo>
                                <a:pt x="1741" y="447"/>
                                <a:pt x="1747" y="453"/>
                                <a:pt x="1747" y="463"/>
                              </a:cubicBezTo>
                              <a:cubicBezTo>
                                <a:pt x="1747" y="475"/>
                                <a:pt x="1740" y="481"/>
                                <a:pt x="1726" y="481"/>
                              </a:cubicBezTo>
                              <a:cubicBezTo>
                                <a:pt x="1604" y="481"/>
                                <a:pt x="1604" y="481"/>
                                <a:pt x="1604" y="481"/>
                              </a:cubicBezTo>
                              <a:cubicBezTo>
                                <a:pt x="1590" y="481"/>
                                <a:pt x="1583" y="475"/>
                                <a:pt x="1583" y="463"/>
                              </a:cubicBezTo>
                              <a:cubicBezTo>
                                <a:pt x="1583" y="454"/>
                                <a:pt x="1589" y="448"/>
                                <a:pt x="1601" y="445"/>
                              </a:cubicBezTo>
                              <a:cubicBezTo>
                                <a:pt x="1637" y="436"/>
                                <a:pt x="1637" y="436"/>
                                <a:pt x="1637" y="436"/>
                              </a:cubicBezTo>
                              <a:cubicBezTo>
                                <a:pt x="1637" y="202"/>
                                <a:pt x="1637" y="202"/>
                                <a:pt x="1637" y="202"/>
                              </a:cubicBezTo>
                              <a:cubicBezTo>
                                <a:pt x="1598" y="196"/>
                                <a:pt x="1598" y="196"/>
                                <a:pt x="1598" y="196"/>
                              </a:cubicBezTo>
                              <a:cubicBezTo>
                                <a:pt x="1586" y="194"/>
                                <a:pt x="1580" y="188"/>
                                <a:pt x="1580" y="178"/>
                              </a:cubicBezTo>
                              <a:cubicBezTo>
                                <a:pt x="1580" y="173"/>
                                <a:pt x="1581" y="168"/>
                                <a:pt x="1584" y="165"/>
                              </a:cubicBezTo>
                              <a:cubicBezTo>
                                <a:pt x="1587" y="162"/>
                                <a:pt x="1592" y="160"/>
                                <a:pt x="1599" y="158"/>
                              </a:cubicBezTo>
                              <a:cubicBezTo>
                                <a:pt x="1620" y="155"/>
                                <a:pt x="1638" y="153"/>
                                <a:pt x="1655" y="153"/>
                              </a:cubicBezTo>
                              <a:cubicBezTo>
                                <a:pt x="1669" y="153"/>
                                <a:pt x="1678" y="155"/>
                                <a:pt x="1684" y="161"/>
                              </a:cubicBezTo>
                              <a:cubicBezTo>
                                <a:pt x="1689" y="166"/>
                                <a:pt x="1692" y="175"/>
                                <a:pt x="1692" y="189"/>
                              </a:cubicBezTo>
                              <a:cubicBezTo>
                                <a:pt x="1692" y="201"/>
                                <a:pt x="1692" y="201"/>
                                <a:pt x="1692" y="201"/>
                              </a:cubicBezTo>
                              <a:cubicBezTo>
                                <a:pt x="1693" y="202"/>
                                <a:pt x="1693" y="202"/>
                                <a:pt x="1693" y="202"/>
                              </a:cubicBezTo>
                              <a:cubicBezTo>
                                <a:pt x="1697" y="196"/>
                                <a:pt x="1697" y="196"/>
                                <a:pt x="1697" y="196"/>
                              </a:cubicBezTo>
                              <a:cubicBezTo>
                                <a:pt x="1699" y="194"/>
                                <a:pt x="1702" y="189"/>
                                <a:pt x="1708" y="183"/>
                              </a:cubicBezTo>
                              <a:cubicBezTo>
                                <a:pt x="1714" y="178"/>
                                <a:pt x="1720" y="172"/>
                                <a:pt x="1727" y="168"/>
                              </a:cubicBezTo>
                              <a:cubicBezTo>
                                <a:pt x="1735" y="164"/>
                                <a:pt x="1744" y="159"/>
                                <a:pt x="1757" y="156"/>
                              </a:cubicBezTo>
                              <a:cubicBezTo>
                                <a:pt x="1769" y="152"/>
                                <a:pt x="1782" y="150"/>
                                <a:pt x="1796" y="150"/>
                              </a:cubicBezTo>
                              <a:cubicBezTo>
                                <a:pt x="1835" y="150"/>
                                <a:pt x="1864" y="161"/>
                                <a:pt x="1885" y="182"/>
                              </a:cubicBezTo>
                              <a:cubicBezTo>
                                <a:pt x="1905" y="203"/>
                                <a:pt x="1915" y="234"/>
                                <a:pt x="1915" y="275"/>
                              </a:cubicBezTo>
                              <a:cubicBezTo>
                                <a:pt x="1915" y="436"/>
                                <a:pt x="1915" y="436"/>
                                <a:pt x="1915" y="436"/>
                              </a:cubicBezTo>
                              <a:cubicBezTo>
                                <a:pt x="1949" y="444"/>
                                <a:pt x="1949" y="444"/>
                                <a:pt x="1949" y="444"/>
                              </a:cubicBezTo>
                            </a:path>
                          </a:pathLst>
                        </a:custGeom>
                        <a:solidFill>
                          <a:srgbClr val="28328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58825" y="423545"/>
                          <a:ext cx="480060" cy="499745"/>
                        </a:xfrm>
                        <a:custGeom>
                          <a:avLst/>
                          <a:gdLst>
                            <a:gd name="T0" fmla="*/ 403 w 1512"/>
                            <a:gd name="T1" fmla="*/ 484 h 1571"/>
                            <a:gd name="T2" fmla="*/ 564 w 1512"/>
                            <a:gd name="T3" fmla="*/ 41 h 1571"/>
                            <a:gd name="T4" fmla="*/ 767 w 1512"/>
                            <a:gd name="T5" fmla="*/ 41 h 1571"/>
                            <a:gd name="T6" fmla="*/ 966 w 1512"/>
                            <a:gd name="T7" fmla="*/ 291 h 1571"/>
                            <a:gd name="T8" fmla="*/ 1394 w 1512"/>
                            <a:gd name="T9" fmla="*/ 242 h 1571"/>
                            <a:gd name="T10" fmla="*/ 1481 w 1512"/>
                            <a:gd name="T11" fmla="*/ 365 h 1571"/>
                            <a:gd name="T12" fmla="*/ 1204 w 1512"/>
                            <a:gd name="T13" fmla="*/ 808 h 1571"/>
                            <a:gd name="T14" fmla="*/ 1434 w 1512"/>
                            <a:gd name="T15" fmla="*/ 1231 h 1571"/>
                            <a:gd name="T16" fmla="*/ 1136 w 1512"/>
                            <a:gd name="T17" fmla="*/ 1445 h 1571"/>
                            <a:gd name="T18" fmla="*/ 908 w 1512"/>
                            <a:gd name="T19" fmla="*/ 1296 h 1571"/>
                            <a:gd name="T20" fmla="*/ 469 w 1512"/>
                            <a:gd name="T21" fmla="*/ 1546 h 1571"/>
                            <a:gd name="T22" fmla="*/ 352 w 1512"/>
                            <a:gd name="T23" fmla="*/ 1065 h 1571"/>
                            <a:gd name="T24" fmla="*/ 7 w 1512"/>
                            <a:gd name="T25" fmla="*/ 814 h 1571"/>
                            <a:gd name="T26" fmla="*/ 20 w 1512"/>
                            <a:gd name="T27" fmla="*/ 682 h 1571"/>
                            <a:gd name="T28" fmla="*/ 403 w 1512"/>
                            <a:gd name="T29" fmla="*/ 484 h 1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12" h="1571">
                              <a:moveTo>
                                <a:pt x="403" y="484"/>
                              </a:moveTo>
                              <a:cubicBezTo>
                                <a:pt x="403" y="484"/>
                                <a:pt x="329" y="181"/>
                                <a:pt x="564" y="41"/>
                              </a:cubicBezTo>
                              <a:cubicBezTo>
                                <a:pt x="629" y="0"/>
                                <a:pt x="714" y="18"/>
                                <a:pt x="767" y="41"/>
                              </a:cubicBezTo>
                              <a:cubicBezTo>
                                <a:pt x="913" y="123"/>
                                <a:pt x="936" y="222"/>
                                <a:pt x="966" y="291"/>
                              </a:cubicBezTo>
                              <a:cubicBezTo>
                                <a:pt x="1011" y="248"/>
                                <a:pt x="1190" y="152"/>
                                <a:pt x="1394" y="242"/>
                              </a:cubicBezTo>
                              <a:cubicBezTo>
                                <a:pt x="1429" y="262"/>
                                <a:pt x="1454" y="298"/>
                                <a:pt x="1481" y="365"/>
                              </a:cubicBezTo>
                              <a:cubicBezTo>
                                <a:pt x="1512" y="627"/>
                                <a:pt x="1380" y="743"/>
                                <a:pt x="1204" y="808"/>
                              </a:cubicBezTo>
                              <a:cubicBezTo>
                                <a:pt x="1373" y="906"/>
                                <a:pt x="1459" y="996"/>
                                <a:pt x="1434" y="1231"/>
                              </a:cubicBezTo>
                              <a:cubicBezTo>
                                <a:pt x="1402" y="1441"/>
                                <a:pt x="1266" y="1443"/>
                                <a:pt x="1136" y="1445"/>
                              </a:cubicBezTo>
                              <a:cubicBezTo>
                                <a:pt x="946" y="1405"/>
                                <a:pt x="977" y="1352"/>
                                <a:pt x="908" y="1296"/>
                              </a:cubicBezTo>
                              <a:cubicBezTo>
                                <a:pt x="870" y="1418"/>
                                <a:pt x="691" y="1571"/>
                                <a:pt x="469" y="1546"/>
                              </a:cubicBezTo>
                              <a:cubicBezTo>
                                <a:pt x="266" y="1425"/>
                                <a:pt x="294" y="1110"/>
                                <a:pt x="352" y="1065"/>
                              </a:cubicBezTo>
                              <a:cubicBezTo>
                                <a:pt x="311" y="1079"/>
                                <a:pt x="94" y="1000"/>
                                <a:pt x="7" y="814"/>
                              </a:cubicBezTo>
                              <a:cubicBezTo>
                                <a:pt x="0" y="768"/>
                                <a:pt x="4" y="735"/>
                                <a:pt x="20" y="682"/>
                              </a:cubicBezTo>
                              <a:cubicBezTo>
                                <a:pt x="60" y="582"/>
                                <a:pt x="195" y="441"/>
                                <a:pt x="403" y="484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l="-1000" t="-1000" r="-1000" b="-1000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0C3BC" id="JE1606291516JU Briefpapier Samend" o:spid="_x0000_s1026" editas="canvas" style="position:absolute;margin-left:0;margin-top:0;width:595.3pt;height:113.55pt;z-index:-251654144;mso-position-horizontal-relative:page;mso-position-vertical-relative:page" coordsize="75603,144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CQUFEOE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4420;visibility:visible;mso-wrap-style:square">
                <v:fill o:detectmouseclick="t"/>
                <v:path o:connecttype="none"/>
              </v:shape>
              <v:shape id="Freeform 6" o:spid="_x0000_s1028" style="position:absolute;left:12668;top:5848;width:28994;height:2019;visibility:visible;mso-wrap-style:square;v-text-anchor:top" coordsize="913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" path="m6022,144v-50,,-90,16,-120,48c5871,225,5856,269,5856,324v,52,14,92,43,121c5928,473,5968,488,6020,488v53,-1,89,-11,110,-32c6137,450,6140,442,6140,434v,-16,-7,-24,-22,-24c6115,410,6106,412,6091,417v-15,5,-30,7,-45,7c5986,424,5953,393,5946,330v162,,162,,162,c6138,330,6154,313,6154,280v,-44,-12,-77,-35,-101c6096,156,6064,144,6022,144t-74,135c5951,256,5958,238,5969,226v11,-12,26,-19,43,-19c6047,207,6065,231,6067,279r-119,xm6580,425v9,3,15,6,19,10c6603,439,6604,445,6604,452v,8,-3,15,-8,20c6590,478,6582,480,6572,480v-123,,-123,,-123,c6439,480,6431,478,6425,472v-6,-5,-9,-12,-9,-20c6416,445,6418,439,6422,435v3,-4,10,-7,19,-10c6464,417,6464,417,6464,417v,-125,,-125,,-125c6464,264,6459,243,6449,231v-10,-13,-26,-19,-46,-19c6378,212,6357,222,6342,242v-2,1,-2,1,-2,1c6340,417,6340,417,6340,417v24,8,24,8,24,8c6373,428,6380,431,6383,435v4,4,6,10,6,17c6389,460,6386,467,6380,472v-6,6,-14,8,-24,8c6229,480,6229,480,6229,480v-10,,-18,-2,-23,-8c6200,467,6197,460,6197,452v,-7,2,-13,5,-16c6206,432,6213,428,6222,425v28,-8,28,-8,28,-8c6250,217,6250,217,6250,217v-30,-7,-30,-7,-30,-7c6204,207,6195,198,6195,184v,-8,2,-13,6,-17c6205,163,6211,159,6220,156v22,-6,44,-10,66,-10c6303,146,6314,150,6321,156v7,7,10,18,10,34c6331,198,6331,198,6331,198v2,1,2,1,2,1c6336,193,6336,193,6336,193v1,-2,5,-7,10,-13c6352,173,6358,168,6365,163v7,-5,17,-9,29,-13c6407,146,6420,144,6435,144v38,,68,11,88,33c6544,198,6555,230,6555,271v,146,,146,,146c6580,425,6580,425,6580,425m5299,151v9,,16,2,21,7c5325,162,5328,168,5328,175v,16,-9,28,-27,35c5289,214,5289,214,5289,214v-87,215,-87,215,-87,215c5193,450,5184,465,5175,472v-9,8,-22,11,-40,11c5118,483,5105,480,5096,472v-9,-7,-18,-22,-26,-43c4982,215,4982,215,4982,215v-11,-5,-11,-5,-11,-5c4953,203,4944,191,4944,175v,-7,2,-13,7,-17c4956,153,4963,151,4972,151v114,,114,,114,c5095,151,5102,153,5107,158v5,4,8,10,8,17c5115,182,5113,188,5109,193v-4,5,-12,10,-22,15c5076,213,5076,213,5076,213v46,128,46,128,46,128c5144,402,5144,402,5144,402v1,,1,,1,c5151,383,5158,362,5166,339v48,-126,48,-126,48,-126c5202,208,5202,208,5202,208v-10,-5,-18,-10,-22,-15c5176,188,5174,182,5174,175v,-7,3,-13,8,-17c5187,153,5194,151,5203,151v96,,96,,96,m5800,424v15,4,22,13,22,26c5822,459,5819,466,5813,472v-6,5,-14,8,-24,8c5661,480,5661,480,5661,480v-10,,-18,-2,-23,-8c5632,467,5629,460,5629,452v,-7,2,-13,5,-17c5638,431,5645,428,5654,425v29,-9,29,-9,29,-9c5683,217,5683,217,5683,217v-30,-7,-30,-7,-30,-7c5636,207,5628,198,5628,184v,-9,2,-15,6,-19c5638,161,5644,158,5653,155v21,-6,44,-9,68,-9c5741,146,5754,150,5762,157v7,7,11,21,11,41c5773,416,5773,416,5773,416v27,8,27,8,27,8m7676,116v-16,,-29,-5,-39,-15c7627,90,7621,77,7621,62v,-16,6,-29,16,-40c7648,12,7661,6,7677,6v16,,29,5,39,15c7726,32,7731,45,7731,60v,16,-5,29,-16,40c7705,111,7692,116,7676,116t-1951,c5709,116,5696,111,5686,101,5676,90,5671,77,5671,62v,-16,5,-29,16,-40c5697,12,5711,6,5726,6v16,,30,5,40,15c5776,32,5781,45,5781,60v,16,-5,29,-16,40c5754,111,5741,116,5725,116t-153,27c5596,143,5608,154,5608,178v,18,-4,33,-11,43c5590,231,5583,236,5574,236v-4,,-9,-1,-15,-4c5553,230,5548,228,5543,228v-20,,-38,9,-52,27c5491,416,5491,416,5491,416v32,9,32,9,32,9c5540,429,5548,438,5548,452v,8,-3,15,-9,20c5534,478,5526,480,5515,480v-135,,-135,,-135,c5370,480,5362,478,5356,472v-6,-5,-8,-12,-8,-20c5348,445,5349,439,5353,435v3,-4,10,-7,20,-10c5401,416,5401,416,5401,416v,-198,,-198,,-198c5371,211,5371,211,5371,211v-16,-3,-24,-12,-24,-26c5347,176,5348,170,5352,166v4,-4,10,-7,19,-10c5393,150,5415,146,5437,147v17,,28,3,35,10c5479,163,5482,174,5482,190v,19,,19,,19c5483,209,5483,209,5483,209v9,-21,21,-37,37,-49c5536,148,5553,143,5572,143t2306,3c7897,146,7910,150,7918,158v7,7,11,20,11,40c7929,455,7929,455,7929,455v,65,-15,113,-44,143c7861,622,7834,635,7804,634v-10,,-18,-2,-24,-7c7774,622,7772,616,7772,608v,-7,1,-12,4,-16c7779,589,7784,585,7792,580v15,-9,26,-21,35,-36c7835,529,7839,507,7839,477v,-260,,-260,,-260c7813,211,7813,211,7813,211v-17,-3,-25,-12,-25,-27c7788,176,7790,170,7794,166v4,-4,10,-8,19,-11c7834,149,7855,146,7878,146m8918,443v12,3,18,9,18,19c8936,474,8929,480,8915,480v-118,,-118,,-118,c8783,480,8776,474,8776,462v,-10,6,-16,18,-19c8827,435,8827,435,8827,435v,-145,,-145,,-145c8827,226,8800,194,8747,194v-31,,-57,12,-77,38c8667,235,8667,235,8667,235v,200,,200,,200c8699,443,8699,443,8699,443v12,3,17,9,17,19c8716,474,8709,480,8695,480v-121,,-121,,-121,c8559,480,8552,474,8552,462v,-9,6,-15,18,-18c8606,435,8606,435,8606,435v,-234,,-234,,-234c8568,195,8568,195,8568,195v-12,-2,-18,-8,-18,-18c8550,172,8551,167,8554,164v2,-3,7,-6,15,-7c8589,153,8608,152,8625,152v14,,23,2,28,7c8659,165,8661,174,8661,188v,12,,12,,12c8663,201,8663,201,8663,201v4,-6,4,-6,4,-6c8668,192,8672,188,8677,182v6,-6,13,-11,20,-15c8704,162,8714,158,8726,155v13,-4,26,-6,40,-6c8804,149,8834,160,8854,181v21,21,31,52,31,93c8885,435,8885,435,8885,435v33,8,33,8,33,8m8459,403v12,,22,4,29,12c8495,422,8499,432,8499,444v,13,-4,23,-12,31c8479,483,8469,487,8458,487v-13,,-22,-4,-30,-12c8420,468,8417,458,8417,445v,-11,3,-21,11,-29c8436,407,8446,403,8459,403t654,40c9125,446,9131,452,9131,462v,12,-7,18,-22,18c8990,480,8990,480,8990,480v-14,,-21,-6,-21,-18c8969,452,8975,446,8986,443v34,-8,34,-8,34,-8c9020,51,9020,51,9020,51v-34,-6,-34,-6,-34,-6c8974,42,8969,37,8969,27v,-10,6,-16,19,-19c9007,3,9025,1,9042,1v15,,25,2,31,8c9078,14,9081,25,9081,39v,396,,396,,396c9113,443,9113,443,9113,443m6977,420v-27,-5,-27,-5,-27,-5c6950,52,6950,52,6950,52v,-20,-4,-33,-11,-41c6931,4,6918,,6898,v-24,,-47,3,-68,9c6821,11,6815,15,6811,19v-4,4,-6,10,-6,19c6805,52,6813,61,6830,64v30,7,30,7,30,7c6860,112,6860,112,6860,112v,11,,22,1,34c6860,148,6860,148,6860,148v-36,-4,-36,-4,-36,-4c6765,144,6719,160,6686,192v-32,33,-49,78,-49,137c6637,381,6649,420,6672,447v23,26,54,40,93,40c6780,487,6794,485,6806,481v13,-4,23,-8,30,-13c6843,463,6849,458,6854,451v6,-6,9,-11,11,-13c6868,433,6868,433,6868,433v1,,1,,1,c6869,442,6869,442,6869,442v,28,15,43,45,43c6935,485,6956,482,6977,474v16,-5,24,-15,24,-28c7001,438,6999,432,6996,428v-4,-4,-10,-6,-19,-8m6860,388v-1,1,-1,1,-1,1c6843,409,6823,419,6798,419v-21,,-37,-8,-50,-25c6736,378,6730,352,6730,318v,-74,26,-111,80,-111c6832,207,6849,212,6860,220r,168xm8347,427v10,6,15,13,15,22c8362,459,8357,467,8348,474v-10,7,-23,10,-41,10c8286,484,8266,479,8249,468v-18,-11,-36,-29,-53,-55c8124,312,8124,312,8124,312v,104,,104,,104c8136,421,8136,421,8136,421v9,5,16,9,19,13c8158,439,8159,445,8159,452v,8,-3,15,-9,20c8144,478,8136,480,8126,480v-109,,-109,,-109,c8007,480,7999,478,7993,472v-5,-5,-8,-12,-8,-20c7985,439,7992,430,8007,425v27,-9,27,-9,27,-9c8034,71,8034,71,8034,71v-26,-6,-26,-6,-26,-6c7991,62,7983,53,7983,38v,-8,2,-14,6,-18c7993,16,7999,12,8008,10,8029,3,8050,,8073,v19,,32,4,40,11c8120,19,8124,32,8124,52v,245,,245,,245c8215,212,8215,212,8215,212v-11,-6,-11,-6,-11,-6c8191,198,8185,188,8185,175v,-7,2,-13,7,-17c8197,153,8204,151,8213,151v114,,114,,114,c8336,151,8343,153,8348,158v5,4,8,10,8,17c8356,190,8346,202,8327,210v-17,7,-17,7,-17,7c8218,296,8218,296,8218,296v36,47,36,47,36,47c8285,382,8316,410,8347,427m7884,6v15,,28,5,38,15c7932,31,7937,44,7937,60v,15,-5,28,-16,39c7911,110,7898,115,7882,115v-15,,-28,-5,-39,-15c7833,90,7827,77,7827,61v,-16,6,-29,17,-39c7855,11,7868,6,7884,6m7199,144v-50,,-90,16,-121,48c7048,225,7033,269,7033,324v,52,14,92,43,121c7104,473,7145,488,7197,488v52,-1,89,-11,110,-32c7313,450,7317,442,7317,434v,-16,-8,-24,-23,-24c7291,410,7283,412,7268,417v-15,5,-30,7,-46,7c7162,424,7129,393,7123,330v162,,162,,162,c7315,330,7330,313,7331,280v,-44,-12,-77,-35,-101c7273,156,7240,144,7199,144t-74,135c7128,256,7135,238,7146,226v11,-12,25,-19,42,-19c7224,207,7242,231,7243,279r-118,xm7532,424v10,3,16,7,19,11c7555,439,7557,445,7557,452v,8,-3,15,-9,20c7542,478,7534,480,7524,480v-124,,-124,,-124,c7390,480,7382,478,7376,472v-5,-5,-8,-12,-8,-20c7368,439,7375,430,7390,425v27,-9,27,-9,27,-9c7417,71,7417,71,7417,71v-26,-6,-26,-6,-26,-6c7374,62,7366,53,7366,38v,-8,2,-14,6,-18c7376,15,7382,12,7391,9v21,-6,42,-9,65,-9c7475,,7488,4,7496,11v7,8,11,21,11,41c7507,416,7507,416,7507,416v25,8,25,8,25,8m7750,424v15,4,23,13,23,26c7773,459,7770,466,7764,472v-6,5,-14,8,-24,8c7612,480,7612,480,7612,480v-10,,-18,-2,-24,-8c7582,467,7580,460,7580,452v,-7,1,-13,5,-17c7588,431,7595,428,7605,425v28,-9,28,-9,28,-9c7633,217,7633,217,7633,217v-30,-7,-30,-7,-30,-7c7587,207,7579,198,7579,184v,-9,1,-15,5,-19c7588,161,7594,158,7603,155v22,-6,45,-9,69,-9c7691,146,7705,150,7712,157v7,7,11,21,11,41c7723,416,7723,416,7723,416v27,8,27,8,27,8m4741,226v11,-12,25,-18,43,-18c4819,208,4837,231,4838,279v-118,,-118,,-118,c4723,256,4730,239,4741,226t185,54c4926,236,4914,203,4891,179v-23,-23,-56,-35,-97,-35c4744,144,4704,160,4674,192v-31,33,-46,77,-46,132c4628,376,4642,416,4671,445v29,29,69,43,121,43c4845,488,4881,477,4902,456v7,-6,10,-13,10,-22c4912,418,4904,410,4890,410v-3,,-12,3,-27,7c4848,422,4833,424,4817,424v-60,,-93,-31,-99,-94c4880,330,4880,330,4880,330v30,,45,-17,46,-50m4497,116v16,,29,-5,40,-16c4547,89,4553,76,4553,60v,-15,-5,-28,-16,-38c4527,11,4514,6,4498,6v-16,,-29,6,-39,16c4448,33,4443,46,4443,62v,16,5,29,15,39c4468,111,4481,116,4497,116t-71,309c4416,428,4410,431,4406,435v-3,4,-5,10,-5,17c4401,460,4404,467,4409,472v6,6,14,8,24,8c4561,480,4561,480,4561,480v10,,18,-2,24,-8c4591,466,4594,459,4594,450v,-13,-7,-21,-22,-26c4545,416,4545,416,4545,416v,-218,,-218,,-218c4545,178,4541,165,4533,157v-7,-7,-20,-11,-40,-11c4469,146,4446,149,4424,155v-8,3,-15,6,-18,10c4402,169,4400,176,4400,184v,14,8,23,24,26c4455,217,4455,217,4455,217v,199,,199,,199l4426,425xm4293,484v36,,61,-7,76,-21c4376,456,4380,447,4380,438v,-14,-7,-22,-20,-22c4357,416,4352,417,4345,419v-7,1,-13,2,-19,2c4302,420,4290,401,4290,364v,-149,,-149,,-149c4340,215,4340,215,4340,215v24,,37,-12,37,-37c4377,160,4367,151,4347,151v-57,,-57,,-57,c4290,94,4290,94,4290,94v,-20,-11,-30,-31,-30c4246,64,4236,68,4229,74v-7,7,-12,17,-16,31c4202,151,4202,151,4202,151v-18,,-18,,-18,c4172,151,4163,154,4157,161v-7,7,-10,15,-10,26c4147,206,4157,215,4177,215v23,,23,,23,c4200,383,4200,383,4200,383v,67,31,101,93,101m3755,425v-9,3,-16,7,-20,11c3732,439,3730,445,3730,453v,8,3,14,9,19c3744,478,3752,480,3762,480v127,,127,,127,c3900,480,3907,478,3913,472v6,-5,9,-11,9,-19c3922,445,3920,439,3916,435v-3,-4,-9,-7,-19,-10c3874,417,3874,417,3874,417v,-174,,-174,,-174c3875,242,3875,242,3875,242v15,-20,36,-30,61,-30c3956,212,3972,218,3982,231v10,12,16,33,16,61c3998,417,3998,417,3998,417v-24,8,-24,8,-24,8c3965,428,3958,431,3955,435v-4,4,-6,10,-6,18c3949,461,3952,467,3958,472v6,6,14,8,24,8c4105,480,4105,480,4105,480v10,,18,-2,24,-8c4135,467,4137,461,4137,453v,-8,-1,-14,-5,-18c4128,431,4122,428,4113,425v-25,-8,-25,-8,-25,-8c4088,271,4088,271,4088,271v,-41,-11,-73,-31,-94c4036,155,4006,145,3968,145v-14,,-28,1,-41,5c3915,154,3905,159,3898,163v-7,5,-13,10,-19,17c3874,186,3870,191,3869,193v-3,6,-3,6,-3,6c3865,198,3865,198,3865,198v,-8,,-8,,-8c3865,174,3861,163,3854,156v-7,-6,-18,-10,-35,-10c3797,146,3775,150,3753,156v-9,3,-15,7,-19,11c3730,171,3729,177,3729,184v,14,8,23,24,26c3783,217,3783,217,3783,217v,200,,200,,200l3755,425xm3503,226v11,-12,25,-18,42,-18c3580,208,3598,231,3600,279v-118,,-118,,-118,c3485,256,3492,239,3503,226t184,54c3687,236,3675,203,3652,179v-23,-23,-55,-35,-97,-35c3505,144,3465,160,3435,192v-31,33,-46,77,-46,132c3389,376,3404,416,3432,445v29,29,69,43,121,43c3606,488,3642,477,3663,456v7,-6,10,-13,10,-22c3673,418,3666,410,3651,410v-3,,-12,3,-27,7c3609,422,3594,424,3579,424v-60,,-93,-31,-100,-94c3642,330,3642,330,3642,330v30,,45,-17,45,-50m2769,425v-10,3,-16,7,-20,11c2745,439,2744,445,2744,453v,8,3,14,8,19c2758,478,2766,480,2776,480v125,,125,,125,c2911,480,2919,478,2925,472v5,-5,8,-11,8,-19c2933,445,2932,440,2928,436v-4,-4,-10,-8,-19,-11c2887,417,2887,417,2887,417v,-174,,-174,,-174c2894,236,2894,236,2894,236v4,-6,11,-11,21,-16c2925,215,2936,212,2947,212v40,,60,27,60,80c3007,417,3007,417,3007,417v-21,8,-21,8,-21,8c2976,428,2970,432,2966,436v-3,4,-5,9,-5,17c2961,461,2964,467,2970,472v5,6,13,8,23,8c3111,480,3111,480,3111,480v10,,18,-2,24,-8c3141,467,3143,461,3143,453v,-8,-1,-13,-5,-17c3135,432,3128,428,3119,425v-22,-8,-22,-8,-22,-8c3097,271,3097,271,3097,271v,-11,,-19,-1,-26c3102,237,3102,237,3102,237v5,-6,12,-11,22,-17c3135,215,3146,212,3157,212v40,,60,27,60,80c3217,417,3217,417,3217,417v-21,8,-21,8,-21,8c3187,428,3180,432,3177,436v-4,4,-6,9,-6,17c3171,461,3174,467,3180,472v5,6,13,8,24,8c3325,480,3325,480,3325,480v10,,18,-2,24,-8c3354,467,3357,461,3357,453v,-8,-2,-14,-5,-18c3348,431,3342,428,3333,425v-26,-8,-26,-8,-26,-8c3307,271,3307,271,3307,271v,-41,-10,-73,-30,-94c3256,155,3227,145,3190,145v-15,,-29,1,-42,5c3135,154,3125,159,3117,164v-7,5,-14,11,-20,17c3092,188,3088,192,3086,195v-3,6,-3,6,-3,6c3063,163,3028,145,2980,145v-14,,-28,1,-40,5c2928,154,2918,159,2911,163v-7,5,-13,10,-18,17c2887,186,2884,191,2882,193v-3,6,-3,6,-3,6c2878,198,2878,198,2878,198v,-8,,-8,,-8c2878,174,2875,163,2868,156v-7,-6,-19,-10,-35,-10c2810,146,2788,150,2767,156v-9,3,-15,7,-19,11c2744,171,2742,177,2742,184v,14,8,23,25,26c2797,217,2797,217,2797,217v,200,,200,,200l2769,425xm2516,226v11,-12,25,-18,42,-18c2594,208,2612,231,2613,279v-118,,-118,,-118,c2498,256,2505,239,2516,226t184,54c2700,236,2689,203,2666,179v-23,-23,-56,-35,-97,-35c2519,144,2479,160,2448,192v-30,33,-45,77,-45,132c2403,376,2417,416,2446,445v28,29,69,43,121,43c2619,488,2656,477,2677,456v6,-6,10,-13,10,-22c2687,418,2679,410,2664,410v-3,,-12,3,-26,7c2623,422,2608,424,2592,424v-60,,-93,-31,-99,-94c2655,330,2655,330,2655,330v30,,45,-17,45,-50m2229,389v-16,20,-36,30,-61,30c2147,419,2130,411,2118,395v-12,-17,-18,-42,-18,-77c2100,244,2126,208,2180,208v22,,39,4,50,12c2230,388,2230,388,2230,388r-1,1xm2231,146v-1,2,-1,2,-1,2c2193,144,2193,144,2193,144v-58,,-104,16,-137,48c2023,225,2007,270,2007,329v,52,12,91,35,118c2064,474,2096,487,2135,487v15,,29,-2,41,-6c2189,477,2199,473,2206,468v7,-4,13,-10,18,-17c2230,445,2233,441,2235,438v3,-5,3,-5,3,-5c2239,433,2239,433,2239,433v,9,,9,,9c2239,470,2254,485,2284,485v21,,42,-3,63,-10c2363,469,2371,459,2371,446v,-8,-2,-14,-5,-18c2362,424,2356,422,2347,420v-27,-5,-27,-5,-27,-5c2320,52,2320,52,2320,52v,-20,-4,-33,-11,-40c2301,4,2288,,2268,v-24,,-47,3,-68,9c2191,12,2185,15,2181,19v-4,4,-6,11,-6,19c2175,52,2183,61,2200,64v30,7,30,7,30,7c2230,113,2230,113,2230,113v,10,,21,1,33m170,304v17,7,32,17,44,32c226,350,231,368,231,390v,28,-11,52,-34,70c173,479,140,488,96,488v-44,,-73,-7,-85,-20c5,463,2,451,2,434v,-5,,-5,,-5c2,418,2,408,3,399,4,387,9,381,19,381v9,,15,6,18,19c48,437,48,437,48,437v13,7,33,11,60,11c152,448,175,432,175,399v,-14,-6,-25,-18,-34c144,356,130,348,113,342,96,336,79,330,62,323,45,317,30,307,18,294,6,280,,263,,243,,216,11,193,33,176v23,-18,55,-27,97,-27c171,149,198,155,209,166v6,5,9,17,9,34c218,205,218,205,218,205v,10,-1,20,-1,29c216,246,211,252,199,252v-9,,-16,-6,-19,-18c170,200,170,200,170,200v-12,-6,-29,-9,-52,-9c77,191,57,205,56,232v,13,7,23,19,32c87,272,102,280,119,286v16,6,33,12,51,18m580,440v-34,-4,-34,-4,-34,-4c545,416,545,397,545,377v,-20,,-20,,-20c545,343,545,328,545,312v,-24,1,-41,1,-52c546,223,536,195,518,177,500,159,471,150,431,150v-27,,-51,3,-73,10c335,166,320,173,313,181v-4,4,-6,9,-6,14c307,200,309,204,312,207v3,3,7,5,12,5c326,212,335,209,354,203v19,-5,39,-8,60,-8c440,195,458,201,470,214v12,13,18,34,18,63c488,317,488,317,488,317v-8,-2,-8,-2,-8,-2c475,314,467,313,456,312v-11,-1,-22,-1,-33,-1c379,311,345,319,322,334v-23,16,-35,36,-35,62c287,422,297,444,316,461v20,17,45,26,77,26c406,487,419,485,431,482v11,-3,20,-7,27,-12c465,466,471,462,476,456v6,-5,9,-9,10,-11c490,440,490,440,490,440v1,,1,,1,c491,449,491,449,491,449v,24,12,36,36,36c544,485,561,483,580,479v12,-4,19,-11,18,-21c598,448,592,442,580,440m487,408v-9,8,-9,8,-9,8c472,422,464,428,451,434v-12,5,-26,8,-40,8c393,442,378,437,367,428,356,418,351,406,351,391v-1,-29,26,-43,79,-43c452,348,471,350,487,354r,54xm1407,149v-44,,-81,16,-110,49c1267,230,1253,273,1253,326v,51,14,91,41,119c1321,474,1359,488,1408,488v24,,45,-3,63,-8c1490,474,1502,468,1509,462v5,-5,7,-11,7,-17c1516,435,1511,430,1500,430v-2,,-10,2,-25,6c1460,441,1444,443,1425,443v-34,,-61,-10,-81,-31c1325,391,1314,361,1314,322v179,,179,,179,c1517,322,1529,310,1529,284v,-43,-11,-76,-32,-99c1475,161,1445,149,1407,149t-92,136c1319,257,1328,234,1343,217v15,-17,33,-26,56,-26c1420,191,1437,199,1450,215v14,17,21,40,21,70l1315,285xm1202,445v11,2,17,9,17,18c1219,475,1212,481,1198,481v-116,,-116,,-116,c1068,481,1061,475,1061,463v,-9,6,-15,18,-19c1109,436,1109,436,1109,436v,-145,,-145,,-145c1109,227,1083,195,1032,195v-15,,-29,4,-43,11c976,214,966,221,960,229v-8,11,-8,11,-8,11c954,247,955,258,955,275v,161,,161,,161c986,444,986,444,986,444v11,4,17,10,17,19c1003,475,996,481,982,481v-112,,-112,,-112,c855,481,848,475,848,463v,-9,6,-15,18,-19c897,436,897,436,897,436v,-145,,-145,,-145c897,227,871,195,819,195v-14,,-27,3,-40,10c766,212,757,219,751,226v-8,10,-8,10,-8,10c743,436,743,436,743,436v29,8,29,8,29,8c784,448,789,454,789,463v,12,-7,18,-20,18c649,481,649,481,649,481v-14,,-21,-6,-21,-18c628,454,634,448,646,445v36,-9,36,-9,36,-9c682,202,682,202,682,202v-39,-6,-39,-6,-39,-6c632,194,626,188,625,178v,-5,2,-10,4,-13c632,162,637,160,645,158v20,-4,39,-5,56,-5c714,153,724,155,729,161v6,5,8,14,8,28c737,201,737,201,737,201v2,1,2,1,2,1c743,196,743,196,743,196v1,-2,5,-7,10,-13c759,178,765,172,772,168v7,-4,17,-9,29,-12c813,152,826,150,839,150v51,,85,19,103,57c946,201,946,201,946,201v2,-2,6,-7,12,-13c965,181,972,175,980,170v7,-5,18,-9,31,-14c1024,152,1037,150,1051,150v38,,67,11,88,32c1159,203,1169,234,1169,275v,161,,161,,161c1202,445,1202,445,1202,445t747,-1c1961,447,1967,453,1967,463v,12,-7,18,-21,18c1827,481,1827,481,1827,481v-14,,-21,-6,-21,-18c1806,453,1812,447,1824,444v33,-8,33,-8,33,-8c1857,291,1857,291,1857,291v,-64,-27,-96,-80,-96c1747,195,1721,208,1700,233v-3,3,-3,3,-3,3c1697,436,1697,436,1697,436v33,8,33,8,33,8c1741,447,1747,453,1747,463v,12,-7,18,-21,18c1604,481,1604,481,1604,481v-14,,-21,-6,-21,-18c1583,454,1589,448,1601,445v36,-9,36,-9,36,-9c1637,202,1637,202,1637,202v-39,-6,-39,-6,-39,-6c1586,194,1580,188,1580,178v,-5,1,-10,4,-13c1587,162,1592,160,1599,158v21,-3,39,-5,56,-5c1669,153,1678,155,1684,161v5,5,8,14,8,28c1692,201,1692,201,1692,201v1,1,1,1,1,1c1697,196,1697,196,1697,196v2,-2,5,-7,11,-13c1714,178,1720,172,1727,168v8,-4,17,-9,30,-12c1769,152,1782,150,1796,150v39,,68,11,89,32c1905,203,1915,234,1915,275v,161,,161,,161c1949,444,1949,444,1949,444e" fillcolor="#283283" stroked="f">
                <v:path arrowok="t" o:connecttype="custom" o:connectlocs="1942995,56922;2037303,143736;2018251,152640;2010313,60420;1691825,55650;1621650,50244;1652133,48018;1787086,58512;2454861,19080;1777242,70278;1706114,135150;2501539,46428;2472961,58512;2752074,74730;2738737,48336;2686027,128154;2853367,140874;2203374,3498;2148123,154866;2177971,123702;2579652,132288;2536785,6360;2644112,66780;2285933,45792;2285933,45792;2346582,135150;2465340,150096;2448828,49926;1483205,141510;1428271,1908;1443196,132288;1384452,132288;1328565,48018;1245371,144054;1264423,152640;1227589,63282;1143125,88722;1136457,134832;916723,132606;998012,144054;1009761,150096;979912,62010;870680,58512;763036,103032;666823,101124;706197,143418;698576,2862;635,136422;66365,52788;173056,119886;154957,88086;155910,139920;154639,129744;474079,102396;336904,147234;269269,147234;205127,141510;245137,53424;624591,147234;509326,152958;538857,62328" o:connectangles="0,0,0,0,0,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7588;top:4235;width:4800;height:4997;visibility:visible;mso-wrap-style:square;v-text-anchor:top" coordsize="1512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" path="m403,484v,,-74,-303,161,-443c629,,714,18,767,41v146,82,169,181,199,250c1011,248,1190,152,1394,242v35,20,60,56,87,123c1512,627,1380,743,1204,808v169,98,255,188,230,423c1402,1441,1266,1443,1136,1445,946,1405,977,1352,908,1296v-38,122,-217,275,-439,250c266,1425,294,1110,352,1065,311,1079,94,1000,7,814,,768,4,735,20,682,60,582,195,441,403,484xe" stroked="f">
                <v:fill r:id="rId2" o:title="" recolor="t" rotate="t" type="frame"/>
                <v:path arrowok="t" o:connecttype="custom" o:connectlocs="127953,153963;179070,13042;243523,13042;306705,92569;442595,76982;470218,116109;382270,257030;455295,391589;360680,459664;288290,412266;148908,491792;111760,338783;2223,258939;6350,216948;127953,153963" o:connectangles="0,0,0,0,0,0,0,0,0,0,0,0,0,0,0"/>
              </v:shape>
              <w10:wrap anchorx="page" anchory="page"/>
            </v:group>
          </w:pict>
        </mc:Fallback>
      </mc:AlternateContent>
    </w:r>
    <w:r>
      <w:drawing>
        <wp:anchor distT="0" distB="0" distL="114300" distR="114300" simplePos="0" relativeHeight="251661312" behindDoc="1" locked="0" layoutInCell="0" allowOverlap="1" wp14:anchorId="1C4350AF" wp14:editId="5D7AFE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684145"/>
          <wp:effectExtent l="0" t="0" r="2540" b="1905"/>
          <wp:wrapNone/>
          <wp:docPr id="3" name="J1606291527JU Briefpapier Sam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1606291527JU Briefpapier Same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68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SDV"/>
    <w:lvl w:ilvl="0">
      <w:start w:val="1"/>
      <w:numFmt w:val="bullet"/>
      <w:pStyle w:val="Opsommingbolletje1eniveauSDV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SDV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SDV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SDV"/>
    <w:lvl w:ilvl="0">
      <w:start w:val="1"/>
      <w:numFmt w:val="bullet"/>
      <w:pStyle w:val="Opsommingstreepje1eniveauSDV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SDV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SDV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SDV"/>
  </w:abstractNum>
  <w:abstractNum w:abstractNumId="15" w15:restartNumberingAfterBreak="0">
    <w:nsid w:val="22735CF2"/>
    <w:multiLevelType w:val="multilevel"/>
    <w:tmpl w:val="9E50E438"/>
    <w:numStyleLink w:val="OpsommingbolletjeSDV"/>
  </w:abstractNum>
  <w:abstractNum w:abstractNumId="16" w15:restartNumberingAfterBreak="0">
    <w:nsid w:val="2D665843"/>
    <w:multiLevelType w:val="multilevel"/>
    <w:tmpl w:val="DEFCE960"/>
    <w:styleLink w:val="BijlagenummeringSDV"/>
    <w:lvl w:ilvl="0">
      <w:start w:val="1"/>
      <w:numFmt w:val="decimal"/>
      <w:pStyle w:val="Bijlagekop1SDV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SDV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2D7E06B0"/>
    <w:multiLevelType w:val="multilevel"/>
    <w:tmpl w:val="9200769E"/>
    <w:styleLink w:val="OpsommingkleineletterSDV"/>
    <w:lvl w:ilvl="0">
      <w:start w:val="1"/>
      <w:numFmt w:val="lowerLetter"/>
      <w:pStyle w:val="Opsommingkleineletter1eniveauSDV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SDV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SDV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398A2A0C"/>
    <w:multiLevelType w:val="multilevel"/>
    <w:tmpl w:val="89367262"/>
    <w:styleLink w:val="OpsommingnummerSDV"/>
    <w:lvl w:ilvl="0">
      <w:start w:val="1"/>
      <w:numFmt w:val="decimal"/>
      <w:pStyle w:val="Opsommingnummer1eniveauSDV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SDV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SDV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0EF61F8"/>
    <w:multiLevelType w:val="multilevel"/>
    <w:tmpl w:val="B7B66B92"/>
    <w:styleLink w:val="KopnummeringSDV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42E800D1"/>
    <w:multiLevelType w:val="multilevel"/>
    <w:tmpl w:val="DEFCE960"/>
    <w:numStyleLink w:val="BijlagenummeringSDV"/>
  </w:abstractNum>
  <w:abstractNum w:abstractNumId="21" w15:restartNumberingAfterBreak="0">
    <w:nsid w:val="46A60AA0"/>
    <w:multiLevelType w:val="multilevel"/>
    <w:tmpl w:val="84066CA0"/>
    <w:styleLink w:val="OpsommingopenrondjeSDV"/>
    <w:lvl w:ilvl="0">
      <w:start w:val="1"/>
      <w:numFmt w:val="bullet"/>
      <w:pStyle w:val="Opsommingopenrondje1eniveauSDV"/>
      <w:lvlText w:val="◦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SDV"/>
      <w:lvlText w:val="◦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SDV"/>
      <w:lvlText w:val="◦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◦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◦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◦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◦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◦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9E04A53"/>
    <w:multiLevelType w:val="multilevel"/>
    <w:tmpl w:val="7FB6E594"/>
    <w:styleLink w:val="AgendapuntlijstSDV"/>
    <w:lvl w:ilvl="0">
      <w:start w:val="1"/>
      <w:numFmt w:val="decimal"/>
      <w:pStyle w:val="AgendapuntSDV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C63AC9"/>
    <w:multiLevelType w:val="multilevel"/>
    <w:tmpl w:val="F45062EE"/>
    <w:numStyleLink w:val="OpsommingtekenSDV"/>
  </w:abstractNum>
  <w:abstractNum w:abstractNumId="25" w15:restartNumberingAfterBreak="0">
    <w:nsid w:val="5B616121"/>
    <w:multiLevelType w:val="multilevel"/>
    <w:tmpl w:val="B4BACAD8"/>
    <w:numStyleLink w:val="OpsommingstreepjeSDV"/>
  </w:abstractNum>
  <w:abstractNum w:abstractNumId="26" w15:restartNumberingAfterBreak="0">
    <w:nsid w:val="5DC64260"/>
    <w:multiLevelType w:val="multilevel"/>
    <w:tmpl w:val="84066CA0"/>
    <w:numStyleLink w:val="OpsommingopenrondjeSDV"/>
  </w:abstractNum>
  <w:abstractNum w:abstractNumId="27" w15:restartNumberingAfterBreak="0">
    <w:nsid w:val="63F335A0"/>
    <w:multiLevelType w:val="multilevel"/>
    <w:tmpl w:val="F45062EE"/>
    <w:styleLink w:val="OpsommingtekenSDV"/>
    <w:lvl w:ilvl="0">
      <w:start w:val="1"/>
      <w:numFmt w:val="bullet"/>
      <w:pStyle w:val="Opsommingteken1eniveauSDV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SDV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SDV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 w15:restartNumberingAfterBreak="0">
    <w:nsid w:val="66FA5A4F"/>
    <w:multiLevelType w:val="hybridMultilevel"/>
    <w:tmpl w:val="160A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2304"/>
    <w:multiLevelType w:val="multilevel"/>
    <w:tmpl w:val="F45062EE"/>
    <w:numStyleLink w:val="OpsommingtekenSDV"/>
  </w:abstractNum>
  <w:abstractNum w:abstractNumId="30" w15:restartNumberingAfterBreak="0">
    <w:nsid w:val="6C6644DD"/>
    <w:multiLevelType w:val="multilevel"/>
    <w:tmpl w:val="9E50E438"/>
    <w:numStyleLink w:val="OpsommingbolletjeSDV"/>
  </w:abstractNum>
  <w:abstractNum w:abstractNumId="31" w15:restartNumberingAfterBreak="0">
    <w:nsid w:val="6CAB1E63"/>
    <w:multiLevelType w:val="multilevel"/>
    <w:tmpl w:val="7FB6E594"/>
    <w:numStyleLink w:val="AgendapuntlijstSDV"/>
  </w:abstractNum>
  <w:abstractNum w:abstractNumId="32" w15:restartNumberingAfterBreak="0">
    <w:nsid w:val="6E7370EC"/>
    <w:multiLevelType w:val="multilevel"/>
    <w:tmpl w:val="9200769E"/>
    <w:numStyleLink w:val="OpsommingkleineletterSDV"/>
  </w:abstractNum>
  <w:abstractNum w:abstractNumId="33" w15:restartNumberingAfterBreak="0">
    <w:nsid w:val="717435D9"/>
    <w:multiLevelType w:val="multilevel"/>
    <w:tmpl w:val="B7B66B92"/>
    <w:numStyleLink w:val="KopnummeringSDV"/>
  </w:abstractNum>
  <w:abstractNum w:abstractNumId="34" w15:restartNumberingAfterBreak="0">
    <w:nsid w:val="792E34E6"/>
    <w:multiLevelType w:val="multilevel"/>
    <w:tmpl w:val="84066CA0"/>
    <w:numStyleLink w:val="OpsommingopenrondjeSDV"/>
  </w:abstractNum>
  <w:abstractNum w:abstractNumId="3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1"/>
  </w:num>
  <w:num w:numId="5">
    <w:abstractNumId w:val="23"/>
  </w:num>
  <w:num w:numId="6">
    <w:abstractNumId w:val="13"/>
  </w:num>
  <w:num w:numId="7">
    <w:abstractNumId w:val="12"/>
  </w:num>
  <w:num w:numId="8">
    <w:abstractNumId w:val="17"/>
  </w:num>
  <w:num w:numId="9">
    <w:abstractNumId w:val="19"/>
  </w:num>
  <w:num w:numId="10">
    <w:abstractNumId w:val="2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14"/>
  </w:num>
  <w:num w:numId="26">
    <w:abstractNumId w:val="2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</w:num>
  <w:num w:numId="31">
    <w:abstractNumId w:val="31"/>
  </w:num>
  <w:num w:numId="32">
    <w:abstractNumId w:val="33"/>
  </w:num>
  <w:num w:numId="33">
    <w:abstractNumId w:val="15"/>
  </w:num>
  <w:num w:numId="34">
    <w:abstractNumId w:val="29"/>
  </w:num>
  <w:num w:numId="35">
    <w:abstractNumId w:val="34"/>
  </w:num>
  <w:num w:numId="36">
    <w:abstractNumId w:val="30"/>
  </w:num>
  <w:num w:numId="37">
    <w:abstractNumId w:val="24"/>
  </w:num>
  <w:num w:numId="38">
    <w:abstractNumId w:val="26"/>
  </w:num>
  <w:num w:numId="3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3F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987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74DD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F5B4F"/>
    <w:rsid w:val="001F5C28"/>
    <w:rsid w:val="001F6547"/>
    <w:rsid w:val="0020403E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70A5F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1D7E"/>
    <w:rsid w:val="00346631"/>
    <w:rsid w:val="00347094"/>
    <w:rsid w:val="0035563F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3122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07886"/>
    <w:rsid w:val="00410F28"/>
    <w:rsid w:val="0041674F"/>
    <w:rsid w:val="0042594D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C51F8"/>
    <w:rsid w:val="004D2412"/>
    <w:rsid w:val="004F4582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615BE"/>
    <w:rsid w:val="00562E3D"/>
    <w:rsid w:val="00575FFC"/>
    <w:rsid w:val="005818B8"/>
    <w:rsid w:val="0059027A"/>
    <w:rsid w:val="005A2BEC"/>
    <w:rsid w:val="005B4FAF"/>
    <w:rsid w:val="005C5603"/>
    <w:rsid w:val="005C6668"/>
    <w:rsid w:val="005D4151"/>
    <w:rsid w:val="005D5E21"/>
    <w:rsid w:val="005E3E58"/>
    <w:rsid w:val="006040DB"/>
    <w:rsid w:val="00606D41"/>
    <w:rsid w:val="00612C22"/>
    <w:rsid w:val="00624485"/>
    <w:rsid w:val="00641E45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1D3A"/>
    <w:rsid w:val="00793E98"/>
    <w:rsid w:val="00796A8D"/>
    <w:rsid w:val="007B3114"/>
    <w:rsid w:val="007B5373"/>
    <w:rsid w:val="007C0010"/>
    <w:rsid w:val="007C037C"/>
    <w:rsid w:val="007D4A7D"/>
    <w:rsid w:val="007D4DCE"/>
    <w:rsid w:val="007E7724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5CD1"/>
    <w:rsid w:val="008C2F90"/>
    <w:rsid w:val="008C6251"/>
    <w:rsid w:val="008D7BDD"/>
    <w:rsid w:val="008F6680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F9E"/>
    <w:rsid w:val="009D5AE2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6E7C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31A0"/>
    <w:rsid w:val="00AD3F26"/>
    <w:rsid w:val="00AD4DF7"/>
    <w:rsid w:val="00AE0183"/>
    <w:rsid w:val="00AE2110"/>
    <w:rsid w:val="00AE2EB1"/>
    <w:rsid w:val="00B01DA1"/>
    <w:rsid w:val="00B11A76"/>
    <w:rsid w:val="00B233E3"/>
    <w:rsid w:val="00B346DF"/>
    <w:rsid w:val="00B460C2"/>
    <w:rsid w:val="00B63EB9"/>
    <w:rsid w:val="00B75ED8"/>
    <w:rsid w:val="00B7780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C7EC2"/>
    <w:rsid w:val="00BE55A7"/>
    <w:rsid w:val="00BE64B3"/>
    <w:rsid w:val="00BF6A7B"/>
    <w:rsid w:val="00BF6B3C"/>
    <w:rsid w:val="00C06D9A"/>
    <w:rsid w:val="00C0702B"/>
    <w:rsid w:val="00C11B08"/>
    <w:rsid w:val="00C12133"/>
    <w:rsid w:val="00C138CC"/>
    <w:rsid w:val="00C17A25"/>
    <w:rsid w:val="00C201EB"/>
    <w:rsid w:val="00C33308"/>
    <w:rsid w:val="00C4003A"/>
    <w:rsid w:val="00C41422"/>
    <w:rsid w:val="00C414E4"/>
    <w:rsid w:val="00C51137"/>
    <w:rsid w:val="00C6206C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81A72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D584A"/>
    <w:rsid w:val="00DE14C5"/>
    <w:rsid w:val="00DE2331"/>
    <w:rsid w:val="00DE2FD1"/>
    <w:rsid w:val="00DE5157"/>
    <w:rsid w:val="00DF1BBC"/>
    <w:rsid w:val="00E05BA5"/>
    <w:rsid w:val="00E07762"/>
    <w:rsid w:val="00E12CAA"/>
    <w:rsid w:val="00E318F2"/>
    <w:rsid w:val="00E334BB"/>
    <w:rsid w:val="00E4520C"/>
    <w:rsid w:val="00E45F90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6DAD"/>
    <w:rsid w:val="00E678A0"/>
    <w:rsid w:val="00E7078D"/>
    <w:rsid w:val="00E7085E"/>
    <w:rsid w:val="00E76843"/>
    <w:rsid w:val="00E87FB4"/>
    <w:rsid w:val="00E93FCF"/>
    <w:rsid w:val="00E96BF0"/>
    <w:rsid w:val="00E9778E"/>
    <w:rsid w:val="00EB52AF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6866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9768A"/>
    <w:rsid w:val="00FA269F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  <w14:docId w14:val="5A33B6F1"/>
  <w15:docId w15:val="{B73E8D01-A145-4A8F-8360-A30FF7B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SDV"/>
    <w:qFormat/>
    <w:rsid w:val="0035563F"/>
    <w:pPr>
      <w:spacing w:line="240" w:lineRule="auto"/>
    </w:pPr>
    <w:rPr>
      <w:sz w:val="24"/>
      <w:szCs w:val="24"/>
      <w:lang w:val="en-US" w:eastAsia="en-US"/>
    </w:rPr>
  </w:style>
  <w:style w:type="paragraph" w:styleId="Kop1">
    <w:name w:val="heading 1"/>
    <w:aliases w:val="Kop 1 SDV"/>
    <w:basedOn w:val="ZsysbasisSDV"/>
    <w:next w:val="BasistekstSDV"/>
    <w:qFormat/>
    <w:rsid w:val="00FB2AAE"/>
    <w:pPr>
      <w:keepNext/>
      <w:keepLines/>
      <w:numPr>
        <w:numId w:val="32"/>
      </w:numPr>
      <w:outlineLvl w:val="0"/>
    </w:pPr>
    <w:rPr>
      <w:b/>
      <w:bCs/>
      <w:sz w:val="28"/>
      <w:szCs w:val="32"/>
    </w:rPr>
  </w:style>
  <w:style w:type="paragraph" w:styleId="Kop2">
    <w:name w:val="heading 2"/>
    <w:aliases w:val="Kop 2 SDV"/>
    <w:basedOn w:val="ZsysbasisSDV"/>
    <w:next w:val="BasistekstSDV"/>
    <w:qFormat/>
    <w:rsid w:val="00FA269F"/>
    <w:pPr>
      <w:keepNext/>
      <w:keepLines/>
      <w:numPr>
        <w:ilvl w:val="1"/>
        <w:numId w:val="32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SDV"/>
    <w:basedOn w:val="ZsysbasisSDV"/>
    <w:next w:val="BasistekstSDV"/>
    <w:qFormat/>
    <w:rsid w:val="000E1539"/>
    <w:pPr>
      <w:keepNext/>
      <w:keepLines/>
      <w:numPr>
        <w:ilvl w:val="2"/>
        <w:numId w:val="32"/>
      </w:numPr>
      <w:outlineLvl w:val="2"/>
    </w:pPr>
    <w:rPr>
      <w:i/>
      <w:iCs/>
    </w:rPr>
  </w:style>
  <w:style w:type="paragraph" w:styleId="Kop4">
    <w:name w:val="heading 4"/>
    <w:aliases w:val="Kop 4 SDV"/>
    <w:basedOn w:val="ZsysbasisSDV"/>
    <w:next w:val="BasistekstSDV"/>
    <w:semiHidden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Kop5">
    <w:name w:val="heading 5"/>
    <w:aliases w:val="Kop 5 SDV"/>
    <w:basedOn w:val="ZsysbasisSDV"/>
    <w:next w:val="BasistekstSDV"/>
    <w:semiHidden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Kop6">
    <w:name w:val="heading 6"/>
    <w:aliases w:val="Kop 6 SDV"/>
    <w:basedOn w:val="ZsysbasisSDV"/>
    <w:next w:val="BasistekstSDV"/>
    <w:semiHidden/>
    <w:rsid w:val="000E1539"/>
    <w:pPr>
      <w:keepNext/>
      <w:keepLines/>
      <w:numPr>
        <w:ilvl w:val="5"/>
        <w:numId w:val="32"/>
      </w:numPr>
      <w:outlineLvl w:val="5"/>
    </w:pPr>
  </w:style>
  <w:style w:type="paragraph" w:styleId="Kop7">
    <w:name w:val="heading 7"/>
    <w:aliases w:val="Kop 7 SDV"/>
    <w:basedOn w:val="ZsysbasisSDV"/>
    <w:next w:val="BasistekstSDV"/>
    <w:semiHidden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Kop8">
    <w:name w:val="heading 8"/>
    <w:aliases w:val="Kop 8 SDV"/>
    <w:basedOn w:val="ZsysbasisSDV"/>
    <w:next w:val="BasistekstSDV"/>
    <w:semiHidden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Kop9">
    <w:name w:val="heading 9"/>
    <w:aliases w:val="Kop 9 SDV"/>
    <w:basedOn w:val="ZsysbasisSDV"/>
    <w:next w:val="BasistekstSDV"/>
    <w:semiHidden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SDV">
    <w:name w:val="Basistekst SDV"/>
    <w:basedOn w:val="ZsysbasisSDV"/>
    <w:qFormat/>
    <w:rsid w:val="00122DED"/>
  </w:style>
  <w:style w:type="paragraph" w:customStyle="1" w:styleId="ZsysbasisSDV">
    <w:name w:val="Zsysbasis SDV"/>
    <w:next w:val="BasistekstSDV"/>
    <w:link w:val="ZsysbasisSDVChar"/>
    <w:semiHidden/>
    <w:rsid w:val="008F6680"/>
    <w:pPr>
      <w:spacing w:line="280" w:lineRule="atLeast"/>
    </w:pPr>
    <w:rPr>
      <w:rFonts w:ascii="Karla" w:hAnsi="Karla" w:cs="Maiandra GD"/>
      <w:color w:val="283583" w:themeColor="text2"/>
      <w:sz w:val="22"/>
      <w:szCs w:val="18"/>
    </w:rPr>
  </w:style>
  <w:style w:type="paragraph" w:customStyle="1" w:styleId="BasistekstvetSDV">
    <w:name w:val="Basistekst vet SDV"/>
    <w:basedOn w:val="ZsysbasisSDV"/>
    <w:next w:val="BasistekstSDV"/>
    <w:qFormat/>
    <w:rsid w:val="00122DED"/>
    <w:rPr>
      <w:b/>
      <w:bCs/>
    </w:rPr>
  </w:style>
  <w:style w:type="character" w:styleId="GevolgdeHyperlink">
    <w:name w:val="FollowedHyperlink"/>
    <w:aliases w:val="GevolgdeHyperlink SDV"/>
    <w:basedOn w:val="Standaardalinea-lettertype"/>
    <w:semiHidden/>
    <w:rsid w:val="00B460C2"/>
    <w:rPr>
      <w:color w:val="auto"/>
      <w:u w:val="none"/>
    </w:rPr>
  </w:style>
  <w:style w:type="character" w:styleId="Hyperlink">
    <w:name w:val="Hyperlink"/>
    <w:aliases w:val="Hyperlink SDV"/>
    <w:basedOn w:val="Standaardalinea-lettertype"/>
    <w:semiHidden/>
    <w:rsid w:val="00B460C2"/>
    <w:rPr>
      <w:color w:val="auto"/>
      <w:u w:val="none"/>
    </w:rPr>
  </w:style>
  <w:style w:type="paragraph" w:customStyle="1" w:styleId="AdresvakSDV">
    <w:name w:val="Adresvak SDV"/>
    <w:basedOn w:val="ZsysbasisSDV"/>
    <w:semiHidden/>
    <w:rsid w:val="00280D1D"/>
    <w:rPr>
      <w:noProof/>
    </w:rPr>
  </w:style>
  <w:style w:type="paragraph" w:styleId="Koptekst">
    <w:name w:val="header"/>
    <w:basedOn w:val="ZsysbasisSDV"/>
    <w:next w:val="BasistekstSDV"/>
    <w:semiHidden/>
    <w:rsid w:val="00122DED"/>
  </w:style>
  <w:style w:type="paragraph" w:styleId="Voettekst">
    <w:name w:val="footer"/>
    <w:basedOn w:val="ZsysbasisSDV"/>
    <w:next w:val="BasistekstSDV"/>
    <w:semiHidden/>
    <w:rsid w:val="00122DED"/>
    <w:pPr>
      <w:jc w:val="right"/>
    </w:pPr>
  </w:style>
  <w:style w:type="paragraph" w:customStyle="1" w:styleId="KoptekstSDV">
    <w:name w:val="Koptekst SDV"/>
    <w:basedOn w:val="ZsysbasisdocumentgegevensSDV"/>
    <w:semiHidden/>
    <w:rsid w:val="00122DED"/>
  </w:style>
  <w:style w:type="paragraph" w:customStyle="1" w:styleId="VoettekstSDV">
    <w:name w:val="Voettekst SDV"/>
    <w:basedOn w:val="ZsysbasisdocumentgegevensSDV"/>
    <w:semiHidden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SDV">
    <w:name w:val="Basistekst cursief SDV"/>
    <w:basedOn w:val="ZsysbasisSDV"/>
    <w:next w:val="BasistekstSDV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SDV"/>
    <w:next w:val="BasistekstSDV"/>
    <w:semiHidden/>
    <w:rsid w:val="0020607F"/>
  </w:style>
  <w:style w:type="paragraph" w:styleId="Adresenvelop">
    <w:name w:val="envelope address"/>
    <w:basedOn w:val="ZsysbasisSDV"/>
    <w:next w:val="BasistekstSDV"/>
    <w:semiHidden/>
    <w:rsid w:val="0020607F"/>
  </w:style>
  <w:style w:type="paragraph" w:styleId="Afsluiting">
    <w:name w:val="Closing"/>
    <w:basedOn w:val="ZsysbasisSDV"/>
    <w:next w:val="BasistekstSDV"/>
    <w:semiHidden/>
    <w:rsid w:val="0020607F"/>
  </w:style>
  <w:style w:type="paragraph" w:customStyle="1" w:styleId="Inspring1eniveauSDV">
    <w:name w:val="Inspring 1e niveau SDV"/>
    <w:basedOn w:val="ZsysbasisSDV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SDV">
    <w:name w:val="Inspring 2e niveau SDV"/>
    <w:basedOn w:val="ZsysbasisSDV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SDV">
    <w:name w:val="Inspring 3e niveau SDV"/>
    <w:basedOn w:val="ZsysbasisSDV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SDV">
    <w:name w:val="Zwevend 1e niveau SDV"/>
    <w:basedOn w:val="ZsysbasisSDV"/>
    <w:qFormat/>
    <w:rsid w:val="00122DED"/>
    <w:pPr>
      <w:ind w:left="284"/>
    </w:pPr>
  </w:style>
  <w:style w:type="paragraph" w:customStyle="1" w:styleId="Zwevend2eniveauSDV">
    <w:name w:val="Zwevend 2e niveau SDV"/>
    <w:basedOn w:val="ZsysbasisSDV"/>
    <w:qFormat/>
    <w:rsid w:val="00122DED"/>
    <w:pPr>
      <w:ind w:left="567"/>
    </w:pPr>
  </w:style>
  <w:style w:type="paragraph" w:customStyle="1" w:styleId="Zwevend3eniveauSDV">
    <w:name w:val="Zwevend 3e niveau SDV"/>
    <w:basedOn w:val="ZsysbasisSDV"/>
    <w:qFormat/>
    <w:rsid w:val="00122DED"/>
    <w:pPr>
      <w:ind w:left="851"/>
    </w:pPr>
  </w:style>
  <w:style w:type="paragraph" w:styleId="Inhopg1">
    <w:name w:val="toc 1"/>
    <w:aliases w:val="Inhopg 1 SDV"/>
    <w:basedOn w:val="ZsysbasistocSDV"/>
    <w:next w:val="BasistekstSDV"/>
    <w:semiHidden/>
    <w:rsid w:val="00E65900"/>
    <w:rPr>
      <w:b/>
    </w:rPr>
  </w:style>
  <w:style w:type="paragraph" w:styleId="Inhopg2">
    <w:name w:val="toc 2"/>
    <w:aliases w:val="Inhopg 2 SDV"/>
    <w:basedOn w:val="ZsysbasistocSDV"/>
    <w:next w:val="BasistekstSDV"/>
    <w:semiHidden/>
    <w:rsid w:val="00E65900"/>
  </w:style>
  <w:style w:type="paragraph" w:styleId="Inhopg3">
    <w:name w:val="toc 3"/>
    <w:aliases w:val="Inhopg 3 SDV"/>
    <w:basedOn w:val="ZsysbasistocSDV"/>
    <w:next w:val="BasistekstSDV"/>
    <w:semiHidden/>
    <w:rsid w:val="00E65900"/>
  </w:style>
  <w:style w:type="paragraph" w:styleId="Inhopg4">
    <w:name w:val="toc 4"/>
    <w:aliases w:val="Inhopg 4 SDV"/>
    <w:basedOn w:val="ZsysbasistocSDV"/>
    <w:next w:val="BasistekstSDV"/>
    <w:semiHidden/>
    <w:rsid w:val="00122DED"/>
  </w:style>
  <w:style w:type="paragraph" w:styleId="Bronvermelding">
    <w:name w:val="table of authorities"/>
    <w:basedOn w:val="ZsysbasisSDV"/>
    <w:next w:val="BasistekstSDV"/>
    <w:semiHidden/>
    <w:rsid w:val="00F33259"/>
    <w:pPr>
      <w:ind w:left="180" w:hanging="180"/>
    </w:pPr>
  </w:style>
  <w:style w:type="paragraph" w:styleId="Index2">
    <w:name w:val="index 2"/>
    <w:basedOn w:val="ZsysbasisSDV"/>
    <w:next w:val="BasistekstSDV"/>
    <w:semiHidden/>
    <w:rsid w:val="00122DED"/>
  </w:style>
  <w:style w:type="paragraph" w:styleId="Index3">
    <w:name w:val="index 3"/>
    <w:basedOn w:val="ZsysbasisSDV"/>
    <w:next w:val="BasistekstSDV"/>
    <w:semiHidden/>
    <w:rsid w:val="00122DED"/>
  </w:style>
  <w:style w:type="paragraph" w:styleId="Ondertitel">
    <w:name w:val="Subtitle"/>
    <w:basedOn w:val="ZsysbasisSDV"/>
    <w:next w:val="BasistekstSDV"/>
    <w:semiHidden/>
    <w:rsid w:val="00122DED"/>
  </w:style>
  <w:style w:type="paragraph" w:styleId="Titel">
    <w:name w:val="Title"/>
    <w:basedOn w:val="ZsysbasisSDV"/>
    <w:next w:val="BasistekstSDV"/>
    <w:semiHidden/>
    <w:rsid w:val="00122DED"/>
  </w:style>
  <w:style w:type="paragraph" w:customStyle="1" w:styleId="Kop2zondernummerSDV">
    <w:name w:val="Kop 2 zonder nummer SDV"/>
    <w:basedOn w:val="ZsysbasisSDV"/>
    <w:next w:val="BasistekstSDV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SDV">
    <w:name w:val="Kop 1 zonder nummer SDV"/>
    <w:basedOn w:val="ZsysbasisSDV"/>
    <w:next w:val="BasistekstSDV"/>
    <w:qFormat/>
    <w:rsid w:val="00FB2AAE"/>
    <w:pPr>
      <w:keepNext/>
      <w:keepLines/>
    </w:pPr>
    <w:rPr>
      <w:b/>
      <w:sz w:val="28"/>
      <w:szCs w:val="32"/>
    </w:rPr>
  </w:style>
  <w:style w:type="paragraph" w:customStyle="1" w:styleId="Kop3zondernummerSDV">
    <w:name w:val="Kop 3 zonder nummer SDV"/>
    <w:basedOn w:val="ZsysbasisSDV"/>
    <w:next w:val="BasistekstSDV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SDV"/>
    <w:basedOn w:val="ZsysbasistocSDV"/>
    <w:next w:val="BasistekstSDV"/>
    <w:semiHidden/>
    <w:rsid w:val="003964D4"/>
  </w:style>
  <w:style w:type="paragraph" w:styleId="Inhopg6">
    <w:name w:val="toc 6"/>
    <w:aliases w:val="Inhopg 6 SDV"/>
    <w:basedOn w:val="ZsysbasistocSDV"/>
    <w:next w:val="BasistekstSDV"/>
    <w:semiHidden/>
    <w:rsid w:val="003964D4"/>
  </w:style>
  <w:style w:type="paragraph" w:styleId="Inhopg7">
    <w:name w:val="toc 7"/>
    <w:aliases w:val="Inhopg 7 SDV"/>
    <w:basedOn w:val="ZsysbasistocSDV"/>
    <w:next w:val="BasistekstSDV"/>
    <w:semiHidden/>
    <w:rsid w:val="003964D4"/>
  </w:style>
  <w:style w:type="paragraph" w:styleId="Inhopg8">
    <w:name w:val="toc 8"/>
    <w:aliases w:val="Inhopg 8 SDV"/>
    <w:basedOn w:val="ZsysbasistocSDV"/>
    <w:next w:val="BasistekstSDV"/>
    <w:semiHidden/>
    <w:rsid w:val="003964D4"/>
  </w:style>
  <w:style w:type="paragraph" w:styleId="Inhopg9">
    <w:name w:val="toc 9"/>
    <w:aliases w:val="Inhopg 9 SDV"/>
    <w:basedOn w:val="ZsysbasistocSDV"/>
    <w:next w:val="BasistekstSDV"/>
    <w:semiHidden/>
    <w:rsid w:val="003964D4"/>
  </w:style>
  <w:style w:type="paragraph" w:styleId="Afzender">
    <w:name w:val="envelope return"/>
    <w:basedOn w:val="ZsysbasisSDV"/>
    <w:next w:val="BasistekstSDV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SDV"/>
    <w:next w:val="BasistekstSDV"/>
    <w:semiHidden/>
    <w:rsid w:val="0020607F"/>
  </w:style>
  <w:style w:type="paragraph" w:styleId="Bloktekst">
    <w:name w:val="Block Text"/>
    <w:basedOn w:val="ZsysbasisSDV"/>
    <w:next w:val="BasistekstSDV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SDV"/>
    <w:next w:val="BasistekstSDV"/>
    <w:semiHidden/>
    <w:rsid w:val="0020607F"/>
  </w:style>
  <w:style w:type="paragraph" w:styleId="Handtekening">
    <w:name w:val="Signature"/>
    <w:basedOn w:val="ZsysbasisSDV"/>
    <w:next w:val="BasistekstSDV"/>
    <w:semiHidden/>
    <w:rsid w:val="0020607F"/>
  </w:style>
  <w:style w:type="paragraph" w:styleId="HTML-voorafopgemaakt">
    <w:name w:val="HTML Preformatted"/>
    <w:basedOn w:val="ZsysbasisSDV"/>
    <w:next w:val="BasistekstSDV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5"/>
        <w:left w:val="single" w:sz="8" w:space="0" w:color="00B050" w:themeColor="accent5"/>
        <w:bottom w:val="single" w:sz="8" w:space="0" w:color="00B050" w:themeColor="accent5"/>
        <w:right w:val="single" w:sz="8" w:space="0" w:color="00B0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5"/>
          <w:left w:val="single" w:sz="8" w:space="0" w:color="00B050" w:themeColor="accent5"/>
          <w:bottom w:val="single" w:sz="8" w:space="0" w:color="00B050" w:themeColor="accent5"/>
          <w:right w:val="single" w:sz="8" w:space="0" w:color="00B0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5"/>
          <w:left w:val="single" w:sz="8" w:space="0" w:color="00B050" w:themeColor="accent5"/>
          <w:bottom w:val="single" w:sz="8" w:space="0" w:color="00B050" w:themeColor="accent5"/>
          <w:right w:val="single" w:sz="8" w:space="0" w:color="00B050" w:themeColor="accent5"/>
        </w:tcBorders>
      </w:tcPr>
    </w:tblStylePr>
    <w:tblStylePr w:type="band1Horz">
      <w:tblPr/>
      <w:tcPr>
        <w:tcBorders>
          <w:top w:val="single" w:sz="8" w:space="0" w:color="00B050" w:themeColor="accent5"/>
          <w:left w:val="single" w:sz="8" w:space="0" w:color="00B050" w:themeColor="accent5"/>
          <w:bottom w:val="single" w:sz="8" w:space="0" w:color="00B050" w:themeColor="accent5"/>
          <w:right w:val="single" w:sz="8" w:space="0" w:color="00B05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4"/>
        <w:left w:val="single" w:sz="8" w:space="0" w:color="FF0000" w:themeColor="accent4"/>
        <w:bottom w:val="single" w:sz="8" w:space="0" w:color="FF0000" w:themeColor="accent4"/>
        <w:right w:val="single" w:sz="8" w:space="0" w:color="FF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</w:tcPr>
    </w:tblStylePr>
    <w:tblStylePr w:type="band1Horz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A50" w:themeColor="accent3"/>
        <w:left w:val="single" w:sz="8" w:space="0" w:color="FFCA50" w:themeColor="accent3"/>
        <w:bottom w:val="single" w:sz="8" w:space="0" w:color="FFCA50" w:themeColor="accent3"/>
        <w:right w:val="single" w:sz="8" w:space="0" w:color="FFCA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50" w:themeColor="accent3"/>
          <w:left w:val="single" w:sz="8" w:space="0" w:color="FFCA50" w:themeColor="accent3"/>
          <w:bottom w:val="single" w:sz="8" w:space="0" w:color="FFCA50" w:themeColor="accent3"/>
          <w:right w:val="single" w:sz="8" w:space="0" w:color="FFCA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50" w:themeColor="accent3"/>
          <w:left w:val="single" w:sz="8" w:space="0" w:color="FFCA50" w:themeColor="accent3"/>
          <w:bottom w:val="single" w:sz="8" w:space="0" w:color="FFCA50" w:themeColor="accent3"/>
          <w:right w:val="single" w:sz="8" w:space="0" w:color="FFCA50" w:themeColor="accent3"/>
        </w:tcBorders>
      </w:tcPr>
    </w:tblStylePr>
    <w:tblStylePr w:type="band1Horz">
      <w:tblPr/>
      <w:tcPr>
        <w:tcBorders>
          <w:top w:val="single" w:sz="8" w:space="0" w:color="FFCA50" w:themeColor="accent3"/>
          <w:left w:val="single" w:sz="8" w:space="0" w:color="FFCA50" w:themeColor="accent3"/>
          <w:bottom w:val="single" w:sz="8" w:space="0" w:color="FFCA50" w:themeColor="accent3"/>
          <w:right w:val="single" w:sz="8" w:space="0" w:color="FFCA50" w:themeColor="accent3"/>
        </w:tcBorders>
      </w:tcPr>
    </w:tblStylePr>
  </w:style>
  <w:style w:type="paragraph" w:styleId="HTML-adres">
    <w:name w:val="HTML Address"/>
    <w:basedOn w:val="ZsysbasisSDV"/>
    <w:next w:val="BasistekstSDV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FA8FF" w:themeColor="accent2"/>
        <w:left w:val="single" w:sz="8" w:space="0" w:color="6FA8FF" w:themeColor="accent2"/>
        <w:bottom w:val="single" w:sz="8" w:space="0" w:color="6FA8FF" w:themeColor="accent2"/>
        <w:right w:val="single" w:sz="8" w:space="0" w:color="6FA8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8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8FF" w:themeColor="accent2"/>
          <w:left w:val="single" w:sz="8" w:space="0" w:color="6FA8FF" w:themeColor="accent2"/>
          <w:bottom w:val="single" w:sz="8" w:space="0" w:color="6FA8FF" w:themeColor="accent2"/>
          <w:right w:val="single" w:sz="8" w:space="0" w:color="6F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8FF" w:themeColor="accent2"/>
          <w:left w:val="single" w:sz="8" w:space="0" w:color="6FA8FF" w:themeColor="accent2"/>
          <w:bottom w:val="single" w:sz="8" w:space="0" w:color="6FA8FF" w:themeColor="accent2"/>
          <w:right w:val="single" w:sz="8" w:space="0" w:color="6FA8FF" w:themeColor="accent2"/>
        </w:tcBorders>
      </w:tcPr>
    </w:tblStylePr>
    <w:tblStylePr w:type="band1Horz">
      <w:tblPr/>
      <w:tcPr>
        <w:tcBorders>
          <w:top w:val="single" w:sz="8" w:space="0" w:color="6FA8FF" w:themeColor="accent2"/>
          <w:left w:val="single" w:sz="8" w:space="0" w:color="6FA8FF" w:themeColor="accent2"/>
          <w:bottom w:val="single" w:sz="8" w:space="0" w:color="6FA8FF" w:themeColor="accent2"/>
          <w:right w:val="single" w:sz="8" w:space="0" w:color="6FA8FF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SDV"/>
    <w:next w:val="BasistekstSDV"/>
    <w:semiHidden/>
    <w:rsid w:val="00F33259"/>
    <w:pPr>
      <w:ind w:left="284" w:hanging="284"/>
    </w:pPr>
  </w:style>
  <w:style w:type="paragraph" w:styleId="Lijst2">
    <w:name w:val="List 2"/>
    <w:basedOn w:val="ZsysbasisSDV"/>
    <w:next w:val="BasistekstSDV"/>
    <w:semiHidden/>
    <w:rsid w:val="00F33259"/>
    <w:pPr>
      <w:ind w:left="568" w:hanging="284"/>
    </w:pPr>
  </w:style>
  <w:style w:type="paragraph" w:styleId="Lijst3">
    <w:name w:val="List 3"/>
    <w:basedOn w:val="ZsysbasisSDV"/>
    <w:next w:val="BasistekstSDV"/>
    <w:semiHidden/>
    <w:rsid w:val="00F33259"/>
    <w:pPr>
      <w:ind w:left="851" w:hanging="284"/>
    </w:pPr>
  </w:style>
  <w:style w:type="paragraph" w:styleId="Lijst4">
    <w:name w:val="List 4"/>
    <w:basedOn w:val="ZsysbasisSDV"/>
    <w:next w:val="BasistekstSDV"/>
    <w:semiHidden/>
    <w:rsid w:val="00F33259"/>
    <w:pPr>
      <w:ind w:left="1135" w:hanging="284"/>
    </w:pPr>
  </w:style>
  <w:style w:type="paragraph" w:styleId="Lijst5">
    <w:name w:val="List 5"/>
    <w:basedOn w:val="ZsysbasisSDV"/>
    <w:next w:val="BasistekstSDV"/>
    <w:semiHidden/>
    <w:rsid w:val="00F33259"/>
    <w:pPr>
      <w:ind w:left="1418" w:hanging="284"/>
    </w:pPr>
  </w:style>
  <w:style w:type="paragraph" w:styleId="Index1">
    <w:name w:val="index 1"/>
    <w:basedOn w:val="ZsysbasisSDV"/>
    <w:next w:val="BasistekstSDV"/>
    <w:semiHidden/>
    <w:rsid w:val="00F33259"/>
  </w:style>
  <w:style w:type="paragraph" w:styleId="Lijstopsomteken">
    <w:name w:val="List Bullet"/>
    <w:basedOn w:val="ZsysbasisSDV"/>
    <w:next w:val="BasistekstSDV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SDV"/>
    <w:next w:val="BasistekstSDV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SDV"/>
    <w:next w:val="BasistekstSDV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SDV"/>
    <w:next w:val="BasistekstSDV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SDV"/>
    <w:next w:val="BasistekstSDV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SDV"/>
    <w:next w:val="BasistekstSDV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SDV"/>
    <w:next w:val="BasistekstSDV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SDV"/>
    <w:next w:val="BasistekstSDV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SDV"/>
    <w:next w:val="BasistekstSDV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SDV"/>
    <w:next w:val="BasistekstSDV"/>
    <w:semiHidden/>
    <w:rsid w:val="00705849"/>
    <w:pPr>
      <w:ind w:left="284"/>
    </w:pPr>
  </w:style>
  <w:style w:type="paragraph" w:styleId="Lijstvoortzetting2">
    <w:name w:val="List Continue 2"/>
    <w:basedOn w:val="ZsysbasisSDV"/>
    <w:next w:val="BasistekstSDV"/>
    <w:semiHidden/>
    <w:rsid w:val="00705849"/>
    <w:pPr>
      <w:ind w:left="567"/>
    </w:pPr>
  </w:style>
  <w:style w:type="paragraph" w:styleId="Lijstvoortzetting3">
    <w:name w:val="List Continue 3"/>
    <w:basedOn w:val="ZsysbasisSDV"/>
    <w:next w:val="BasistekstSDV"/>
    <w:semiHidden/>
    <w:rsid w:val="00705849"/>
    <w:pPr>
      <w:ind w:left="851"/>
    </w:pPr>
  </w:style>
  <w:style w:type="paragraph" w:styleId="Lijstvoortzetting4">
    <w:name w:val="List Continue 4"/>
    <w:basedOn w:val="ZsysbasisSDV"/>
    <w:next w:val="BasistekstSDV"/>
    <w:semiHidden/>
    <w:rsid w:val="00705849"/>
    <w:pPr>
      <w:ind w:left="1134"/>
    </w:pPr>
  </w:style>
  <w:style w:type="paragraph" w:styleId="Lijstvoortzetting5">
    <w:name w:val="List Continue 5"/>
    <w:basedOn w:val="ZsysbasisSDV"/>
    <w:next w:val="BasistekstSDV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SDV"/>
    <w:next w:val="BasistekstSDV"/>
    <w:semiHidden/>
    <w:rsid w:val="0020607F"/>
  </w:style>
  <w:style w:type="paragraph" w:styleId="Notitiekop">
    <w:name w:val="Note Heading"/>
    <w:basedOn w:val="ZsysbasisSDV"/>
    <w:next w:val="BasistekstSDV"/>
    <w:semiHidden/>
    <w:rsid w:val="0020607F"/>
  </w:style>
  <w:style w:type="paragraph" w:styleId="Plattetekst">
    <w:name w:val="Body Text"/>
    <w:basedOn w:val="ZsysbasisSDV"/>
    <w:next w:val="BasistekstSDV"/>
    <w:link w:val="PlattetekstChar"/>
    <w:semiHidden/>
    <w:rsid w:val="0020607F"/>
  </w:style>
  <w:style w:type="paragraph" w:styleId="Plattetekst2">
    <w:name w:val="Body Text 2"/>
    <w:basedOn w:val="ZsysbasisSDV"/>
    <w:next w:val="BasistekstSDV"/>
    <w:link w:val="Plattetekst2Char"/>
    <w:semiHidden/>
    <w:rsid w:val="00E7078D"/>
  </w:style>
  <w:style w:type="paragraph" w:styleId="Plattetekst3">
    <w:name w:val="Body Text 3"/>
    <w:basedOn w:val="ZsysbasisSDV"/>
    <w:next w:val="BasistekstSDV"/>
    <w:semiHidden/>
    <w:rsid w:val="0020607F"/>
  </w:style>
  <w:style w:type="paragraph" w:styleId="Platteteksteersteinspringing">
    <w:name w:val="Body Text First Indent"/>
    <w:basedOn w:val="ZsysbasisSDV"/>
    <w:next w:val="BasistekstSDV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SDV"/>
    <w:next w:val="BasistekstSDV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SDV"/>
    <w:next w:val="BasistekstSDV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SDVChar">
    <w:name w:val="Zsysbasis SDV Char"/>
    <w:basedOn w:val="Standaardalinea-lettertype"/>
    <w:link w:val="ZsysbasisSDV"/>
    <w:semiHidden/>
    <w:rsid w:val="008F6680"/>
    <w:rPr>
      <w:rFonts w:ascii="Karla" w:hAnsi="Karla" w:cs="Maiandra GD"/>
      <w:color w:val="283583" w:themeColor="text2"/>
      <w:sz w:val="22"/>
      <w:szCs w:val="18"/>
    </w:rPr>
  </w:style>
  <w:style w:type="paragraph" w:styleId="Standaardinspringing">
    <w:name w:val="Normal Indent"/>
    <w:basedOn w:val="ZsysbasisSDV"/>
    <w:next w:val="BasistekstSDV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SDV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SDV"/>
    <w:basedOn w:val="ZsysbasisSDV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SDV"/>
    <w:next w:val="BasistekstSDV"/>
    <w:semiHidden/>
    <w:rsid w:val="0020607F"/>
  </w:style>
  <w:style w:type="paragraph" w:styleId="Tekstzonderopmaak">
    <w:name w:val="Plain Text"/>
    <w:basedOn w:val="ZsysbasisSDV"/>
    <w:next w:val="BasistekstSDV"/>
    <w:semiHidden/>
    <w:rsid w:val="0020607F"/>
  </w:style>
  <w:style w:type="paragraph" w:styleId="Ballontekst">
    <w:name w:val="Balloon Text"/>
    <w:basedOn w:val="ZsysbasisSDV"/>
    <w:next w:val="BasistekstSDV"/>
    <w:semiHidden/>
    <w:rsid w:val="0020607F"/>
  </w:style>
  <w:style w:type="paragraph" w:styleId="Bijschrift">
    <w:name w:val="caption"/>
    <w:aliases w:val="Bijschrift SDV"/>
    <w:basedOn w:val="ZsysbasisSDV"/>
    <w:next w:val="BasistekstSDV"/>
    <w:qFormat/>
    <w:rsid w:val="0020607F"/>
  </w:style>
  <w:style w:type="character" w:customStyle="1" w:styleId="TekstopmerkingChar">
    <w:name w:val="Tekst opmerking Char"/>
    <w:basedOn w:val="ZsysbasisSDV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SDV"/>
    <w:next w:val="BasistekstSDV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00833B" w:themeColor="accent5" w:themeShade="BF"/>
    </w:rPr>
    <w:tblPr>
      <w:tblStyleRowBandSize w:val="1"/>
      <w:tblStyleColBandSize w:val="1"/>
      <w:tblBorders>
        <w:top w:val="single" w:sz="8" w:space="0" w:color="00B050" w:themeColor="accent5"/>
        <w:bottom w:val="single" w:sz="8" w:space="0" w:color="00B0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5"/>
          <w:left w:val="nil"/>
          <w:bottom w:val="single" w:sz="8" w:space="0" w:color="00B0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5"/>
          <w:left w:val="nil"/>
          <w:bottom w:val="single" w:sz="8" w:space="0" w:color="00B0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5" w:themeFillTint="3F"/>
      </w:tcPr>
    </w:tblStylePr>
  </w:style>
  <w:style w:type="paragraph" w:styleId="Eindnoottekst">
    <w:name w:val="endnote text"/>
    <w:aliases w:val="Eindnoottekst SDV"/>
    <w:basedOn w:val="ZsysbasisSDV"/>
    <w:next w:val="BasistekstSDV"/>
    <w:rsid w:val="0020607F"/>
  </w:style>
  <w:style w:type="paragraph" w:styleId="Indexkop">
    <w:name w:val="index heading"/>
    <w:basedOn w:val="ZsysbasisSDV"/>
    <w:next w:val="BasistekstSDV"/>
    <w:semiHidden/>
    <w:rsid w:val="0020607F"/>
  </w:style>
  <w:style w:type="paragraph" w:styleId="Kopbronvermelding">
    <w:name w:val="toa heading"/>
    <w:basedOn w:val="ZsysbasisSDV"/>
    <w:next w:val="BasistekstSDV"/>
    <w:semiHidden/>
    <w:rsid w:val="0020607F"/>
  </w:style>
  <w:style w:type="paragraph" w:styleId="Lijstopsomteken5">
    <w:name w:val="List Bullet 5"/>
    <w:basedOn w:val="ZsysbasisSDV"/>
    <w:next w:val="BasistekstSDV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SDV"/>
    <w:next w:val="BasistekstSDV"/>
    <w:semiHidden/>
    <w:rsid w:val="0020607F"/>
  </w:style>
  <w:style w:type="paragraph" w:styleId="Tekstopmerking">
    <w:name w:val="annotation text"/>
    <w:basedOn w:val="ZsysbasisSDV"/>
    <w:next w:val="BasistekstSDV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SDV">
    <w:name w:val="Opsomming teken 1e niveau SDV"/>
    <w:basedOn w:val="ZsysbasisSDV"/>
    <w:rsid w:val="005017F3"/>
    <w:pPr>
      <w:numPr>
        <w:numId w:val="37"/>
      </w:numPr>
    </w:pPr>
  </w:style>
  <w:style w:type="paragraph" w:customStyle="1" w:styleId="Opsommingteken2eniveauSDV">
    <w:name w:val="Opsomming teken 2e niveau SDV"/>
    <w:basedOn w:val="ZsysbasisSDV"/>
    <w:rsid w:val="005017F3"/>
    <w:pPr>
      <w:numPr>
        <w:ilvl w:val="1"/>
        <w:numId w:val="37"/>
      </w:numPr>
    </w:pPr>
  </w:style>
  <w:style w:type="paragraph" w:customStyle="1" w:styleId="Opsommingteken3eniveauSDV">
    <w:name w:val="Opsomming teken 3e niveau SDV"/>
    <w:basedOn w:val="ZsysbasisSDV"/>
    <w:rsid w:val="005017F3"/>
    <w:pPr>
      <w:numPr>
        <w:ilvl w:val="2"/>
        <w:numId w:val="37"/>
      </w:numPr>
    </w:pPr>
  </w:style>
  <w:style w:type="paragraph" w:customStyle="1" w:styleId="Opsommingbolletje1eniveauSDV">
    <w:name w:val="Opsomming bolletje 1e niveau SDV"/>
    <w:basedOn w:val="ZsysbasisSDV"/>
    <w:qFormat/>
    <w:rsid w:val="005017F3"/>
    <w:pPr>
      <w:numPr>
        <w:numId w:val="36"/>
      </w:numPr>
    </w:pPr>
  </w:style>
  <w:style w:type="paragraph" w:customStyle="1" w:styleId="Opsommingbolletje2eniveauSDV">
    <w:name w:val="Opsomming bolletje 2e niveau SDV"/>
    <w:basedOn w:val="ZsysbasisSDV"/>
    <w:qFormat/>
    <w:rsid w:val="005017F3"/>
    <w:pPr>
      <w:numPr>
        <w:ilvl w:val="1"/>
        <w:numId w:val="36"/>
      </w:numPr>
    </w:pPr>
  </w:style>
  <w:style w:type="paragraph" w:customStyle="1" w:styleId="Opsommingbolletje3eniveauSDV">
    <w:name w:val="Opsomming bolletje 3e niveau SDV"/>
    <w:basedOn w:val="ZsysbasisSDV"/>
    <w:qFormat/>
    <w:rsid w:val="005017F3"/>
    <w:pPr>
      <w:numPr>
        <w:ilvl w:val="2"/>
        <w:numId w:val="36"/>
      </w:numPr>
    </w:pPr>
  </w:style>
  <w:style w:type="numbering" w:customStyle="1" w:styleId="OpsommingbolletjeSDV">
    <w:name w:val="Opsomming bolletje SDV"/>
    <w:uiPriority w:val="99"/>
    <w:semiHidden/>
    <w:rsid w:val="005017F3"/>
    <w:pPr>
      <w:numPr>
        <w:numId w:val="1"/>
      </w:numPr>
    </w:pPr>
  </w:style>
  <w:style w:type="paragraph" w:customStyle="1" w:styleId="Opsommingkleineletter1eniveauSDV">
    <w:name w:val="Opsomming kleine letter 1e niveau SDV"/>
    <w:basedOn w:val="ZsysbasisSDV"/>
    <w:qFormat/>
    <w:rsid w:val="00B01DA1"/>
    <w:pPr>
      <w:numPr>
        <w:numId w:val="24"/>
      </w:numPr>
    </w:pPr>
  </w:style>
  <w:style w:type="paragraph" w:customStyle="1" w:styleId="Opsommingkleineletter2eniveauSDV">
    <w:name w:val="Opsomming kleine letter 2e niveau SDV"/>
    <w:basedOn w:val="ZsysbasisSDV"/>
    <w:qFormat/>
    <w:rsid w:val="00B01DA1"/>
    <w:pPr>
      <w:numPr>
        <w:ilvl w:val="1"/>
        <w:numId w:val="24"/>
      </w:numPr>
    </w:pPr>
  </w:style>
  <w:style w:type="paragraph" w:customStyle="1" w:styleId="Opsommingkleineletter3eniveauSDV">
    <w:name w:val="Opsomming kleine letter 3e niveau SDV"/>
    <w:basedOn w:val="ZsysbasisSDV"/>
    <w:qFormat/>
    <w:rsid w:val="00B01DA1"/>
    <w:pPr>
      <w:numPr>
        <w:ilvl w:val="2"/>
        <w:numId w:val="24"/>
      </w:numPr>
    </w:pPr>
  </w:style>
  <w:style w:type="numbering" w:customStyle="1" w:styleId="OpsommingkleineletterSDV">
    <w:name w:val="Opsomming kleine letter SDV"/>
    <w:uiPriority w:val="99"/>
    <w:semiHidden/>
    <w:rsid w:val="00B01DA1"/>
    <w:pPr>
      <w:numPr>
        <w:numId w:val="8"/>
      </w:numPr>
    </w:pPr>
  </w:style>
  <w:style w:type="paragraph" w:customStyle="1" w:styleId="Opsommingnummer1eniveauSDV">
    <w:name w:val="Opsomming nummer 1e niveau SDV"/>
    <w:basedOn w:val="ZsysbasisSDV"/>
    <w:qFormat/>
    <w:rsid w:val="00B01DA1"/>
    <w:pPr>
      <w:numPr>
        <w:numId w:val="25"/>
      </w:numPr>
    </w:pPr>
  </w:style>
  <w:style w:type="paragraph" w:customStyle="1" w:styleId="Opsommingnummer2eniveauSDV">
    <w:name w:val="Opsomming nummer 2e niveau SDV"/>
    <w:basedOn w:val="ZsysbasisSDV"/>
    <w:qFormat/>
    <w:rsid w:val="00B01DA1"/>
    <w:pPr>
      <w:numPr>
        <w:ilvl w:val="1"/>
        <w:numId w:val="25"/>
      </w:numPr>
    </w:pPr>
  </w:style>
  <w:style w:type="paragraph" w:customStyle="1" w:styleId="Opsommingnummer3eniveauSDV">
    <w:name w:val="Opsomming nummer 3e niveau SDV"/>
    <w:basedOn w:val="ZsysbasisSDV"/>
    <w:qFormat/>
    <w:rsid w:val="00B01DA1"/>
    <w:pPr>
      <w:numPr>
        <w:ilvl w:val="2"/>
        <w:numId w:val="25"/>
      </w:numPr>
    </w:pPr>
  </w:style>
  <w:style w:type="numbering" w:customStyle="1" w:styleId="OpsommingnummerSDV">
    <w:name w:val="Opsomming nummer SDV"/>
    <w:uiPriority w:val="99"/>
    <w:semiHidden/>
    <w:rsid w:val="00B01DA1"/>
    <w:pPr>
      <w:numPr>
        <w:numId w:val="2"/>
      </w:numPr>
    </w:pPr>
  </w:style>
  <w:style w:type="paragraph" w:customStyle="1" w:styleId="Opsommingopenrondje1eniveauSDV">
    <w:name w:val="Opsomming open rondje 1e niveau SDV"/>
    <w:basedOn w:val="ZsysbasisSDV"/>
    <w:rsid w:val="005017F3"/>
    <w:pPr>
      <w:numPr>
        <w:numId w:val="38"/>
      </w:numPr>
    </w:pPr>
  </w:style>
  <w:style w:type="paragraph" w:customStyle="1" w:styleId="Opsommingopenrondje2eniveauSDV">
    <w:name w:val="Opsomming open rondje 2e niveau SDV"/>
    <w:basedOn w:val="ZsysbasisSDV"/>
    <w:rsid w:val="005017F3"/>
    <w:pPr>
      <w:numPr>
        <w:ilvl w:val="1"/>
        <w:numId w:val="38"/>
      </w:numPr>
    </w:pPr>
  </w:style>
  <w:style w:type="paragraph" w:customStyle="1" w:styleId="Opsommingopenrondje3eniveauSDV">
    <w:name w:val="Opsomming open rondje 3e niveau SDV"/>
    <w:basedOn w:val="ZsysbasisSDV"/>
    <w:rsid w:val="005017F3"/>
    <w:pPr>
      <w:numPr>
        <w:ilvl w:val="2"/>
        <w:numId w:val="38"/>
      </w:numPr>
    </w:pPr>
  </w:style>
  <w:style w:type="numbering" w:customStyle="1" w:styleId="OpsommingopenrondjeSDV">
    <w:name w:val="Opsomming open rondje SDV"/>
    <w:uiPriority w:val="99"/>
    <w:semiHidden/>
    <w:rsid w:val="005017F3"/>
    <w:pPr>
      <w:numPr>
        <w:numId w:val="3"/>
      </w:numPr>
    </w:pPr>
  </w:style>
  <w:style w:type="paragraph" w:customStyle="1" w:styleId="Opsommingstreepje1eniveauSDV">
    <w:name w:val="Opsomming streepje 1e niveau SDV"/>
    <w:basedOn w:val="ZsysbasisSDV"/>
    <w:qFormat/>
    <w:rsid w:val="00B01DA1"/>
    <w:pPr>
      <w:numPr>
        <w:numId w:val="26"/>
      </w:numPr>
    </w:pPr>
  </w:style>
  <w:style w:type="paragraph" w:customStyle="1" w:styleId="Opsommingstreepje2eniveauSDV">
    <w:name w:val="Opsomming streepje 2e niveau SDV"/>
    <w:basedOn w:val="ZsysbasisSDV"/>
    <w:qFormat/>
    <w:rsid w:val="00B01DA1"/>
    <w:pPr>
      <w:numPr>
        <w:ilvl w:val="1"/>
        <w:numId w:val="26"/>
      </w:numPr>
    </w:pPr>
  </w:style>
  <w:style w:type="paragraph" w:customStyle="1" w:styleId="Opsommingstreepje3eniveauSDV">
    <w:name w:val="Opsomming streepje 3e niveau SDV"/>
    <w:basedOn w:val="ZsysbasisSDV"/>
    <w:qFormat/>
    <w:rsid w:val="00B01DA1"/>
    <w:pPr>
      <w:numPr>
        <w:ilvl w:val="2"/>
        <w:numId w:val="26"/>
      </w:numPr>
    </w:pPr>
  </w:style>
  <w:style w:type="numbering" w:customStyle="1" w:styleId="OpsommingstreepjeSDV">
    <w:name w:val="Opsomming streepje SDV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BF0000" w:themeColor="accent4" w:themeShade="BF"/>
    </w:rPr>
    <w:tblPr>
      <w:tblStyleRowBandSize w:val="1"/>
      <w:tblStyleColBandSize w:val="1"/>
      <w:tblBorders>
        <w:top w:val="single" w:sz="8" w:space="0" w:color="FF0000" w:themeColor="accent4"/>
        <w:bottom w:val="single" w:sz="8" w:space="0" w:color="FF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4"/>
          <w:left w:val="nil"/>
          <w:bottom w:val="single" w:sz="8" w:space="0" w:color="FF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4"/>
          <w:left w:val="nil"/>
          <w:bottom w:val="single" w:sz="8" w:space="0" w:color="FF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FAAD00" w:themeColor="accent3" w:themeShade="BF"/>
    </w:rPr>
    <w:tblPr>
      <w:tblStyleRowBandSize w:val="1"/>
      <w:tblStyleColBandSize w:val="1"/>
      <w:tblBorders>
        <w:top w:val="single" w:sz="8" w:space="0" w:color="FFCA50" w:themeColor="accent3"/>
        <w:bottom w:val="single" w:sz="8" w:space="0" w:color="FFCA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50" w:themeColor="accent3"/>
          <w:left w:val="nil"/>
          <w:bottom w:val="single" w:sz="8" w:space="0" w:color="FFCA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50" w:themeColor="accent3"/>
          <w:left w:val="nil"/>
          <w:bottom w:val="single" w:sz="8" w:space="0" w:color="FFCA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136FFF" w:themeColor="accent2" w:themeShade="BF"/>
    </w:rPr>
    <w:tblPr>
      <w:tblStyleRowBandSize w:val="1"/>
      <w:tblStyleColBandSize w:val="1"/>
      <w:tblBorders>
        <w:top w:val="single" w:sz="8" w:space="0" w:color="6FA8FF" w:themeColor="accent2"/>
        <w:bottom w:val="single" w:sz="8" w:space="0" w:color="6FA8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A8FF" w:themeColor="accent2"/>
          <w:left w:val="nil"/>
          <w:bottom w:val="single" w:sz="8" w:space="0" w:color="6FA8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A8FF" w:themeColor="accent2"/>
          <w:left w:val="nil"/>
          <w:bottom w:val="single" w:sz="8" w:space="0" w:color="6FA8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9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5"/>
        <w:left w:val="single" w:sz="8" w:space="0" w:color="00B050" w:themeColor="accent5"/>
        <w:bottom w:val="single" w:sz="8" w:space="0" w:color="00B050" w:themeColor="accent5"/>
        <w:right w:val="single" w:sz="8" w:space="0" w:color="00B050" w:themeColor="accent5"/>
        <w:insideH w:val="single" w:sz="8" w:space="0" w:color="00B050" w:themeColor="accent5"/>
        <w:insideV w:val="single" w:sz="8" w:space="0" w:color="00B0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5"/>
          <w:left w:val="single" w:sz="8" w:space="0" w:color="00B050" w:themeColor="accent5"/>
          <w:bottom w:val="single" w:sz="18" w:space="0" w:color="00B050" w:themeColor="accent5"/>
          <w:right w:val="single" w:sz="8" w:space="0" w:color="00B050" w:themeColor="accent5"/>
          <w:insideH w:val="nil"/>
          <w:insideV w:val="single" w:sz="8" w:space="0" w:color="00B0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5"/>
          <w:left w:val="single" w:sz="8" w:space="0" w:color="00B050" w:themeColor="accent5"/>
          <w:bottom w:val="single" w:sz="8" w:space="0" w:color="00B050" w:themeColor="accent5"/>
          <w:right w:val="single" w:sz="8" w:space="0" w:color="00B050" w:themeColor="accent5"/>
          <w:insideH w:val="nil"/>
          <w:insideV w:val="single" w:sz="8" w:space="0" w:color="00B0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5"/>
          <w:left w:val="single" w:sz="8" w:space="0" w:color="00B050" w:themeColor="accent5"/>
          <w:bottom w:val="single" w:sz="8" w:space="0" w:color="00B050" w:themeColor="accent5"/>
          <w:right w:val="single" w:sz="8" w:space="0" w:color="00B050" w:themeColor="accent5"/>
        </w:tcBorders>
      </w:tcPr>
    </w:tblStylePr>
    <w:tblStylePr w:type="band1Vert">
      <w:tblPr/>
      <w:tcPr>
        <w:tcBorders>
          <w:top w:val="single" w:sz="8" w:space="0" w:color="00B050" w:themeColor="accent5"/>
          <w:left w:val="single" w:sz="8" w:space="0" w:color="00B050" w:themeColor="accent5"/>
          <w:bottom w:val="single" w:sz="8" w:space="0" w:color="00B050" w:themeColor="accent5"/>
          <w:right w:val="single" w:sz="8" w:space="0" w:color="00B050" w:themeColor="accent5"/>
        </w:tcBorders>
        <w:shd w:val="clear" w:color="auto" w:fill="ACFFD1" w:themeFill="accent5" w:themeFillTint="3F"/>
      </w:tcPr>
    </w:tblStylePr>
    <w:tblStylePr w:type="band1Horz">
      <w:tblPr/>
      <w:tcPr>
        <w:tcBorders>
          <w:top w:val="single" w:sz="8" w:space="0" w:color="00B050" w:themeColor="accent5"/>
          <w:left w:val="single" w:sz="8" w:space="0" w:color="00B050" w:themeColor="accent5"/>
          <w:bottom w:val="single" w:sz="8" w:space="0" w:color="00B050" w:themeColor="accent5"/>
          <w:right w:val="single" w:sz="8" w:space="0" w:color="00B050" w:themeColor="accent5"/>
          <w:insideV w:val="single" w:sz="8" w:space="0" w:color="00B050" w:themeColor="accent5"/>
        </w:tcBorders>
        <w:shd w:val="clear" w:color="auto" w:fill="ACFFD1" w:themeFill="accent5" w:themeFillTint="3F"/>
      </w:tcPr>
    </w:tblStylePr>
    <w:tblStylePr w:type="band2Horz">
      <w:tblPr/>
      <w:tcPr>
        <w:tcBorders>
          <w:top w:val="single" w:sz="8" w:space="0" w:color="00B050" w:themeColor="accent5"/>
          <w:left w:val="single" w:sz="8" w:space="0" w:color="00B050" w:themeColor="accent5"/>
          <w:bottom w:val="single" w:sz="8" w:space="0" w:color="00B050" w:themeColor="accent5"/>
          <w:right w:val="single" w:sz="8" w:space="0" w:color="00B050" w:themeColor="accent5"/>
          <w:insideV w:val="single" w:sz="8" w:space="0" w:color="00B05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4"/>
        <w:left w:val="single" w:sz="8" w:space="0" w:color="FF0000" w:themeColor="accent4"/>
        <w:bottom w:val="single" w:sz="8" w:space="0" w:color="FF0000" w:themeColor="accent4"/>
        <w:right w:val="single" w:sz="8" w:space="0" w:color="FF0000" w:themeColor="accent4"/>
        <w:insideH w:val="single" w:sz="8" w:space="0" w:color="FF0000" w:themeColor="accent4"/>
        <w:insideV w:val="single" w:sz="8" w:space="0" w:color="FF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18" w:space="0" w:color="FF0000" w:themeColor="accent4"/>
          <w:right w:val="single" w:sz="8" w:space="0" w:color="FF0000" w:themeColor="accent4"/>
          <w:insideH w:val="nil"/>
          <w:insideV w:val="single" w:sz="8" w:space="0" w:color="FF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H w:val="nil"/>
          <w:insideV w:val="single" w:sz="8" w:space="0" w:color="FF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</w:tcPr>
    </w:tblStylePr>
    <w:tblStylePr w:type="band1Vert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</w:tcBorders>
        <w:shd w:val="clear" w:color="auto" w:fill="FFC0C0" w:themeFill="accent4" w:themeFillTint="3F"/>
      </w:tcPr>
    </w:tblStylePr>
    <w:tblStylePr w:type="band1Horz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V w:val="single" w:sz="8" w:space="0" w:color="FF0000" w:themeColor="accent4"/>
        </w:tcBorders>
        <w:shd w:val="clear" w:color="auto" w:fill="FFC0C0" w:themeFill="accent4" w:themeFillTint="3F"/>
      </w:tcPr>
    </w:tblStylePr>
    <w:tblStylePr w:type="band2Horz">
      <w:tblPr/>
      <w:tcPr>
        <w:tcBorders>
          <w:top w:val="single" w:sz="8" w:space="0" w:color="FF0000" w:themeColor="accent4"/>
          <w:left w:val="single" w:sz="8" w:space="0" w:color="FF0000" w:themeColor="accent4"/>
          <w:bottom w:val="single" w:sz="8" w:space="0" w:color="FF0000" w:themeColor="accent4"/>
          <w:right w:val="single" w:sz="8" w:space="0" w:color="FF0000" w:themeColor="accent4"/>
          <w:insideV w:val="single" w:sz="8" w:space="0" w:color="FF000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A50" w:themeColor="accent3"/>
        <w:left w:val="single" w:sz="8" w:space="0" w:color="FFCA50" w:themeColor="accent3"/>
        <w:bottom w:val="single" w:sz="8" w:space="0" w:color="FFCA50" w:themeColor="accent3"/>
        <w:right w:val="single" w:sz="8" w:space="0" w:color="FFCA50" w:themeColor="accent3"/>
        <w:insideH w:val="single" w:sz="8" w:space="0" w:color="FFCA50" w:themeColor="accent3"/>
        <w:insideV w:val="single" w:sz="8" w:space="0" w:color="FFCA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50" w:themeColor="accent3"/>
          <w:left w:val="single" w:sz="8" w:space="0" w:color="FFCA50" w:themeColor="accent3"/>
          <w:bottom w:val="single" w:sz="18" w:space="0" w:color="FFCA50" w:themeColor="accent3"/>
          <w:right w:val="single" w:sz="8" w:space="0" w:color="FFCA50" w:themeColor="accent3"/>
          <w:insideH w:val="nil"/>
          <w:insideV w:val="single" w:sz="8" w:space="0" w:color="FFCA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50" w:themeColor="accent3"/>
          <w:left w:val="single" w:sz="8" w:space="0" w:color="FFCA50" w:themeColor="accent3"/>
          <w:bottom w:val="single" w:sz="8" w:space="0" w:color="FFCA50" w:themeColor="accent3"/>
          <w:right w:val="single" w:sz="8" w:space="0" w:color="FFCA50" w:themeColor="accent3"/>
          <w:insideH w:val="nil"/>
          <w:insideV w:val="single" w:sz="8" w:space="0" w:color="FFCA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50" w:themeColor="accent3"/>
          <w:left w:val="single" w:sz="8" w:space="0" w:color="FFCA50" w:themeColor="accent3"/>
          <w:bottom w:val="single" w:sz="8" w:space="0" w:color="FFCA50" w:themeColor="accent3"/>
          <w:right w:val="single" w:sz="8" w:space="0" w:color="FFCA50" w:themeColor="accent3"/>
        </w:tcBorders>
      </w:tcPr>
    </w:tblStylePr>
    <w:tblStylePr w:type="band1Vert">
      <w:tblPr/>
      <w:tcPr>
        <w:tcBorders>
          <w:top w:val="single" w:sz="8" w:space="0" w:color="FFCA50" w:themeColor="accent3"/>
          <w:left w:val="single" w:sz="8" w:space="0" w:color="FFCA50" w:themeColor="accent3"/>
          <w:bottom w:val="single" w:sz="8" w:space="0" w:color="FFCA50" w:themeColor="accent3"/>
          <w:right w:val="single" w:sz="8" w:space="0" w:color="FFCA50" w:themeColor="accent3"/>
        </w:tcBorders>
        <w:shd w:val="clear" w:color="auto" w:fill="FFF1D3" w:themeFill="accent3" w:themeFillTint="3F"/>
      </w:tcPr>
    </w:tblStylePr>
    <w:tblStylePr w:type="band1Horz">
      <w:tblPr/>
      <w:tcPr>
        <w:tcBorders>
          <w:top w:val="single" w:sz="8" w:space="0" w:color="FFCA50" w:themeColor="accent3"/>
          <w:left w:val="single" w:sz="8" w:space="0" w:color="FFCA50" w:themeColor="accent3"/>
          <w:bottom w:val="single" w:sz="8" w:space="0" w:color="FFCA50" w:themeColor="accent3"/>
          <w:right w:val="single" w:sz="8" w:space="0" w:color="FFCA50" w:themeColor="accent3"/>
          <w:insideV w:val="single" w:sz="8" w:space="0" w:color="FFCA50" w:themeColor="accent3"/>
        </w:tcBorders>
        <w:shd w:val="clear" w:color="auto" w:fill="FFF1D3" w:themeFill="accent3" w:themeFillTint="3F"/>
      </w:tcPr>
    </w:tblStylePr>
    <w:tblStylePr w:type="band2Horz">
      <w:tblPr/>
      <w:tcPr>
        <w:tcBorders>
          <w:top w:val="single" w:sz="8" w:space="0" w:color="FFCA50" w:themeColor="accent3"/>
          <w:left w:val="single" w:sz="8" w:space="0" w:color="FFCA50" w:themeColor="accent3"/>
          <w:bottom w:val="single" w:sz="8" w:space="0" w:color="FFCA50" w:themeColor="accent3"/>
          <w:right w:val="single" w:sz="8" w:space="0" w:color="FFCA50" w:themeColor="accent3"/>
          <w:insideV w:val="single" w:sz="8" w:space="0" w:color="FFCA50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FA8FF" w:themeColor="accent2"/>
        <w:left w:val="single" w:sz="8" w:space="0" w:color="6FA8FF" w:themeColor="accent2"/>
        <w:bottom w:val="single" w:sz="8" w:space="0" w:color="6FA8FF" w:themeColor="accent2"/>
        <w:right w:val="single" w:sz="8" w:space="0" w:color="6FA8FF" w:themeColor="accent2"/>
        <w:insideH w:val="single" w:sz="8" w:space="0" w:color="6FA8FF" w:themeColor="accent2"/>
        <w:insideV w:val="single" w:sz="8" w:space="0" w:color="6FA8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A8FF" w:themeColor="accent2"/>
          <w:left w:val="single" w:sz="8" w:space="0" w:color="6FA8FF" w:themeColor="accent2"/>
          <w:bottom w:val="single" w:sz="18" w:space="0" w:color="6FA8FF" w:themeColor="accent2"/>
          <w:right w:val="single" w:sz="8" w:space="0" w:color="6FA8FF" w:themeColor="accent2"/>
          <w:insideH w:val="nil"/>
          <w:insideV w:val="single" w:sz="8" w:space="0" w:color="6FA8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A8FF" w:themeColor="accent2"/>
          <w:left w:val="single" w:sz="8" w:space="0" w:color="6FA8FF" w:themeColor="accent2"/>
          <w:bottom w:val="single" w:sz="8" w:space="0" w:color="6FA8FF" w:themeColor="accent2"/>
          <w:right w:val="single" w:sz="8" w:space="0" w:color="6FA8FF" w:themeColor="accent2"/>
          <w:insideH w:val="nil"/>
          <w:insideV w:val="single" w:sz="8" w:space="0" w:color="6FA8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A8FF" w:themeColor="accent2"/>
          <w:left w:val="single" w:sz="8" w:space="0" w:color="6FA8FF" w:themeColor="accent2"/>
          <w:bottom w:val="single" w:sz="8" w:space="0" w:color="6FA8FF" w:themeColor="accent2"/>
          <w:right w:val="single" w:sz="8" w:space="0" w:color="6FA8FF" w:themeColor="accent2"/>
        </w:tcBorders>
      </w:tcPr>
    </w:tblStylePr>
    <w:tblStylePr w:type="band1Vert">
      <w:tblPr/>
      <w:tcPr>
        <w:tcBorders>
          <w:top w:val="single" w:sz="8" w:space="0" w:color="6FA8FF" w:themeColor="accent2"/>
          <w:left w:val="single" w:sz="8" w:space="0" w:color="6FA8FF" w:themeColor="accent2"/>
          <w:bottom w:val="single" w:sz="8" w:space="0" w:color="6FA8FF" w:themeColor="accent2"/>
          <w:right w:val="single" w:sz="8" w:space="0" w:color="6FA8FF" w:themeColor="accent2"/>
        </w:tcBorders>
        <w:shd w:val="clear" w:color="auto" w:fill="DBE9FF" w:themeFill="accent2" w:themeFillTint="3F"/>
      </w:tcPr>
    </w:tblStylePr>
    <w:tblStylePr w:type="band1Horz">
      <w:tblPr/>
      <w:tcPr>
        <w:tcBorders>
          <w:top w:val="single" w:sz="8" w:space="0" w:color="6FA8FF" w:themeColor="accent2"/>
          <w:left w:val="single" w:sz="8" w:space="0" w:color="6FA8FF" w:themeColor="accent2"/>
          <w:bottom w:val="single" w:sz="8" w:space="0" w:color="6FA8FF" w:themeColor="accent2"/>
          <w:right w:val="single" w:sz="8" w:space="0" w:color="6FA8FF" w:themeColor="accent2"/>
          <w:insideV w:val="single" w:sz="8" w:space="0" w:color="6FA8FF" w:themeColor="accent2"/>
        </w:tcBorders>
        <w:shd w:val="clear" w:color="auto" w:fill="DBE9FF" w:themeFill="accent2" w:themeFillTint="3F"/>
      </w:tcPr>
    </w:tblStylePr>
    <w:tblStylePr w:type="band2Horz">
      <w:tblPr/>
      <w:tcPr>
        <w:tcBorders>
          <w:top w:val="single" w:sz="8" w:space="0" w:color="6FA8FF" w:themeColor="accent2"/>
          <w:left w:val="single" w:sz="8" w:space="0" w:color="6FA8FF" w:themeColor="accent2"/>
          <w:bottom w:val="single" w:sz="8" w:space="0" w:color="6FA8FF" w:themeColor="accent2"/>
          <w:right w:val="single" w:sz="8" w:space="0" w:color="6FA8FF" w:themeColor="accent2"/>
          <w:insideV w:val="single" w:sz="8" w:space="0" w:color="6FA8FF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5" w:themeFillShade="CC"/>
      </w:tcPr>
    </w:tblStylePr>
    <w:tblStylePr w:type="lastRow">
      <w:rPr>
        <w:b/>
        <w:bCs/>
        <w:color w:val="008C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5" w:themeFillTint="3F"/>
      </w:tcPr>
    </w:tblStylePr>
    <w:tblStylePr w:type="band1Horz">
      <w:tblPr/>
      <w:tcPr>
        <w:shd w:val="clear" w:color="auto" w:fill="BCFFDA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40D" w:themeFill="accent3" w:themeFillShade="CC"/>
      </w:tcPr>
    </w:tblStylePr>
    <w:tblStylePr w:type="lastRow">
      <w:rPr>
        <w:b/>
        <w:bCs/>
        <w:color w:val="FFB40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4" w:themeFillTint="3F"/>
      </w:tcPr>
    </w:tblStylePr>
    <w:tblStylePr w:type="band1Horz">
      <w:tblPr/>
      <w:tcPr>
        <w:shd w:val="clear" w:color="auto" w:fill="FFCCC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4" w:themeFillShade="CC"/>
      </w:tcPr>
    </w:tblStylePr>
    <w:tblStylePr w:type="lastRow">
      <w:rPr>
        <w:b/>
        <w:bCs/>
        <w:color w:val="CC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3" w:themeFill="accent3" w:themeFillTint="3F"/>
      </w:tcPr>
    </w:tblStylePr>
    <w:tblStylePr w:type="band1Horz">
      <w:tblPr/>
      <w:tcPr>
        <w:shd w:val="clear" w:color="auto" w:fill="FFF4DC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AFF" w:themeFill="accent2" w:themeFillShade="CC"/>
      </w:tcPr>
    </w:tblStylePr>
    <w:tblStylePr w:type="lastRow">
      <w:rPr>
        <w:b/>
        <w:bCs/>
        <w:color w:val="257A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FF" w:themeFill="accent2" w:themeFillTint="3F"/>
      </w:tcPr>
    </w:tblStylePr>
    <w:tblStylePr w:type="band1Horz">
      <w:tblPr/>
      <w:tcPr>
        <w:shd w:val="clear" w:color="auto" w:fill="E2ED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AFF" w:themeFill="accent2" w:themeFillShade="CC"/>
      </w:tcPr>
    </w:tblStylePr>
    <w:tblStylePr w:type="lastRow">
      <w:rPr>
        <w:b/>
        <w:bCs/>
        <w:color w:val="257A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4EB" w:themeFill="accent1" w:themeFillTint="3F"/>
      </w:tcPr>
    </w:tblStylePr>
    <w:tblStylePr w:type="band1Horz">
      <w:tblPr/>
      <w:tcPr>
        <w:shd w:val="clear" w:color="auto" w:fill="CACFE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00B050" w:themeColor="accent5"/>
        <w:bottom w:val="single" w:sz="4" w:space="0" w:color="00B050" w:themeColor="accent5"/>
        <w:right w:val="single" w:sz="4" w:space="0" w:color="00B0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5" w:themeShade="99"/>
          <w:insideV w:val="nil"/>
        </w:tcBorders>
        <w:shd w:val="clear" w:color="auto" w:fill="0069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5" w:themeFillShade="99"/>
      </w:tcPr>
    </w:tblStylePr>
    <w:tblStylePr w:type="band1Vert">
      <w:tblPr/>
      <w:tcPr>
        <w:shd w:val="clear" w:color="auto" w:fill="79FFB5" w:themeFill="accent5" w:themeFillTint="66"/>
      </w:tcPr>
    </w:tblStylePr>
    <w:tblStylePr w:type="band1Horz">
      <w:tblPr/>
      <w:tcPr>
        <w:shd w:val="clear" w:color="auto" w:fill="58FF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A50" w:themeColor="accent3"/>
        <w:left w:val="single" w:sz="4" w:space="0" w:color="FF0000" w:themeColor="accent4"/>
        <w:bottom w:val="single" w:sz="4" w:space="0" w:color="FF0000" w:themeColor="accent4"/>
        <w:right w:val="single" w:sz="4" w:space="0" w:color="FF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4" w:themeShade="99"/>
          <w:insideV w:val="nil"/>
        </w:tcBorders>
        <w:shd w:val="clear" w:color="auto" w:fill="99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4" w:themeFillShade="99"/>
      </w:tcPr>
    </w:tblStylePr>
    <w:tblStylePr w:type="band1Vert">
      <w:tblPr/>
      <w:tcPr>
        <w:shd w:val="clear" w:color="auto" w:fill="FF9999" w:themeFill="accent4" w:themeFillTint="66"/>
      </w:tcPr>
    </w:tblStylePr>
    <w:tblStylePr w:type="band1Horz">
      <w:tblPr/>
      <w:tcPr>
        <w:shd w:val="clear" w:color="auto" w:fill="FF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4"/>
        <w:left w:val="single" w:sz="4" w:space="0" w:color="FFCA50" w:themeColor="accent3"/>
        <w:bottom w:val="single" w:sz="4" w:space="0" w:color="FFCA50" w:themeColor="accent3"/>
        <w:right w:val="single" w:sz="4" w:space="0" w:color="FFCA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8B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8B00" w:themeColor="accent3" w:themeShade="99"/>
          <w:insideV w:val="nil"/>
        </w:tcBorders>
        <w:shd w:val="clear" w:color="auto" w:fill="C98B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8B00" w:themeFill="accent3" w:themeFillShade="99"/>
      </w:tcPr>
    </w:tblStylePr>
    <w:tblStylePr w:type="band1Vert">
      <w:tblPr/>
      <w:tcPr>
        <w:shd w:val="clear" w:color="auto" w:fill="FFE9B9" w:themeFill="accent3" w:themeFillTint="66"/>
      </w:tcPr>
    </w:tblStylePr>
    <w:tblStylePr w:type="band1Horz">
      <w:tblPr/>
      <w:tcPr>
        <w:shd w:val="clear" w:color="auto" w:fill="FFE4A7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A8FF" w:themeColor="accent2"/>
        <w:left w:val="single" w:sz="4" w:space="0" w:color="6FA8FF" w:themeColor="accent2"/>
        <w:bottom w:val="single" w:sz="4" w:space="0" w:color="6FA8FF" w:themeColor="accent2"/>
        <w:right w:val="single" w:sz="4" w:space="0" w:color="6FA8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A8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D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DB" w:themeColor="accent2" w:themeShade="99"/>
          <w:insideV w:val="nil"/>
        </w:tcBorders>
        <w:shd w:val="clear" w:color="auto" w:fill="0056D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DB" w:themeFill="accent2" w:themeFillShade="99"/>
      </w:tcPr>
    </w:tblStylePr>
    <w:tblStylePr w:type="band1Vert">
      <w:tblPr/>
      <w:tcPr>
        <w:shd w:val="clear" w:color="auto" w:fill="C5DBFF" w:themeFill="accent2" w:themeFillTint="66"/>
      </w:tcPr>
    </w:tblStylePr>
    <w:tblStylePr w:type="band1Horz">
      <w:tblPr/>
      <w:tcPr>
        <w:shd w:val="clear" w:color="auto" w:fill="B7D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A8FF" w:themeColor="accent2"/>
        <w:left w:val="single" w:sz="4" w:space="0" w:color="283583" w:themeColor="accent1"/>
        <w:bottom w:val="single" w:sz="4" w:space="0" w:color="283583" w:themeColor="accent1"/>
        <w:right w:val="single" w:sz="4" w:space="0" w:color="2835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A8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F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F4E" w:themeColor="accent1" w:themeShade="99"/>
          <w:insideV w:val="nil"/>
        </w:tcBorders>
        <w:shd w:val="clear" w:color="auto" w:fill="181F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F4E" w:themeFill="accent1" w:themeFillShade="99"/>
      </w:tcPr>
    </w:tblStylePr>
    <w:tblStylePr w:type="band1Vert">
      <w:tblPr/>
      <w:tcPr>
        <w:shd w:val="clear" w:color="auto" w:fill="97A1DF" w:themeFill="accent1" w:themeFillTint="66"/>
      </w:tcPr>
    </w:tblStylePr>
    <w:tblStylePr w:type="band1Horz">
      <w:tblPr/>
      <w:tcPr>
        <w:shd w:val="clear" w:color="auto" w:fill="7D8A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5" w:themeFillTint="33"/>
    </w:tcPr>
    <w:tblStylePr w:type="firstRow">
      <w:rPr>
        <w:b/>
        <w:bCs/>
      </w:rPr>
      <w:tblPr/>
      <w:tcPr>
        <w:shd w:val="clear" w:color="auto" w:fill="79FF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5" w:themeFillShade="BF"/>
      </w:tcPr>
    </w:tblStylePr>
    <w:tblStylePr w:type="band1Vert">
      <w:tblPr/>
      <w:tcPr>
        <w:shd w:val="clear" w:color="auto" w:fill="58FFA3" w:themeFill="accent5" w:themeFillTint="7F"/>
      </w:tcPr>
    </w:tblStylePr>
    <w:tblStylePr w:type="band1Horz">
      <w:tblPr/>
      <w:tcPr>
        <w:shd w:val="clear" w:color="auto" w:fill="58FFA3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4" w:themeFillTint="33"/>
    </w:tcPr>
    <w:tblStylePr w:type="firstRow">
      <w:rPr>
        <w:b/>
        <w:bCs/>
      </w:rPr>
      <w:tblPr/>
      <w:tcPr>
        <w:shd w:val="clear" w:color="auto" w:fill="FF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4" w:themeFillShade="BF"/>
      </w:tcPr>
    </w:tblStylePr>
    <w:tblStylePr w:type="band1Vert">
      <w:tblPr/>
      <w:tcPr>
        <w:shd w:val="clear" w:color="auto" w:fill="FF8080" w:themeFill="accent4" w:themeFillTint="7F"/>
      </w:tcPr>
    </w:tblStylePr>
    <w:tblStylePr w:type="band1Horz">
      <w:tblPr/>
      <w:tcPr>
        <w:shd w:val="clear" w:color="auto" w:fill="FF808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C" w:themeFill="accent3" w:themeFillTint="33"/>
    </w:tcPr>
    <w:tblStylePr w:type="firstRow">
      <w:rPr>
        <w:b/>
        <w:bCs/>
      </w:rPr>
      <w:tblPr/>
      <w:tcPr>
        <w:shd w:val="clear" w:color="auto" w:fill="FFE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AAD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AAD00" w:themeFill="accent3" w:themeFillShade="BF"/>
      </w:tcPr>
    </w:tblStylePr>
    <w:tblStylePr w:type="band1Vert">
      <w:tblPr/>
      <w:tcPr>
        <w:shd w:val="clear" w:color="auto" w:fill="FFE4A7" w:themeFill="accent3" w:themeFillTint="7F"/>
      </w:tcPr>
    </w:tblStylePr>
    <w:tblStylePr w:type="band1Horz">
      <w:tblPr/>
      <w:tcPr>
        <w:shd w:val="clear" w:color="auto" w:fill="FFE4A7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DFF" w:themeFill="accent2" w:themeFillTint="33"/>
    </w:tcPr>
    <w:tblStylePr w:type="firstRow">
      <w:rPr>
        <w:b/>
        <w:bCs/>
      </w:rPr>
      <w:tblPr/>
      <w:tcPr>
        <w:shd w:val="clear" w:color="auto" w:fill="C5D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36FF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36FFF" w:themeFill="accent2" w:themeFillShade="BF"/>
      </w:tcPr>
    </w:tblStylePr>
    <w:tblStylePr w:type="band1Vert">
      <w:tblPr/>
      <w:tcPr>
        <w:shd w:val="clear" w:color="auto" w:fill="B7D3FF" w:themeFill="accent2" w:themeFillTint="7F"/>
      </w:tcPr>
    </w:tblStylePr>
    <w:tblStylePr w:type="band1Horz">
      <w:tblPr/>
      <w:tcPr>
        <w:shd w:val="clear" w:color="auto" w:fill="B7D3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CFEF" w:themeFill="accent1" w:themeFillTint="33"/>
    </w:tcPr>
    <w:tblStylePr w:type="firstRow">
      <w:rPr>
        <w:b/>
        <w:bCs/>
      </w:rPr>
      <w:tblPr/>
      <w:tcPr>
        <w:shd w:val="clear" w:color="auto" w:fill="97A1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A1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E27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E2762" w:themeFill="accent1" w:themeFillShade="BF"/>
      </w:tcPr>
    </w:tblStylePr>
    <w:tblStylePr w:type="band1Vert">
      <w:tblPr/>
      <w:tcPr>
        <w:shd w:val="clear" w:color="auto" w:fill="7D8AD7" w:themeFill="accent1" w:themeFillTint="7F"/>
      </w:tcPr>
    </w:tblStylePr>
    <w:tblStylePr w:type="band1Horz">
      <w:tblPr/>
      <w:tcPr>
        <w:shd w:val="clear" w:color="auto" w:fill="7D8AD7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5"/>
        <w:left w:val="single" w:sz="8" w:space="0" w:color="00B050" w:themeColor="accent5"/>
        <w:bottom w:val="single" w:sz="8" w:space="0" w:color="00B050" w:themeColor="accent5"/>
        <w:right w:val="single" w:sz="8" w:space="0" w:color="00B0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4"/>
        <w:left w:val="single" w:sz="8" w:space="0" w:color="FF0000" w:themeColor="accent4"/>
        <w:bottom w:val="single" w:sz="8" w:space="0" w:color="FF0000" w:themeColor="accent4"/>
        <w:right w:val="single" w:sz="8" w:space="0" w:color="FF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50" w:themeColor="accent3"/>
        <w:left w:val="single" w:sz="8" w:space="0" w:color="FFCA50" w:themeColor="accent3"/>
        <w:bottom w:val="single" w:sz="8" w:space="0" w:color="FFCA50" w:themeColor="accent3"/>
        <w:right w:val="single" w:sz="8" w:space="0" w:color="FFCA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A8FF" w:themeColor="accent2"/>
        <w:left w:val="single" w:sz="8" w:space="0" w:color="6FA8FF" w:themeColor="accent2"/>
        <w:bottom w:val="single" w:sz="8" w:space="0" w:color="6FA8FF" w:themeColor="accent2"/>
        <w:right w:val="single" w:sz="8" w:space="0" w:color="6FA8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A8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A8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A8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A8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9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583" w:themeColor="accent1"/>
        <w:left w:val="single" w:sz="8" w:space="0" w:color="283583" w:themeColor="accent1"/>
        <w:bottom w:val="single" w:sz="8" w:space="0" w:color="283583" w:themeColor="accent1"/>
        <w:right w:val="single" w:sz="8" w:space="0" w:color="2835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35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835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35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35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283583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5"/>
        <w:bottom w:val="single" w:sz="8" w:space="0" w:color="00B0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5"/>
        </w:tcBorders>
      </w:tcPr>
    </w:tblStylePr>
    <w:tblStylePr w:type="lastRow">
      <w:rPr>
        <w:b/>
        <w:bCs/>
        <w:color w:val="283583" w:themeColor="text2"/>
      </w:rPr>
      <w:tblPr/>
      <w:tcPr>
        <w:tcBorders>
          <w:top w:val="single" w:sz="8" w:space="0" w:color="00B050" w:themeColor="accent5"/>
          <w:bottom w:val="single" w:sz="8" w:space="0" w:color="00B0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5"/>
          <w:bottom w:val="single" w:sz="8" w:space="0" w:color="00B050" w:themeColor="accent5"/>
        </w:tcBorders>
      </w:tcPr>
    </w:tblStylePr>
    <w:tblStylePr w:type="band1Vert">
      <w:tblPr/>
      <w:tcPr>
        <w:shd w:val="clear" w:color="auto" w:fill="ACFFD1" w:themeFill="accent5" w:themeFillTint="3F"/>
      </w:tcPr>
    </w:tblStylePr>
    <w:tblStylePr w:type="band1Horz">
      <w:tblPr/>
      <w:tcPr>
        <w:shd w:val="clear" w:color="auto" w:fill="ACFFD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4"/>
        <w:bottom w:val="single" w:sz="8" w:space="0" w:color="FF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4"/>
        </w:tcBorders>
      </w:tcPr>
    </w:tblStylePr>
    <w:tblStylePr w:type="lastRow">
      <w:rPr>
        <w:b/>
        <w:bCs/>
        <w:color w:val="283583" w:themeColor="text2"/>
      </w:rPr>
      <w:tblPr/>
      <w:tcPr>
        <w:tcBorders>
          <w:top w:val="single" w:sz="8" w:space="0" w:color="FF0000" w:themeColor="accent4"/>
          <w:bottom w:val="single" w:sz="8" w:space="0" w:color="FF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4"/>
          <w:bottom w:val="single" w:sz="8" w:space="0" w:color="FF0000" w:themeColor="accent4"/>
        </w:tcBorders>
      </w:tcPr>
    </w:tblStylePr>
    <w:tblStylePr w:type="band1Vert">
      <w:tblPr/>
      <w:tcPr>
        <w:shd w:val="clear" w:color="auto" w:fill="FFC0C0" w:themeFill="accent4" w:themeFillTint="3F"/>
      </w:tcPr>
    </w:tblStylePr>
    <w:tblStylePr w:type="band1Horz">
      <w:tblPr/>
      <w:tcPr>
        <w:shd w:val="clear" w:color="auto" w:fill="FFC0C0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A50" w:themeColor="accent3"/>
        <w:bottom w:val="single" w:sz="8" w:space="0" w:color="FFCA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50" w:themeColor="accent3"/>
        </w:tcBorders>
      </w:tcPr>
    </w:tblStylePr>
    <w:tblStylePr w:type="lastRow">
      <w:rPr>
        <w:b/>
        <w:bCs/>
        <w:color w:val="283583" w:themeColor="text2"/>
      </w:rPr>
      <w:tblPr/>
      <w:tcPr>
        <w:tcBorders>
          <w:top w:val="single" w:sz="8" w:space="0" w:color="FFCA50" w:themeColor="accent3"/>
          <w:bottom w:val="single" w:sz="8" w:space="0" w:color="FFCA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50" w:themeColor="accent3"/>
          <w:bottom w:val="single" w:sz="8" w:space="0" w:color="FFCA50" w:themeColor="accent3"/>
        </w:tcBorders>
      </w:tcPr>
    </w:tblStylePr>
    <w:tblStylePr w:type="band1Vert">
      <w:tblPr/>
      <w:tcPr>
        <w:shd w:val="clear" w:color="auto" w:fill="FFF1D3" w:themeFill="accent3" w:themeFillTint="3F"/>
      </w:tcPr>
    </w:tblStylePr>
    <w:tblStylePr w:type="band1Horz">
      <w:tblPr/>
      <w:tcPr>
        <w:shd w:val="clear" w:color="auto" w:fill="FFF1D3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A8FF" w:themeColor="accent2"/>
        <w:bottom w:val="single" w:sz="8" w:space="0" w:color="6FA8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A8FF" w:themeColor="accent2"/>
        </w:tcBorders>
      </w:tcPr>
    </w:tblStylePr>
    <w:tblStylePr w:type="lastRow">
      <w:rPr>
        <w:b/>
        <w:bCs/>
        <w:color w:val="283583" w:themeColor="text2"/>
      </w:rPr>
      <w:tblPr/>
      <w:tcPr>
        <w:tcBorders>
          <w:top w:val="single" w:sz="8" w:space="0" w:color="6FA8FF" w:themeColor="accent2"/>
          <w:bottom w:val="single" w:sz="8" w:space="0" w:color="6F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A8FF" w:themeColor="accent2"/>
          <w:bottom w:val="single" w:sz="8" w:space="0" w:color="6FA8FF" w:themeColor="accent2"/>
        </w:tcBorders>
      </w:tcPr>
    </w:tblStylePr>
    <w:tblStylePr w:type="band1Vert">
      <w:tblPr/>
      <w:tcPr>
        <w:shd w:val="clear" w:color="auto" w:fill="DBE9FF" w:themeFill="accent2" w:themeFillTint="3F"/>
      </w:tcPr>
    </w:tblStylePr>
    <w:tblStylePr w:type="band1Horz">
      <w:tblPr/>
      <w:tcPr>
        <w:shd w:val="clear" w:color="auto" w:fill="DBE9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A8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A8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A8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5" w:themeTint="BF"/>
        <w:left w:val="single" w:sz="8" w:space="0" w:color="04FF75" w:themeColor="accent5" w:themeTint="BF"/>
        <w:bottom w:val="single" w:sz="8" w:space="0" w:color="04FF75" w:themeColor="accent5" w:themeTint="BF"/>
        <w:right w:val="single" w:sz="8" w:space="0" w:color="04FF75" w:themeColor="accent5" w:themeTint="BF"/>
        <w:insideH w:val="single" w:sz="8" w:space="0" w:color="04FF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5" w:themeTint="BF"/>
          <w:left w:val="single" w:sz="8" w:space="0" w:color="04FF75" w:themeColor="accent5" w:themeTint="BF"/>
          <w:bottom w:val="single" w:sz="8" w:space="0" w:color="04FF75" w:themeColor="accent5" w:themeTint="BF"/>
          <w:right w:val="single" w:sz="8" w:space="0" w:color="04FF75" w:themeColor="accent5" w:themeTint="BF"/>
          <w:insideH w:val="nil"/>
          <w:insideV w:val="nil"/>
        </w:tcBorders>
        <w:shd w:val="clear" w:color="auto" w:fill="00B0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5" w:themeTint="BF"/>
          <w:left w:val="single" w:sz="8" w:space="0" w:color="04FF75" w:themeColor="accent5" w:themeTint="BF"/>
          <w:bottom w:val="single" w:sz="8" w:space="0" w:color="04FF75" w:themeColor="accent5" w:themeTint="BF"/>
          <w:right w:val="single" w:sz="8" w:space="0" w:color="04FF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4" w:themeTint="BF"/>
        <w:left w:val="single" w:sz="8" w:space="0" w:color="FF4040" w:themeColor="accent4" w:themeTint="BF"/>
        <w:bottom w:val="single" w:sz="8" w:space="0" w:color="FF4040" w:themeColor="accent4" w:themeTint="BF"/>
        <w:right w:val="single" w:sz="8" w:space="0" w:color="FF4040" w:themeColor="accent4" w:themeTint="BF"/>
        <w:insideH w:val="single" w:sz="8" w:space="0" w:color="FF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4" w:themeTint="BF"/>
          <w:left w:val="single" w:sz="8" w:space="0" w:color="FF4040" w:themeColor="accent4" w:themeTint="BF"/>
          <w:bottom w:val="single" w:sz="8" w:space="0" w:color="FF4040" w:themeColor="accent4" w:themeTint="BF"/>
          <w:right w:val="single" w:sz="8" w:space="0" w:color="FF4040" w:themeColor="accent4" w:themeTint="BF"/>
          <w:insideH w:val="nil"/>
          <w:insideV w:val="nil"/>
        </w:tcBorders>
        <w:shd w:val="clear" w:color="auto" w:fill="FF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4" w:themeTint="BF"/>
          <w:left w:val="single" w:sz="8" w:space="0" w:color="FF4040" w:themeColor="accent4" w:themeTint="BF"/>
          <w:bottom w:val="single" w:sz="8" w:space="0" w:color="FF4040" w:themeColor="accent4" w:themeTint="BF"/>
          <w:right w:val="single" w:sz="8" w:space="0" w:color="FF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67B" w:themeColor="accent3" w:themeTint="BF"/>
        <w:left w:val="single" w:sz="8" w:space="0" w:color="FFD67B" w:themeColor="accent3" w:themeTint="BF"/>
        <w:bottom w:val="single" w:sz="8" w:space="0" w:color="FFD67B" w:themeColor="accent3" w:themeTint="BF"/>
        <w:right w:val="single" w:sz="8" w:space="0" w:color="FFD67B" w:themeColor="accent3" w:themeTint="BF"/>
        <w:insideH w:val="single" w:sz="8" w:space="0" w:color="FFD6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67B" w:themeColor="accent3" w:themeTint="BF"/>
          <w:left w:val="single" w:sz="8" w:space="0" w:color="FFD67B" w:themeColor="accent3" w:themeTint="BF"/>
          <w:bottom w:val="single" w:sz="8" w:space="0" w:color="FFD67B" w:themeColor="accent3" w:themeTint="BF"/>
          <w:right w:val="single" w:sz="8" w:space="0" w:color="FFD67B" w:themeColor="accent3" w:themeTint="BF"/>
          <w:insideH w:val="nil"/>
          <w:insideV w:val="nil"/>
        </w:tcBorders>
        <w:shd w:val="clear" w:color="auto" w:fill="FFCA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67B" w:themeColor="accent3" w:themeTint="BF"/>
          <w:left w:val="single" w:sz="8" w:space="0" w:color="FFD67B" w:themeColor="accent3" w:themeTint="BF"/>
          <w:bottom w:val="single" w:sz="8" w:space="0" w:color="FFD67B" w:themeColor="accent3" w:themeTint="BF"/>
          <w:right w:val="single" w:sz="8" w:space="0" w:color="FFD6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3BDFF" w:themeColor="accent2" w:themeTint="BF"/>
        <w:left w:val="single" w:sz="8" w:space="0" w:color="93BDFF" w:themeColor="accent2" w:themeTint="BF"/>
        <w:bottom w:val="single" w:sz="8" w:space="0" w:color="93BDFF" w:themeColor="accent2" w:themeTint="BF"/>
        <w:right w:val="single" w:sz="8" w:space="0" w:color="93BDFF" w:themeColor="accent2" w:themeTint="BF"/>
        <w:insideH w:val="single" w:sz="8" w:space="0" w:color="93BD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BDFF" w:themeColor="accent2" w:themeTint="BF"/>
          <w:left w:val="single" w:sz="8" w:space="0" w:color="93BDFF" w:themeColor="accent2" w:themeTint="BF"/>
          <w:bottom w:val="single" w:sz="8" w:space="0" w:color="93BDFF" w:themeColor="accent2" w:themeTint="BF"/>
          <w:right w:val="single" w:sz="8" w:space="0" w:color="93BDFF" w:themeColor="accent2" w:themeTint="BF"/>
          <w:insideH w:val="nil"/>
          <w:insideV w:val="nil"/>
        </w:tcBorders>
        <w:shd w:val="clear" w:color="auto" w:fill="6FA8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DFF" w:themeColor="accent2" w:themeTint="BF"/>
          <w:left w:val="single" w:sz="8" w:space="0" w:color="93BDFF" w:themeColor="accent2" w:themeTint="BF"/>
          <w:bottom w:val="single" w:sz="8" w:space="0" w:color="93BDFF" w:themeColor="accent2" w:themeTint="BF"/>
          <w:right w:val="single" w:sz="8" w:space="0" w:color="93BD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A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A7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9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A8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A8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A8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A8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3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35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35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35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35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8A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8AD7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5"/>
        <w:left w:val="single" w:sz="8" w:space="0" w:color="00B050" w:themeColor="accent5"/>
        <w:bottom w:val="single" w:sz="8" w:space="0" w:color="00B050" w:themeColor="accent5"/>
        <w:right w:val="single" w:sz="8" w:space="0" w:color="00B050" w:themeColor="accent5"/>
        <w:insideH w:val="single" w:sz="8" w:space="0" w:color="00B050" w:themeColor="accent5"/>
        <w:insideV w:val="single" w:sz="8" w:space="0" w:color="00B050" w:themeColor="accent5"/>
      </w:tblBorders>
    </w:tblPr>
    <w:tcPr>
      <w:shd w:val="clear" w:color="auto" w:fill="ACFF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5" w:themeFillTint="33"/>
      </w:tcPr>
    </w:tblStylePr>
    <w:tblStylePr w:type="band1Vert">
      <w:tblPr/>
      <w:tcPr>
        <w:shd w:val="clear" w:color="auto" w:fill="58FFA3" w:themeFill="accent5" w:themeFillTint="7F"/>
      </w:tcPr>
    </w:tblStylePr>
    <w:tblStylePr w:type="band1Horz">
      <w:tblPr/>
      <w:tcPr>
        <w:tcBorders>
          <w:insideH w:val="single" w:sz="6" w:space="0" w:color="00B050" w:themeColor="accent5"/>
          <w:insideV w:val="single" w:sz="6" w:space="0" w:color="00B050" w:themeColor="accent5"/>
        </w:tcBorders>
        <w:shd w:val="clear" w:color="auto" w:fill="58FF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4"/>
        <w:left w:val="single" w:sz="8" w:space="0" w:color="FF0000" w:themeColor="accent4"/>
        <w:bottom w:val="single" w:sz="8" w:space="0" w:color="FF0000" w:themeColor="accent4"/>
        <w:right w:val="single" w:sz="8" w:space="0" w:color="FF0000" w:themeColor="accent4"/>
        <w:insideH w:val="single" w:sz="8" w:space="0" w:color="FF0000" w:themeColor="accent4"/>
        <w:insideV w:val="single" w:sz="8" w:space="0" w:color="FF0000" w:themeColor="accent4"/>
      </w:tblBorders>
    </w:tblPr>
    <w:tcPr>
      <w:shd w:val="clear" w:color="auto" w:fill="FF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4" w:themeFillTint="33"/>
      </w:tcPr>
    </w:tblStylePr>
    <w:tblStylePr w:type="band1Vert">
      <w:tblPr/>
      <w:tcPr>
        <w:shd w:val="clear" w:color="auto" w:fill="FF8080" w:themeFill="accent4" w:themeFillTint="7F"/>
      </w:tcPr>
    </w:tblStylePr>
    <w:tblStylePr w:type="band1Horz">
      <w:tblPr/>
      <w:tcPr>
        <w:tcBorders>
          <w:insideH w:val="single" w:sz="6" w:space="0" w:color="FF0000" w:themeColor="accent4"/>
          <w:insideV w:val="single" w:sz="6" w:space="0" w:color="FF0000" w:themeColor="accent4"/>
        </w:tcBorders>
        <w:shd w:val="clear" w:color="auto" w:fill="FF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50" w:themeColor="accent3"/>
        <w:left w:val="single" w:sz="8" w:space="0" w:color="FFCA50" w:themeColor="accent3"/>
        <w:bottom w:val="single" w:sz="8" w:space="0" w:color="FFCA50" w:themeColor="accent3"/>
        <w:right w:val="single" w:sz="8" w:space="0" w:color="FFCA50" w:themeColor="accent3"/>
        <w:insideH w:val="single" w:sz="8" w:space="0" w:color="FFCA50" w:themeColor="accent3"/>
        <w:insideV w:val="single" w:sz="8" w:space="0" w:color="FFCA50" w:themeColor="accent3"/>
      </w:tblBorders>
    </w:tblPr>
    <w:tcPr>
      <w:shd w:val="clear" w:color="auto" w:fill="FFF1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C" w:themeFill="accent3" w:themeFillTint="33"/>
      </w:tcPr>
    </w:tblStylePr>
    <w:tblStylePr w:type="band1Vert">
      <w:tblPr/>
      <w:tcPr>
        <w:shd w:val="clear" w:color="auto" w:fill="FFE4A7" w:themeFill="accent3" w:themeFillTint="7F"/>
      </w:tcPr>
    </w:tblStylePr>
    <w:tblStylePr w:type="band1Horz">
      <w:tblPr/>
      <w:tcPr>
        <w:tcBorders>
          <w:insideH w:val="single" w:sz="6" w:space="0" w:color="FFCA50" w:themeColor="accent3"/>
          <w:insideV w:val="single" w:sz="6" w:space="0" w:color="FFCA50" w:themeColor="accent3"/>
        </w:tcBorders>
        <w:shd w:val="clear" w:color="auto" w:fill="FFE4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A8FF" w:themeColor="accent2"/>
        <w:left w:val="single" w:sz="8" w:space="0" w:color="6FA8FF" w:themeColor="accent2"/>
        <w:bottom w:val="single" w:sz="8" w:space="0" w:color="6FA8FF" w:themeColor="accent2"/>
        <w:right w:val="single" w:sz="8" w:space="0" w:color="6FA8FF" w:themeColor="accent2"/>
        <w:insideH w:val="single" w:sz="8" w:space="0" w:color="6FA8FF" w:themeColor="accent2"/>
        <w:insideV w:val="single" w:sz="8" w:space="0" w:color="6FA8FF" w:themeColor="accent2"/>
      </w:tblBorders>
    </w:tblPr>
    <w:tcPr>
      <w:shd w:val="clear" w:color="auto" w:fill="DBE9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DFF" w:themeFill="accent2" w:themeFillTint="33"/>
      </w:tcPr>
    </w:tblStylePr>
    <w:tblStylePr w:type="band1Vert">
      <w:tblPr/>
      <w:tcPr>
        <w:shd w:val="clear" w:color="auto" w:fill="B7D3FF" w:themeFill="accent2" w:themeFillTint="7F"/>
      </w:tcPr>
    </w:tblStylePr>
    <w:tblStylePr w:type="band1Horz">
      <w:tblPr/>
      <w:tcPr>
        <w:tcBorders>
          <w:insideH w:val="single" w:sz="6" w:space="0" w:color="6FA8FF" w:themeColor="accent2"/>
          <w:insideV w:val="single" w:sz="6" w:space="0" w:color="6FA8FF" w:themeColor="accent2"/>
        </w:tcBorders>
        <w:shd w:val="clear" w:color="auto" w:fill="B7D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583" w:themeColor="accent1"/>
        <w:left w:val="single" w:sz="8" w:space="0" w:color="283583" w:themeColor="accent1"/>
        <w:bottom w:val="single" w:sz="8" w:space="0" w:color="283583" w:themeColor="accent1"/>
        <w:right w:val="single" w:sz="8" w:space="0" w:color="283583" w:themeColor="accent1"/>
        <w:insideH w:val="single" w:sz="8" w:space="0" w:color="283583" w:themeColor="accent1"/>
        <w:insideV w:val="single" w:sz="8" w:space="0" w:color="283583" w:themeColor="accent1"/>
      </w:tblBorders>
    </w:tblPr>
    <w:tcPr>
      <w:shd w:val="clear" w:color="auto" w:fill="BE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CFEF" w:themeFill="accent1" w:themeFillTint="33"/>
      </w:tcPr>
    </w:tblStylePr>
    <w:tblStylePr w:type="band1Vert">
      <w:tblPr/>
      <w:tcPr>
        <w:shd w:val="clear" w:color="auto" w:fill="7D8AD7" w:themeFill="accent1" w:themeFillTint="7F"/>
      </w:tcPr>
    </w:tblStylePr>
    <w:tblStylePr w:type="band1Horz">
      <w:tblPr/>
      <w:tcPr>
        <w:tcBorders>
          <w:insideH w:val="single" w:sz="6" w:space="0" w:color="283583" w:themeColor="accent1"/>
          <w:insideV w:val="single" w:sz="6" w:space="0" w:color="283583" w:themeColor="accent1"/>
        </w:tcBorders>
        <w:shd w:val="clear" w:color="auto" w:fill="7D8A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5" w:themeTint="BF"/>
        <w:left w:val="single" w:sz="8" w:space="0" w:color="04FF75" w:themeColor="accent5" w:themeTint="BF"/>
        <w:bottom w:val="single" w:sz="8" w:space="0" w:color="04FF75" w:themeColor="accent5" w:themeTint="BF"/>
        <w:right w:val="single" w:sz="8" w:space="0" w:color="04FF75" w:themeColor="accent5" w:themeTint="BF"/>
        <w:insideH w:val="single" w:sz="8" w:space="0" w:color="04FF75" w:themeColor="accent5" w:themeTint="BF"/>
        <w:insideV w:val="single" w:sz="8" w:space="0" w:color="04FF75" w:themeColor="accent5" w:themeTint="BF"/>
      </w:tblBorders>
    </w:tblPr>
    <w:tcPr>
      <w:shd w:val="clear" w:color="auto" w:fill="ACFF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5" w:themeFillTint="7F"/>
      </w:tcPr>
    </w:tblStylePr>
    <w:tblStylePr w:type="band1Horz">
      <w:tblPr/>
      <w:tcPr>
        <w:shd w:val="clear" w:color="auto" w:fill="58FFA3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4" w:themeTint="BF"/>
        <w:left w:val="single" w:sz="8" w:space="0" w:color="FF4040" w:themeColor="accent4" w:themeTint="BF"/>
        <w:bottom w:val="single" w:sz="8" w:space="0" w:color="FF4040" w:themeColor="accent4" w:themeTint="BF"/>
        <w:right w:val="single" w:sz="8" w:space="0" w:color="FF4040" w:themeColor="accent4" w:themeTint="BF"/>
        <w:insideH w:val="single" w:sz="8" w:space="0" w:color="FF4040" w:themeColor="accent4" w:themeTint="BF"/>
        <w:insideV w:val="single" w:sz="8" w:space="0" w:color="FF4040" w:themeColor="accent4" w:themeTint="BF"/>
      </w:tblBorders>
    </w:tblPr>
    <w:tcPr>
      <w:shd w:val="clear" w:color="auto" w:fill="FF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4" w:themeFillTint="7F"/>
      </w:tcPr>
    </w:tblStylePr>
    <w:tblStylePr w:type="band1Horz">
      <w:tblPr/>
      <w:tcPr>
        <w:shd w:val="clear" w:color="auto" w:fill="FF808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D67B" w:themeColor="accent3" w:themeTint="BF"/>
        <w:left w:val="single" w:sz="8" w:space="0" w:color="FFD67B" w:themeColor="accent3" w:themeTint="BF"/>
        <w:bottom w:val="single" w:sz="8" w:space="0" w:color="FFD67B" w:themeColor="accent3" w:themeTint="BF"/>
        <w:right w:val="single" w:sz="8" w:space="0" w:color="FFD67B" w:themeColor="accent3" w:themeTint="BF"/>
        <w:insideH w:val="single" w:sz="8" w:space="0" w:color="FFD67B" w:themeColor="accent3" w:themeTint="BF"/>
        <w:insideV w:val="single" w:sz="8" w:space="0" w:color="FFD67B" w:themeColor="accent3" w:themeTint="BF"/>
      </w:tblBorders>
    </w:tblPr>
    <w:tcPr>
      <w:shd w:val="clear" w:color="auto" w:fill="FFF1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6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A7" w:themeFill="accent3" w:themeFillTint="7F"/>
      </w:tcPr>
    </w:tblStylePr>
    <w:tblStylePr w:type="band1Horz">
      <w:tblPr/>
      <w:tcPr>
        <w:shd w:val="clear" w:color="auto" w:fill="FFE4A7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3BDFF" w:themeColor="accent2" w:themeTint="BF"/>
        <w:left w:val="single" w:sz="8" w:space="0" w:color="93BDFF" w:themeColor="accent2" w:themeTint="BF"/>
        <w:bottom w:val="single" w:sz="8" w:space="0" w:color="93BDFF" w:themeColor="accent2" w:themeTint="BF"/>
        <w:right w:val="single" w:sz="8" w:space="0" w:color="93BDFF" w:themeColor="accent2" w:themeTint="BF"/>
        <w:insideH w:val="single" w:sz="8" w:space="0" w:color="93BDFF" w:themeColor="accent2" w:themeTint="BF"/>
        <w:insideV w:val="single" w:sz="8" w:space="0" w:color="93BDFF" w:themeColor="accent2" w:themeTint="BF"/>
      </w:tblBorders>
    </w:tblPr>
    <w:tcPr>
      <w:shd w:val="clear" w:color="auto" w:fill="DBE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BD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3FF" w:themeFill="accent2" w:themeFillTint="7F"/>
      </w:tcPr>
    </w:tblStylePr>
    <w:tblStylePr w:type="band1Horz">
      <w:tblPr/>
      <w:tcPr>
        <w:shd w:val="clear" w:color="auto" w:fill="B7D3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4FC3" w:themeColor="accent1" w:themeTint="BF"/>
        <w:left w:val="single" w:sz="8" w:space="0" w:color="3C4FC3" w:themeColor="accent1" w:themeTint="BF"/>
        <w:bottom w:val="single" w:sz="8" w:space="0" w:color="3C4FC3" w:themeColor="accent1" w:themeTint="BF"/>
        <w:right w:val="single" w:sz="8" w:space="0" w:color="3C4FC3" w:themeColor="accent1" w:themeTint="BF"/>
        <w:insideH w:val="single" w:sz="8" w:space="0" w:color="3C4FC3" w:themeColor="accent1" w:themeTint="BF"/>
        <w:insideV w:val="single" w:sz="8" w:space="0" w:color="3C4FC3" w:themeColor="accent1" w:themeTint="BF"/>
      </w:tblBorders>
    </w:tblPr>
    <w:tcPr>
      <w:shd w:val="clear" w:color="auto" w:fill="BE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4F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8AD7" w:themeFill="accent1" w:themeFillTint="7F"/>
      </w:tcPr>
    </w:tblStylePr>
    <w:tblStylePr w:type="band1Horz">
      <w:tblPr/>
      <w:tcPr>
        <w:shd w:val="clear" w:color="auto" w:fill="7D8AD7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7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AD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AD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D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D0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A8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B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6FF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6FF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FF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FFF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35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A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27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27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7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2762" w:themeFill="accent1" w:themeFillShade="BF"/>
      </w:tcPr>
    </w:tblStylePr>
  </w:style>
  <w:style w:type="paragraph" w:styleId="Bibliografie">
    <w:name w:val="Bibliography"/>
    <w:basedOn w:val="ZsysbasisSDV"/>
    <w:next w:val="BasistekstSDV"/>
    <w:uiPriority w:val="37"/>
    <w:semiHidden/>
    <w:rsid w:val="00E07762"/>
  </w:style>
  <w:style w:type="paragraph" w:styleId="Citaat">
    <w:name w:val="Quote"/>
    <w:basedOn w:val="ZsysbasisSDV"/>
    <w:next w:val="BasistekstSDV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SDV"/>
    <w:next w:val="BasistekstSDV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SDV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SDV"/>
    <w:next w:val="BasistekstSDV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SDV"/>
    <w:next w:val="BasistekstSDV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SDV"/>
    <w:next w:val="BasistekstSDV"/>
    <w:uiPriority w:val="72"/>
    <w:qFormat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SDV">
    <w:name w:val="Kopnummering SDV"/>
    <w:uiPriority w:val="99"/>
    <w:semiHidden/>
    <w:rsid w:val="00B01DA1"/>
    <w:pPr>
      <w:numPr>
        <w:numId w:val="9"/>
      </w:numPr>
    </w:pPr>
  </w:style>
  <w:style w:type="paragraph" w:customStyle="1" w:styleId="ZsyseenpuntSDV">
    <w:name w:val="Zsyseenpunt SDV"/>
    <w:basedOn w:val="ZsysbasisSDV"/>
    <w:semiHidden/>
    <w:rsid w:val="00756C31"/>
    <w:pPr>
      <w:spacing w:line="20" w:lineRule="exact"/>
    </w:pPr>
    <w:rPr>
      <w:sz w:val="2"/>
    </w:rPr>
  </w:style>
  <w:style w:type="paragraph" w:customStyle="1" w:styleId="ZsysbasisdocumentgegevensSDV">
    <w:name w:val="Zsysbasisdocumentgegevens SDV"/>
    <w:basedOn w:val="ZsysbasisSDV"/>
    <w:next w:val="BasistekstSDV"/>
    <w:semiHidden/>
    <w:rsid w:val="0020548B"/>
    <w:rPr>
      <w:noProof/>
    </w:rPr>
  </w:style>
  <w:style w:type="paragraph" w:customStyle="1" w:styleId="DocumentgegevenskopjeSDV">
    <w:name w:val="Documentgegevens kopje SDV"/>
    <w:basedOn w:val="ZsysbasisdocumentgegevensSDV"/>
    <w:rsid w:val="00756C31"/>
  </w:style>
  <w:style w:type="paragraph" w:customStyle="1" w:styleId="DocumentgegevensSDV">
    <w:name w:val="Documentgegevens SDV"/>
    <w:basedOn w:val="ZsysbasisdocumentgegevensSDV"/>
    <w:rsid w:val="00756C31"/>
  </w:style>
  <w:style w:type="paragraph" w:customStyle="1" w:styleId="DocumentgegevensdatumSDV">
    <w:name w:val="Documentgegevens datum SDV"/>
    <w:basedOn w:val="ZsysbasisdocumentgegevensSDV"/>
    <w:rsid w:val="00756C31"/>
  </w:style>
  <w:style w:type="paragraph" w:customStyle="1" w:styleId="DocumentgegevensonderwerpSDV">
    <w:name w:val="Documentgegevens onderwerp SDV"/>
    <w:basedOn w:val="ZsysbasisdocumentgegevensSDV"/>
    <w:rsid w:val="00C87372"/>
    <w:rPr>
      <w:noProof w:val="0"/>
    </w:rPr>
  </w:style>
  <w:style w:type="paragraph" w:customStyle="1" w:styleId="DocumentgegevensextraSDV">
    <w:name w:val="Documentgegevens extra SDV"/>
    <w:basedOn w:val="ZsysbasisdocumentgegevensSDV"/>
    <w:rsid w:val="00756C31"/>
  </w:style>
  <w:style w:type="paragraph" w:customStyle="1" w:styleId="PaginanummerSDV">
    <w:name w:val="Paginanummer SDV"/>
    <w:basedOn w:val="ZsysbasisdocumentgegevensSDV"/>
    <w:rsid w:val="00E334BB"/>
  </w:style>
  <w:style w:type="paragraph" w:customStyle="1" w:styleId="AfzendergegevensSDV">
    <w:name w:val="Afzendergegevens SDV"/>
    <w:basedOn w:val="ZsysbasisdocumentgegevensSDV"/>
    <w:rsid w:val="00135E7B"/>
    <w:pPr>
      <w:spacing w:line="240" w:lineRule="exact"/>
    </w:pPr>
    <w:rPr>
      <w:sz w:val="18"/>
    </w:rPr>
  </w:style>
  <w:style w:type="paragraph" w:customStyle="1" w:styleId="AfzendergegevenskopjeSDV">
    <w:name w:val="Afzendergegevens kopje SDV"/>
    <w:basedOn w:val="ZsysbasisdocumentgegevensSDV"/>
    <w:rsid w:val="00135E7B"/>
  </w:style>
  <w:style w:type="numbering" w:customStyle="1" w:styleId="OpsommingtekenSDV">
    <w:name w:val="Opsomming teken SDV"/>
    <w:uiPriority w:val="99"/>
    <w:semiHidden/>
    <w:rsid w:val="005017F3"/>
    <w:pPr>
      <w:numPr>
        <w:numId w:val="10"/>
      </w:numPr>
    </w:pPr>
  </w:style>
  <w:style w:type="paragraph" w:customStyle="1" w:styleId="AlineavoorafbeeldingSDV">
    <w:name w:val="Alinea voor afbeelding SDV"/>
    <w:basedOn w:val="ZsysbasisSDV"/>
    <w:next w:val="BasistekstSDV"/>
    <w:qFormat/>
    <w:rsid w:val="00BB239A"/>
  </w:style>
  <w:style w:type="paragraph" w:customStyle="1" w:styleId="TitelSDV">
    <w:name w:val="Titel SDV"/>
    <w:basedOn w:val="ZsysbasisSDV"/>
    <w:next w:val="BasistekstSDV"/>
    <w:qFormat/>
    <w:rsid w:val="000E1539"/>
    <w:pPr>
      <w:keepLines/>
    </w:pPr>
  </w:style>
  <w:style w:type="paragraph" w:customStyle="1" w:styleId="SubtitelSDV">
    <w:name w:val="Subtitel SDV"/>
    <w:basedOn w:val="ZsysbasisSDV"/>
    <w:next w:val="BasistekstSDV"/>
    <w:qFormat/>
    <w:rsid w:val="000E1539"/>
    <w:pPr>
      <w:keepLines/>
    </w:pPr>
  </w:style>
  <w:style w:type="numbering" w:customStyle="1" w:styleId="BijlagenummeringSDV">
    <w:name w:val="Bijlagenummering SDV"/>
    <w:uiPriority w:val="99"/>
    <w:semiHidden/>
    <w:rsid w:val="003D49E5"/>
    <w:pPr>
      <w:numPr>
        <w:numId w:val="13"/>
      </w:numPr>
    </w:pPr>
  </w:style>
  <w:style w:type="paragraph" w:customStyle="1" w:styleId="Bijlagekop1SDV">
    <w:name w:val="Bijlage kop 1 SDV"/>
    <w:basedOn w:val="ZsysbasisSDV"/>
    <w:next w:val="BasistekstSDV"/>
    <w:qFormat/>
    <w:rsid w:val="003D49E5"/>
    <w:pPr>
      <w:keepNext/>
      <w:keepLines/>
      <w:numPr>
        <w:numId w:val="29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SDV">
    <w:name w:val="Bijlage kop 2 SDV"/>
    <w:basedOn w:val="ZsysbasisSDV"/>
    <w:next w:val="BasistekstSDV"/>
    <w:qFormat/>
    <w:rsid w:val="003D49E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Onderwerpvanopmerking">
    <w:name w:val="annotation subject"/>
    <w:basedOn w:val="ZsysbasisSDV"/>
    <w:next w:val="BasistekstSDV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SDV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SDV"/>
    <w:next w:val="BasistekstSDV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SDV"/>
    <w:next w:val="BasistekstSDV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SDV">
    <w:name w:val="Tabel zonder opmaak SDV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SDV">
    <w:name w:val="Zsysbasistoc SDV"/>
    <w:basedOn w:val="ZsysbasisSDV"/>
    <w:next w:val="BasistekstSDV"/>
    <w:rsid w:val="00364B2C"/>
    <w:pPr>
      <w:ind w:left="709" w:right="567" w:hanging="709"/>
    </w:pPr>
  </w:style>
  <w:style w:type="numbering" w:customStyle="1" w:styleId="AgendapuntlijstSDV">
    <w:name w:val="Agendapunt (lijst) SDV"/>
    <w:uiPriority w:val="99"/>
    <w:rsid w:val="001C6232"/>
    <w:pPr>
      <w:numPr>
        <w:numId w:val="30"/>
      </w:numPr>
    </w:pPr>
  </w:style>
  <w:style w:type="paragraph" w:customStyle="1" w:styleId="AgendapuntSDV">
    <w:name w:val="Agendapunt SDV"/>
    <w:basedOn w:val="ZsysbasisSDV"/>
    <w:rsid w:val="001C6232"/>
    <w:pPr>
      <w:numPr>
        <w:numId w:val="31"/>
      </w:numPr>
    </w:pPr>
  </w:style>
  <w:style w:type="paragraph" w:customStyle="1" w:styleId="ZsysbasistabeltekstSDV">
    <w:name w:val="Zsysbasistabeltekst SDV"/>
    <w:basedOn w:val="ZsysbasisSDV"/>
    <w:next w:val="TabeltekstSDV"/>
    <w:rsid w:val="00312D26"/>
  </w:style>
  <w:style w:type="paragraph" w:customStyle="1" w:styleId="TabeltekstSDV">
    <w:name w:val="Tabeltekst SDV"/>
    <w:basedOn w:val="ZsysbasistabeltekstSDV"/>
    <w:rsid w:val="00312D26"/>
  </w:style>
  <w:style w:type="paragraph" w:customStyle="1" w:styleId="TabelkopjeSDV">
    <w:name w:val="Tabelkopje SDV"/>
    <w:basedOn w:val="ZsysbasistabeltekstSDV"/>
    <w:next w:val="TabeltekstSDV"/>
    <w:rsid w:val="00312D26"/>
  </w:style>
  <w:style w:type="character" w:customStyle="1" w:styleId="Vermelding1">
    <w:name w:val="Vermelding1"/>
    <w:basedOn w:val="Standaardalinea-lettertype"/>
    <w:uiPriority w:val="99"/>
    <w:semiHidden/>
    <w:unhideWhenUsed/>
    <w:rsid w:val="00E66DAD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4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ndementievriendelijk.nl/hore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samen-dementievriendelij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samend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facebook.com/samendementievriendelij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endementievriendelijk.n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@Groeps%20data\@B&amp;Z\UIT%20Archief%202017\BZ.30%20Samen%20dementievriendelijk\Communicatie\Communicatiemiddelen\Brief(papier)%20en%20enveloppen\Template%20brief%20Samen%20dementievriendelijk.dotx" TargetMode="External"/></Relationships>
</file>

<file path=word/theme/theme1.xml><?xml version="1.0" encoding="utf-8"?>
<a:theme xmlns:a="http://schemas.openxmlformats.org/drawingml/2006/main" name="Office-thema">
  <a:themeElements>
    <a:clrScheme name="Kleuren SDV">
      <a:dk1>
        <a:srgbClr val="000000"/>
      </a:dk1>
      <a:lt1>
        <a:srgbClr val="FFFFFF"/>
      </a:lt1>
      <a:dk2>
        <a:srgbClr val="283583"/>
      </a:dk2>
      <a:lt2>
        <a:srgbClr val="FFFFFF"/>
      </a:lt2>
      <a:accent1>
        <a:srgbClr val="283583"/>
      </a:accent1>
      <a:accent2>
        <a:srgbClr val="6FA8FF"/>
      </a:accent2>
      <a:accent3>
        <a:srgbClr val="FFCA50"/>
      </a:accent3>
      <a:accent4>
        <a:srgbClr val="FF0000"/>
      </a:accent4>
      <a:accent5>
        <a:srgbClr val="00B050"/>
      </a:accent5>
      <a:accent6>
        <a:srgbClr val="FFFF00"/>
      </a:accent6>
      <a:hlink>
        <a:srgbClr val="000000"/>
      </a:hlink>
      <a:folHlink>
        <a:srgbClr val="000000"/>
      </a:folHlink>
    </a:clrScheme>
    <a:fontScheme name="Lettertypen SDV">
      <a:majorFont>
        <a:latin typeface="Karl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Karl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E13C3480A34D9A010A6DE50312AA" ma:contentTypeVersion="13" ma:contentTypeDescription="Een nieuw document maken." ma:contentTypeScope="" ma:versionID="e2b33d626738fac2d63600c19af38947">
  <xsd:schema xmlns:xsd="http://www.w3.org/2001/XMLSchema" xmlns:xs="http://www.w3.org/2001/XMLSchema" xmlns:p="http://schemas.microsoft.com/office/2006/metadata/properties" xmlns:ns2="bbd2dbe5-61ec-4ca7-9399-af763ea7eb48" xmlns:ns3="734fdb04-0e96-4dfa-a17a-344df41b0b53" targetNamespace="http://schemas.microsoft.com/office/2006/metadata/properties" ma:root="true" ma:fieldsID="580e1e947386c1c1c2e2da003ec0466a" ns2:_="" ns3:_="">
    <xsd:import namespace="bbd2dbe5-61ec-4ca7-9399-af763ea7eb48"/>
    <xsd:import namespace="734fdb04-0e96-4dfa-a17a-344df41b0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2dbe5-61ec-4ca7-9399-af763ea7e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fdb04-0e96-4dfa-a17a-344df41b0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046AA-5492-4A22-AABB-B8326D678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C3B84-1DED-4F87-BB3C-FB4921AD928E}"/>
</file>

<file path=customXml/itemProps3.xml><?xml version="1.0" encoding="utf-8"?>
<ds:datastoreItem xmlns:ds="http://schemas.openxmlformats.org/officeDocument/2006/customXml" ds:itemID="{06215620-E49C-4A5C-8CAA-28487BF4FF94}"/>
</file>

<file path=customXml/itemProps4.xml><?xml version="1.0" encoding="utf-8"?>
<ds:datastoreItem xmlns:ds="http://schemas.openxmlformats.org/officeDocument/2006/customXml" ds:itemID="{CF8DD4B4-C406-4CC6-B218-2EEDD3ADE7A6}"/>
</file>

<file path=docProps/app.xml><?xml version="1.0" encoding="utf-8"?>
<Properties xmlns="http://schemas.openxmlformats.org/officeDocument/2006/extended-properties" xmlns:vt="http://schemas.openxmlformats.org/officeDocument/2006/docPropsVTypes">
  <Template>Template brief Samen dementievriendelijk</Template>
  <TotalTime>2</TotalTime>
  <Pages>1</Pages>
  <Words>102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/>
    </vt:vector>
  </TitlesOfParts>
  <Company>Samen Dementievriendelijk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Iris Spanjers</dc:creator>
  <dc:description>Versie 1.0, 30 juni 2016_x000d_
Ontwikkeling sjabloon en macro's:_x000d_
www.JoulesUnlimited.nl_x000d_
Ontwerp lay out: PI&amp;Q</dc:description>
  <cp:lastModifiedBy>Iris Spanjers | Alzheimer Nederland</cp:lastModifiedBy>
  <cp:revision>4</cp:revision>
  <cp:lastPrinted>2009-10-06T11:51:00Z</cp:lastPrinted>
  <dcterms:created xsi:type="dcterms:W3CDTF">2018-03-19T13:20:00Z</dcterms:created>
  <dcterms:modified xsi:type="dcterms:W3CDTF">2018-03-19T13:21:00Z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0x0101009FC5E13C3480A34D9A010A6DE50312AA</vt:lpwstr>
  </property>
  <property fmtid="{D5CDD505-2E9C-101B-9397-08002B2CF9AE}" pid="3" name="Order">
    <vt:r8>133200</vt:r8>
  </property>
</Properties>
</file>