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EC2" w:rsidRPr="00EC0394" w:rsidRDefault="00B745B4" w:rsidP="00BC7EC2">
      <w:pPr>
        <w:spacing w:line="360" w:lineRule="auto"/>
        <w:ind w:right="1132"/>
        <w:rPr>
          <w:rFonts w:ascii="Arial" w:hAnsi="Arial" w:cs="Arial"/>
          <w:color w:val="000000"/>
          <w:sz w:val="20"/>
          <w:szCs w:val="20"/>
          <w:lang w:val="nl-NL"/>
        </w:rPr>
      </w:pPr>
      <w:r w:rsidRPr="00EC0394">
        <w:rPr>
          <w:rFonts w:ascii="Arial" w:hAnsi="Arial" w:cs="Arial"/>
          <w:color w:val="000000"/>
          <w:sz w:val="20"/>
          <w:szCs w:val="20"/>
          <w:lang w:val="nl-NL"/>
        </w:rPr>
        <w:t>&lt; voorbeeld persbericht &gt;</w:t>
      </w:r>
    </w:p>
    <w:p w:rsidR="00BC7EC2" w:rsidRDefault="00BC7EC2" w:rsidP="00BC7EC2">
      <w:pPr>
        <w:spacing w:line="360" w:lineRule="auto"/>
        <w:ind w:right="1132"/>
        <w:rPr>
          <w:rFonts w:ascii="Arial" w:hAnsi="Arial" w:cs="Arial"/>
          <w:b/>
          <w:color w:val="000000"/>
          <w:sz w:val="20"/>
          <w:szCs w:val="20"/>
          <w:highlight w:val="yellow"/>
          <w:lang w:val="nl-NL"/>
        </w:rPr>
      </w:pPr>
    </w:p>
    <w:p w:rsidR="008560F8" w:rsidRPr="00B745B4" w:rsidRDefault="008560F8" w:rsidP="008560F8">
      <w:pPr>
        <w:spacing w:line="360" w:lineRule="auto"/>
        <w:ind w:right="1132"/>
        <w:rPr>
          <w:rFonts w:ascii="Arial" w:hAnsi="Arial" w:cs="Arial"/>
          <w:b/>
          <w:color w:val="000000"/>
          <w:sz w:val="28"/>
          <w:szCs w:val="28"/>
          <w:lang w:val="nl-NL"/>
        </w:rPr>
      </w:pPr>
      <w:r w:rsidRPr="00B745B4">
        <w:rPr>
          <w:rFonts w:ascii="Arial" w:hAnsi="Arial" w:cs="Arial"/>
          <w:b/>
          <w:color w:val="000000"/>
          <w:sz w:val="28"/>
          <w:szCs w:val="28"/>
          <w:highlight w:val="yellow"/>
          <w:lang w:val="nl-NL"/>
        </w:rPr>
        <w:t>[Naam bedrijf]</w:t>
      </w:r>
      <w:r w:rsidRPr="00B745B4">
        <w:rPr>
          <w:rFonts w:ascii="Arial" w:hAnsi="Arial" w:cs="Arial"/>
          <w:b/>
          <w:color w:val="000000"/>
          <w:sz w:val="28"/>
          <w:szCs w:val="28"/>
          <w:lang w:val="nl-NL"/>
        </w:rPr>
        <w:t xml:space="preserve"> dementievriendelijk</w:t>
      </w:r>
    </w:p>
    <w:p w:rsidR="008560F8" w:rsidRDefault="008560F8" w:rsidP="008560F8">
      <w:pPr>
        <w:spacing w:line="360" w:lineRule="auto"/>
        <w:ind w:right="1132"/>
        <w:rPr>
          <w:rFonts w:ascii="Arial" w:hAnsi="Arial" w:cs="Arial"/>
          <w:color w:val="000000"/>
          <w:sz w:val="20"/>
          <w:szCs w:val="20"/>
          <w:lang w:val="nl-NL"/>
        </w:rPr>
      </w:pPr>
    </w:p>
    <w:p w:rsidR="008560F8" w:rsidRDefault="008560F8" w:rsidP="008560F8">
      <w:pPr>
        <w:spacing w:line="360" w:lineRule="auto"/>
        <w:ind w:right="1132"/>
        <w:rPr>
          <w:rFonts w:ascii="Arial" w:hAnsi="Arial" w:cs="Arial"/>
          <w:color w:val="000000"/>
          <w:sz w:val="20"/>
          <w:szCs w:val="20"/>
          <w:lang w:val="nl-NL"/>
        </w:rPr>
      </w:pPr>
      <w:r w:rsidRPr="00AC29B0">
        <w:rPr>
          <w:rFonts w:ascii="Arial" w:hAnsi="Arial" w:cs="Arial"/>
          <w:color w:val="000000"/>
          <w:sz w:val="20"/>
          <w:szCs w:val="20"/>
          <w:highlight w:val="yellow"/>
          <w:lang w:val="nl-NL"/>
        </w:rPr>
        <w:t>[Plaats]</w:t>
      </w:r>
      <w:r>
        <w:rPr>
          <w:rFonts w:ascii="Arial" w:hAnsi="Arial" w:cs="Arial"/>
          <w:color w:val="000000"/>
          <w:sz w:val="20"/>
          <w:szCs w:val="20"/>
          <w:lang w:val="nl-NL"/>
        </w:rPr>
        <w:t xml:space="preserve">, </w:t>
      </w:r>
      <w:r w:rsidRPr="00AC29B0">
        <w:rPr>
          <w:rFonts w:ascii="Arial" w:hAnsi="Arial" w:cs="Arial"/>
          <w:color w:val="000000"/>
          <w:sz w:val="20"/>
          <w:szCs w:val="20"/>
          <w:highlight w:val="yellow"/>
          <w:lang w:val="nl-NL"/>
        </w:rPr>
        <w:t>[datum]</w:t>
      </w:r>
    </w:p>
    <w:p w:rsidR="008560F8" w:rsidRDefault="008560F8" w:rsidP="008560F8">
      <w:pPr>
        <w:spacing w:line="360" w:lineRule="auto"/>
        <w:ind w:right="1132"/>
        <w:rPr>
          <w:rFonts w:ascii="Arial" w:hAnsi="Arial" w:cs="Arial"/>
          <w:color w:val="000000"/>
          <w:sz w:val="20"/>
          <w:szCs w:val="20"/>
          <w:lang w:val="nl-NL"/>
        </w:rPr>
      </w:pPr>
    </w:p>
    <w:p w:rsidR="008560F8" w:rsidRPr="005B7337" w:rsidRDefault="00B745B4" w:rsidP="008560F8">
      <w:pPr>
        <w:spacing w:line="360" w:lineRule="auto"/>
        <w:ind w:right="1132"/>
        <w:rPr>
          <w:rFonts w:ascii="Arial" w:hAnsi="Arial" w:cs="Arial"/>
          <w:b/>
          <w:color w:val="000000"/>
          <w:sz w:val="20"/>
          <w:szCs w:val="20"/>
          <w:lang w:val="nl-NL"/>
        </w:rPr>
      </w:pPr>
      <w:r>
        <w:rPr>
          <w:rFonts w:ascii="Arial" w:hAnsi="Arial" w:cs="Arial"/>
          <w:b/>
          <w:color w:val="000000"/>
          <w:sz w:val="20"/>
          <w:szCs w:val="20"/>
          <w:lang w:val="nl-NL"/>
        </w:rPr>
        <w:t>M</w:t>
      </w:r>
      <w:r w:rsidR="008560F8">
        <w:rPr>
          <w:rFonts w:ascii="Arial" w:hAnsi="Arial" w:cs="Arial"/>
          <w:b/>
          <w:color w:val="000000"/>
          <w:sz w:val="20"/>
          <w:szCs w:val="20"/>
          <w:lang w:val="nl-NL"/>
        </w:rPr>
        <w:t xml:space="preserve">edewerkers van </w:t>
      </w:r>
      <w:r w:rsidR="008560F8" w:rsidRPr="00AC29B0">
        <w:rPr>
          <w:rFonts w:ascii="Arial" w:hAnsi="Arial" w:cs="Arial"/>
          <w:b/>
          <w:color w:val="000000"/>
          <w:sz w:val="20"/>
          <w:szCs w:val="20"/>
          <w:highlight w:val="yellow"/>
          <w:lang w:val="nl-NL"/>
        </w:rPr>
        <w:t xml:space="preserve">[naam </w:t>
      </w:r>
      <w:r w:rsidR="008F261B">
        <w:rPr>
          <w:rFonts w:ascii="Arial" w:hAnsi="Arial" w:cs="Arial"/>
          <w:b/>
          <w:color w:val="000000"/>
          <w:sz w:val="20"/>
          <w:szCs w:val="20"/>
          <w:highlight w:val="yellow"/>
          <w:lang w:val="nl-NL"/>
        </w:rPr>
        <w:t>horeca</w:t>
      </w:r>
      <w:r w:rsidR="008560F8" w:rsidRPr="00AC29B0">
        <w:rPr>
          <w:rFonts w:ascii="Arial" w:hAnsi="Arial" w:cs="Arial"/>
          <w:b/>
          <w:color w:val="000000"/>
          <w:sz w:val="20"/>
          <w:szCs w:val="20"/>
          <w:highlight w:val="yellow"/>
          <w:lang w:val="nl-NL"/>
        </w:rPr>
        <w:t>bedrijf]</w:t>
      </w:r>
      <w:r w:rsidR="008560F8">
        <w:rPr>
          <w:rFonts w:ascii="Arial" w:hAnsi="Arial" w:cs="Arial"/>
          <w:b/>
          <w:color w:val="000000"/>
          <w:sz w:val="20"/>
          <w:szCs w:val="20"/>
          <w:lang w:val="nl-NL"/>
        </w:rPr>
        <w:t xml:space="preserve"> in </w:t>
      </w:r>
      <w:r w:rsidR="008560F8" w:rsidRPr="00AC29B0">
        <w:rPr>
          <w:rFonts w:ascii="Arial" w:hAnsi="Arial" w:cs="Arial"/>
          <w:b/>
          <w:color w:val="000000"/>
          <w:sz w:val="20"/>
          <w:szCs w:val="20"/>
          <w:highlight w:val="yellow"/>
          <w:lang w:val="nl-NL"/>
        </w:rPr>
        <w:t>[plaats]</w:t>
      </w:r>
      <w:r w:rsidR="008560F8">
        <w:rPr>
          <w:rFonts w:ascii="Arial" w:hAnsi="Arial" w:cs="Arial"/>
          <w:b/>
          <w:color w:val="000000"/>
          <w:sz w:val="20"/>
          <w:szCs w:val="20"/>
          <w:lang w:val="nl-NL"/>
        </w:rPr>
        <w:t xml:space="preserve"> </w:t>
      </w:r>
      <w:r>
        <w:rPr>
          <w:rFonts w:ascii="Arial" w:hAnsi="Arial" w:cs="Arial"/>
          <w:b/>
          <w:color w:val="000000"/>
          <w:sz w:val="20"/>
          <w:szCs w:val="20"/>
          <w:lang w:val="nl-NL"/>
        </w:rPr>
        <w:t xml:space="preserve">volgden </w:t>
      </w:r>
      <w:r w:rsidR="008560F8" w:rsidRPr="005B7337">
        <w:rPr>
          <w:rFonts w:ascii="Arial" w:hAnsi="Arial" w:cs="Arial"/>
          <w:b/>
          <w:color w:val="000000"/>
          <w:sz w:val="20"/>
          <w:szCs w:val="20"/>
          <w:lang w:val="nl-NL"/>
        </w:rPr>
        <w:t>een training waarin</w:t>
      </w:r>
      <w:r w:rsidR="008560F8">
        <w:rPr>
          <w:rFonts w:ascii="Arial" w:hAnsi="Arial" w:cs="Arial"/>
          <w:b/>
          <w:color w:val="000000"/>
          <w:sz w:val="20"/>
          <w:szCs w:val="20"/>
          <w:lang w:val="nl-NL"/>
        </w:rPr>
        <w:t xml:space="preserve"> zij leerden hoe ze goed kunnen omgaan met </w:t>
      </w:r>
      <w:r w:rsidR="008F261B">
        <w:rPr>
          <w:rFonts w:ascii="Arial" w:hAnsi="Arial" w:cs="Arial"/>
          <w:b/>
          <w:color w:val="000000"/>
          <w:sz w:val="20"/>
          <w:szCs w:val="20"/>
          <w:lang w:val="nl-NL"/>
        </w:rPr>
        <w:t>gasten</w:t>
      </w:r>
      <w:r w:rsidR="008560F8">
        <w:rPr>
          <w:rFonts w:ascii="Arial" w:hAnsi="Arial" w:cs="Arial"/>
          <w:b/>
          <w:color w:val="000000"/>
          <w:sz w:val="20"/>
          <w:szCs w:val="20"/>
          <w:lang w:val="nl-NL"/>
        </w:rPr>
        <w:t xml:space="preserve"> m</w:t>
      </w:r>
      <w:r w:rsidR="008560F8" w:rsidRPr="005B7337">
        <w:rPr>
          <w:rFonts w:ascii="Arial" w:hAnsi="Arial" w:cs="Arial"/>
          <w:b/>
          <w:color w:val="000000"/>
          <w:sz w:val="20"/>
          <w:szCs w:val="20"/>
          <w:lang w:val="nl-NL"/>
        </w:rPr>
        <w:t>et dementie</w:t>
      </w:r>
      <w:bookmarkStart w:id="0" w:name="_Hlk504743921"/>
      <w:r w:rsidR="008560F8" w:rsidRPr="005B7337">
        <w:rPr>
          <w:rFonts w:ascii="Arial" w:hAnsi="Arial" w:cs="Arial"/>
          <w:b/>
          <w:color w:val="000000"/>
          <w:sz w:val="20"/>
          <w:szCs w:val="20"/>
          <w:lang w:val="nl-NL"/>
        </w:rPr>
        <w:t>.</w:t>
      </w:r>
      <w:r>
        <w:rPr>
          <w:rFonts w:ascii="Arial" w:hAnsi="Arial" w:cs="Arial"/>
          <w:b/>
          <w:color w:val="000000"/>
          <w:sz w:val="20"/>
          <w:szCs w:val="20"/>
          <w:lang w:val="nl-NL"/>
        </w:rPr>
        <w:t xml:space="preserve"> De training werd gevolgd in het kader van </w:t>
      </w:r>
      <w:r w:rsidR="008F261B">
        <w:rPr>
          <w:rFonts w:ascii="Arial" w:hAnsi="Arial" w:cs="Arial"/>
          <w:b/>
          <w:color w:val="000000"/>
          <w:sz w:val="20"/>
          <w:szCs w:val="20"/>
          <w:lang w:val="nl-NL"/>
        </w:rPr>
        <w:t>het initiatief ‘Samen dementievriendelijk in de horeca’ van S</w:t>
      </w:r>
      <w:r w:rsidR="00D9491B">
        <w:rPr>
          <w:rFonts w:ascii="Arial" w:hAnsi="Arial" w:cs="Arial"/>
          <w:b/>
          <w:color w:val="000000"/>
          <w:sz w:val="20"/>
          <w:szCs w:val="20"/>
          <w:lang w:val="nl-NL"/>
        </w:rPr>
        <w:t>amen</w:t>
      </w:r>
      <w:r>
        <w:rPr>
          <w:rFonts w:ascii="Arial" w:hAnsi="Arial" w:cs="Arial"/>
          <w:b/>
          <w:color w:val="000000"/>
          <w:sz w:val="20"/>
          <w:szCs w:val="20"/>
          <w:lang w:val="nl-NL"/>
        </w:rPr>
        <w:t xml:space="preserve"> </w:t>
      </w:r>
      <w:r w:rsidR="00D9491B">
        <w:rPr>
          <w:rFonts w:ascii="Arial" w:hAnsi="Arial" w:cs="Arial"/>
          <w:b/>
          <w:color w:val="000000"/>
          <w:sz w:val="20"/>
          <w:szCs w:val="20"/>
          <w:lang w:val="nl-NL"/>
        </w:rPr>
        <w:t>dementievriendelijk</w:t>
      </w:r>
      <w:bookmarkEnd w:id="0"/>
      <w:r>
        <w:rPr>
          <w:rFonts w:ascii="Arial" w:hAnsi="Arial" w:cs="Arial"/>
          <w:b/>
          <w:color w:val="000000"/>
          <w:sz w:val="20"/>
          <w:szCs w:val="20"/>
          <w:lang w:val="nl-NL"/>
        </w:rPr>
        <w:t>.</w:t>
      </w:r>
    </w:p>
    <w:p w:rsidR="00B745B4" w:rsidRPr="00313719" w:rsidRDefault="00B745B4" w:rsidP="00B745B4">
      <w:pPr>
        <w:spacing w:line="360" w:lineRule="auto"/>
        <w:ind w:right="1132"/>
        <w:rPr>
          <w:rFonts w:ascii="Arial" w:hAnsi="Arial" w:cs="Arial"/>
          <w:color w:val="000000"/>
          <w:sz w:val="20"/>
          <w:szCs w:val="20"/>
          <w:lang w:val="nl-NL"/>
        </w:rPr>
      </w:pPr>
      <w:r w:rsidRPr="00DC5B36">
        <w:rPr>
          <w:rFonts w:ascii="Arial" w:hAnsi="Arial" w:cs="Arial"/>
          <w:color w:val="000000"/>
          <w:sz w:val="20"/>
          <w:szCs w:val="20"/>
          <w:highlight w:val="yellow"/>
          <w:lang w:val="nl-NL"/>
        </w:rPr>
        <w:t>[Evt.</w:t>
      </w:r>
      <w:r>
        <w:rPr>
          <w:rFonts w:ascii="Arial" w:hAnsi="Arial" w:cs="Arial"/>
          <w:color w:val="000000"/>
          <w:sz w:val="20"/>
          <w:szCs w:val="20"/>
          <w:highlight w:val="yellow"/>
          <w:lang w:val="nl-NL"/>
        </w:rPr>
        <w:t xml:space="preserve"> toevoegen</w:t>
      </w:r>
      <w:r w:rsidRPr="00DC5B36">
        <w:rPr>
          <w:rFonts w:ascii="Arial" w:hAnsi="Arial" w:cs="Arial"/>
          <w:color w:val="000000"/>
          <w:sz w:val="20"/>
          <w:szCs w:val="20"/>
          <w:highlight w:val="yellow"/>
          <w:lang w:val="nl-NL"/>
        </w:rPr>
        <w:t xml:space="preserve"> quote van directeur</w:t>
      </w:r>
      <w:r>
        <w:rPr>
          <w:rFonts w:ascii="Arial" w:hAnsi="Arial" w:cs="Arial"/>
          <w:color w:val="000000"/>
          <w:sz w:val="20"/>
          <w:szCs w:val="20"/>
          <w:highlight w:val="yellow"/>
          <w:lang w:val="nl-NL"/>
        </w:rPr>
        <w:t>/medewerker</w:t>
      </w:r>
      <w:r w:rsidRPr="00DC5B36">
        <w:rPr>
          <w:rFonts w:ascii="Arial" w:hAnsi="Arial" w:cs="Arial"/>
          <w:color w:val="000000"/>
          <w:sz w:val="20"/>
          <w:szCs w:val="20"/>
          <w:highlight w:val="yellow"/>
          <w:lang w:val="nl-NL"/>
        </w:rPr>
        <w:t xml:space="preserve"> ove</w:t>
      </w:r>
      <w:r>
        <w:rPr>
          <w:rFonts w:ascii="Arial" w:hAnsi="Arial" w:cs="Arial"/>
          <w:color w:val="000000"/>
          <w:sz w:val="20"/>
          <w:szCs w:val="20"/>
          <w:highlight w:val="yellow"/>
          <w:lang w:val="nl-NL"/>
        </w:rPr>
        <w:t>r het belang van dit initiatief en eigen motivatie: wat hebben de klanten/bezoekers er aan en waarom is dit zo belangrijk?</w:t>
      </w:r>
      <w:r w:rsidRPr="00DC5B36">
        <w:rPr>
          <w:rFonts w:ascii="Arial" w:hAnsi="Arial" w:cs="Arial"/>
          <w:color w:val="000000"/>
          <w:sz w:val="20"/>
          <w:szCs w:val="20"/>
          <w:highlight w:val="yellow"/>
          <w:lang w:val="nl-NL"/>
        </w:rPr>
        <w:t>]</w:t>
      </w:r>
      <w:r>
        <w:rPr>
          <w:rFonts w:ascii="Arial" w:hAnsi="Arial" w:cs="Arial"/>
          <w:color w:val="000000"/>
          <w:sz w:val="20"/>
          <w:szCs w:val="20"/>
          <w:lang w:val="nl-NL"/>
        </w:rPr>
        <w:t xml:space="preserve">. </w:t>
      </w:r>
    </w:p>
    <w:p w:rsidR="008560F8" w:rsidRDefault="008560F8" w:rsidP="008560F8">
      <w:pPr>
        <w:spacing w:line="360" w:lineRule="auto"/>
        <w:ind w:right="1132"/>
        <w:rPr>
          <w:rFonts w:ascii="Arial" w:hAnsi="Arial" w:cs="Arial"/>
          <w:color w:val="000000"/>
          <w:sz w:val="20"/>
          <w:szCs w:val="20"/>
          <w:lang w:val="nl-NL"/>
        </w:rPr>
      </w:pPr>
    </w:p>
    <w:p w:rsidR="00B745B4" w:rsidRPr="00427DA2" w:rsidRDefault="00B745B4" w:rsidP="00B745B4">
      <w:pPr>
        <w:spacing w:line="360" w:lineRule="auto"/>
        <w:ind w:right="1132"/>
        <w:rPr>
          <w:rFonts w:ascii="Arial" w:hAnsi="Arial" w:cs="Arial"/>
          <w:b/>
          <w:color w:val="000000"/>
          <w:sz w:val="20"/>
          <w:szCs w:val="20"/>
          <w:lang w:val="nl-NL"/>
        </w:rPr>
      </w:pPr>
      <w:r>
        <w:rPr>
          <w:rFonts w:ascii="Arial" w:hAnsi="Arial" w:cs="Arial"/>
          <w:b/>
          <w:color w:val="000000"/>
          <w:sz w:val="20"/>
          <w:szCs w:val="20"/>
          <w:lang w:val="nl-NL"/>
        </w:rPr>
        <w:t>Groeiend aantal mensen met dementie</w:t>
      </w:r>
    </w:p>
    <w:p w:rsidR="00B745B4" w:rsidRDefault="008F261B" w:rsidP="00B745B4">
      <w:pPr>
        <w:spacing w:line="360" w:lineRule="auto"/>
        <w:ind w:right="1132"/>
        <w:rPr>
          <w:rFonts w:ascii="Arial" w:hAnsi="Arial" w:cs="Arial"/>
          <w:b/>
          <w:color w:val="000000"/>
          <w:sz w:val="20"/>
          <w:szCs w:val="20"/>
          <w:highlight w:val="yellow"/>
          <w:lang w:val="nl-NL"/>
        </w:rPr>
      </w:pPr>
      <w:r>
        <w:rPr>
          <w:rFonts w:ascii="Arial" w:hAnsi="Arial" w:cs="Arial"/>
          <w:color w:val="000000"/>
          <w:sz w:val="20"/>
          <w:szCs w:val="20"/>
          <w:lang w:val="nl-NL"/>
        </w:rPr>
        <w:t>In Nederland leven circa 270.000</w:t>
      </w:r>
      <w:r w:rsidR="00B745B4">
        <w:rPr>
          <w:rFonts w:ascii="Arial" w:hAnsi="Arial" w:cs="Arial"/>
          <w:color w:val="000000"/>
          <w:sz w:val="20"/>
          <w:szCs w:val="20"/>
          <w:lang w:val="nl-NL"/>
        </w:rPr>
        <w:t xml:space="preserve"> mensen met dementie. Door de vergrijzing</w:t>
      </w:r>
      <w:r>
        <w:rPr>
          <w:rFonts w:ascii="Arial" w:hAnsi="Arial" w:cs="Arial"/>
          <w:color w:val="000000"/>
          <w:sz w:val="20"/>
          <w:szCs w:val="20"/>
          <w:lang w:val="nl-NL"/>
        </w:rPr>
        <w:t xml:space="preserve"> is dit aantal</w:t>
      </w:r>
      <w:r w:rsidR="00B745B4">
        <w:rPr>
          <w:rFonts w:ascii="Arial" w:hAnsi="Arial" w:cs="Arial"/>
          <w:color w:val="000000"/>
          <w:sz w:val="20"/>
          <w:szCs w:val="20"/>
          <w:lang w:val="nl-NL"/>
        </w:rPr>
        <w:t xml:space="preserve"> </w:t>
      </w:r>
      <w:r>
        <w:rPr>
          <w:rFonts w:ascii="Arial" w:hAnsi="Arial" w:cs="Arial"/>
          <w:color w:val="000000"/>
          <w:sz w:val="20"/>
          <w:szCs w:val="20"/>
          <w:lang w:val="nl-NL"/>
        </w:rPr>
        <w:t>verdubbeld</w:t>
      </w:r>
      <w:r w:rsidR="00B745B4">
        <w:rPr>
          <w:rFonts w:ascii="Arial" w:hAnsi="Arial" w:cs="Arial"/>
          <w:color w:val="000000"/>
          <w:sz w:val="20"/>
          <w:szCs w:val="20"/>
          <w:lang w:val="nl-NL"/>
        </w:rPr>
        <w:t xml:space="preserve"> in 2040. </w:t>
      </w:r>
      <w:r w:rsidR="00B745B4" w:rsidRPr="00313FA6">
        <w:rPr>
          <w:rFonts w:ascii="Arial" w:hAnsi="Arial" w:cs="Arial"/>
          <w:sz w:val="20"/>
          <w:szCs w:val="20"/>
          <w:lang w:val="nl-NL"/>
        </w:rPr>
        <w:t xml:space="preserve">Zeventig procent van hen woont thuis en neemt deel aan het </w:t>
      </w:r>
      <w:r>
        <w:rPr>
          <w:rFonts w:ascii="Arial" w:hAnsi="Arial" w:cs="Arial"/>
          <w:sz w:val="20"/>
          <w:szCs w:val="20"/>
          <w:lang w:val="nl-NL"/>
        </w:rPr>
        <w:t>maatschappelijk</w:t>
      </w:r>
      <w:r w:rsidR="00B745B4" w:rsidRPr="00313FA6">
        <w:rPr>
          <w:rFonts w:ascii="Arial" w:hAnsi="Arial" w:cs="Arial"/>
          <w:sz w:val="20"/>
          <w:szCs w:val="20"/>
          <w:lang w:val="nl-NL"/>
        </w:rPr>
        <w:t xml:space="preserve"> leven. </w:t>
      </w:r>
      <w:r>
        <w:rPr>
          <w:rFonts w:ascii="Arial" w:hAnsi="Arial" w:cs="Arial"/>
          <w:sz w:val="20"/>
          <w:szCs w:val="20"/>
          <w:lang w:val="nl-NL"/>
        </w:rPr>
        <w:t xml:space="preserve">Ook </w:t>
      </w:r>
      <w:r w:rsidR="00733A00">
        <w:rPr>
          <w:rFonts w:ascii="Arial" w:hAnsi="Arial" w:cs="Arial"/>
          <w:sz w:val="20"/>
          <w:szCs w:val="20"/>
          <w:lang w:val="nl-NL"/>
        </w:rPr>
        <w:t>in</w:t>
      </w:r>
      <w:r>
        <w:rPr>
          <w:rFonts w:ascii="Arial" w:hAnsi="Arial" w:cs="Arial"/>
          <w:sz w:val="20"/>
          <w:szCs w:val="20"/>
          <w:lang w:val="nl-NL"/>
        </w:rPr>
        <w:t xml:space="preserve"> </w:t>
      </w:r>
      <w:r w:rsidRPr="008F261B">
        <w:rPr>
          <w:rFonts w:ascii="Arial" w:hAnsi="Arial" w:cs="Arial"/>
          <w:sz w:val="20"/>
          <w:szCs w:val="20"/>
          <w:highlight w:val="yellow"/>
          <w:lang w:val="nl-NL"/>
        </w:rPr>
        <w:t>[</w:t>
      </w:r>
      <w:r w:rsidRPr="008F261B">
        <w:rPr>
          <w:rFonts w:ascii="Arial" w:hAnsi="Arial" w:cs="Arial"/>
          <w:b/>
          <w:color w:val="000000"/>
          <w:sz w:val="20"/>
          <w:szCs w:val="20"/>
          <w:highlight w:val="yellow"/>
          <w:lang w:val="nl-NL"/>
        </w:rPr>
        <w:t>naam bedrijf</w:t>
      </w:r>
      <w:r w:rsidRPr="008F261B">
        <w:rPr>
          <w:rFonts w:ascii="Arial" w:hAnsi="Arial" w:cs="Arial"/>
          <w:b/>
          <w:color w:val="000000"/>
          <w:sz w:val="20"/>
          <w:szCs w:val="20"/>
          <w:highlight w:val="yellow"/>
          <w:lang w:val="nl-NL"/>
        </w:rPr>
        <w:t>]</w:t>
      </w:r>
      <w:r w:rsidRPr="00313FA6">
        <w:rPr>
          <w:rFonts w:ascii="Arial" w:hAnsi="Arial" w:cs="Arial"/>
          <w:sz w:val="20"/>
          <w:szCs w:val="20"/>
          <w:lang w:val="nl-NL"/>
        </w:rPr>
        <w:t xml:space="preserve"> </w:t>
      </w:r>
      <w:r>
        <w:rPr>
          <w:rFonts w:ascii="Arial" w:hAnsi="Arial" w:cs="Arial"/>
          <w:sz w:val="20"/>
          <w:szCs w:val="20"/>
          <w:lang w:val="nl-NL"/>
        </w:rPr>
        <w:t xml:space="preserve">komen er dus steeds vaker gasten die (mogelijk) dementie hebben. </w:t>
      </w:r>
    </w:p>
    <w:p w:rsidR="00B745B4" w:rsidRDefault="00B745B4" w:rsidP="00B745B4">
      <w:pPr>
        <w:spacing w:line="360" w:lineRule="auto"/>
        <w:ind w:right="1132"/>
        <w:rPr>
          <w:rFonts w:ascii="Arial" w:hAnsi="Arial" w:cs="Arial"/>
          <w:color w:val="000000"/>
          <w:sz w:val="20"/>
          <w:szCs w:val="20"/>
          <w:lang w:val="nl-NL"/>
        </w:rPr>
      </w:pPr>
    </w:p>
    <w:p w:rsidR="00B745B4" w:rsidRPr="00B745B4" w:rsidRDefault="00B745B4" w:rsidP="00B745B4">
      <w:pPr>
        <w:spacing w:line="360" w:lineRule="auto"/>
        <w:ind w:right="1132"/>
        <w:rPr>
          <w:rFonts w:ascii="Arial" w:hAnsi="Arial" w:cs="Arial"/>
          <w:b/>
          <w:color w:val="000000"/>
          <w:sz w:val="20"/>
          <w:szCs w:val="20"/>
          <w:lang w:val="nl-NL"/>
        </w:rPr>
      </w:pPr>
      <w:r w:rsidRPr="00B745B4">
        <w:rPr>
          <w:rFonts w:ascii="Arial" w:hAnsi="Arial" w:cs="Arial"/>
          <w:b/>
          <w:color w:val="000000"/>
          <w:sz w:val="20"/>
          <w:szCs w:val="20"/>
          <w:lang w:val="nl-NL"/>
        </w:rPr>
        <w:t xml:space="preserve">Goede service </w:t>
      </w:r>
    </w:p>
    <w:p w:rsidR="00B745B4" w:rsidRPr="00B745B4" w:rsidRDefault="008F261B" w:rsidP="008560F8">
      <w:pPr>
        <w:spacing w:line="360" w:lineRule="auto"/>
        <w:ind w:right="1132"/>
        <w:rPr>
          <w:rFonts w:ascii="Arial" w:hAnsi="Arial" w:cs="Arial"/>
          <w:b/>
          <w:color w:val="000000"/>
          <w:sz w:val="20"/>
          <w:szCs w:val="20"/>
          <w:lang w:val="nl-NL"/>
        </w:rPr>
      </w:pPr>
      <w:r>
        <w:rPr>
          <w:rFonts w:ascii="Arial" w:hAnsi="Arial" w:cs="Arial"/>
          <w:color w:val="000000"/>
          <w:sz w:val="20"/>
          <w:szCs w:val="20"/>
          <w:lang w:val="nl-NL"/>
        </w:rPr>
        <w:t>Zelfstandig erop uit</w:t>
      </w:r>
      <w:r w:rsidR="008560F8">
        <w:rPr>
          <w:rFonts w:ascii="Arial" w:hAnsi="Arial" w:cs="Arial"/>
          <w:color w:val="000000"/>
          <w:sz w:val="20"/>
          <w:szCs w:val="20"/>
          <w:lang w:val="nl-NL"/>
        </w:rPr>
        <w:t xml:space="preserve">, zoals </w:t>
      </w:r>
      <w:r w:rsidR="008560F8" w:rsidRPr="00D063A3">
        <w:rPr>
          <w:rFonts w:ascii="Arial" w:hAnsi="Arial" w:cs="Arial"/>
          <w:color w:val="000000"/>
          <w:sz w:val="20"/>
          <w:szCs w:val="20"/>
          <w:highlight w:val="yellow"/>
          <w:lang w:val="nl-NL"/>
        </w:rPr>
        <w:t>[</w:t>
      </w:r>
      <w:r w:rsidR="00D9491B">
        <w:rPr>
          <w:rFonts w:ascii="Arial" w:hAnsi="Arial" w:cs="Arial"/>
          <w:color w:val="000000"/>
          <w:sz w:val="20"/>
          <w:szCs w:val="20"/>
          <w:highlight w:val="yellow"/>
          <w:lang w:val="nl-NL"/>
        </w:rPr>
        <w:t>voorbeeld dat</w:t>
      </w:r>
      <w:r w:rsidR="008560F8">
        <w:rPr>
          <w:rFonts w:ascii="Arial" w:hAnsi="Arial" w:cs="Arial"/>
          <w:color w:val="000000"/>
          <w:sz w:val="20"/>
          <w:szCs w:val="20"/>
          <w:highlight w:val="yellow"/>
          <w:lang w:val="nl-NL"/>
        </w:rPr>
        <w:t xml:space="preserve"> bij het bedrijf past</w:t>
      </w:r>
      <w:r w:rsidR="008560F8" w:rsidRPr="00D063A3">
        <w:rPr>
          <w:rFonts w:ascii="Arial" w:hAnsi="Arial" w:cs="Arial"/>
          <w:color w:val="000000"/>
          <w:sz w:val="20"/>
          <w:szCs w:val="20"/>
          <w:highlight w:val="yellow"/>
          <w:lang w:val="nl-NL"/>
        </w:rPr>
        <w:t>]</w:t>
      </w:r>
      <w:r w:rsidR="008560F8">
        <w:rPr>
          <w:rFonts w:ascii="Arial" w:hAnsi="Arial" w:cs="Arial"/>
          <w:color w:val="000000"/>
          <w:sz w:val="20"/>
          <w:szCs w:val="20"/>
          <w:lang w:val="nl-NL"/>
        </w:rPr>
        <w:t xml:space="preserve"> worden steeds moeilijker</w:t>
      </w:r>
      <w:r w:rsidR="00B745B4">
        <w:rPr>
          <w:rFonts w:ascii="Arial" w:hAnsi="Arial" w:cs="Arial"/>
          <w:color w:val="000000"/>
          <w:sz w:val="20"/>
          <w:szCs w:val="20"/>
          <w:lang w:val="nl-NL"/>
        </w:rPr>
        <w:t xml:space="preserve"> voor mensen met dementie</w:t>
      </w:r>
      <w:r w:rsidR="008560F8">
        <w:rPr>
          <w:rFonts w:ascii="Arial" w:hAnsi="Arial" w:cs="Arial"/>
          <w:color w:val="000000"/>
          <w:sz w:val="20"/>
          <w:szCs w:val="20"/>
          <w:lang w:val="nl-NL"/>
        </w:rPr>
        <w:t xml:space="preserve">. </w:t>
      </w:r>
      <w:r w:rsidR="008560F8" w:rsidRPr="00441897">
        <w:rPr>
          <w:rFonts w:ascii="Arial" w:hAnsi="Arial" w:cs="Arial"/>
          <w:color w:val="000000"/>
          <w:sz w:val="20"/>
          <w:szCs w:val="20"/>
          <w:highlight w:val="yellow"/>
          <w:lang w:val="nl-NL"/>
        </w:rPr>
        <w:t>[</w:t>
      </w:r>
      <w:r w:rsidR="008560F8">
        <w:rPr>
          <w:rFonts w:ascii="Arial" w:hAnsi="Arial" w:cs="Arial"/>
          <w:color w:val="000000"/>
          <w:sz w:val="20"/>
          <w:szCs w:val="20"/>
          <w:highlight w:val="yellow"/>
          <w:lang w:val="nl-NL"/>
        </w:rPr>
        <w:t>N</w:t>
      </w:r>
      <w:r w:rsidR="008560F8" w:rsidRPr="00441897">
        <w:rPr>
          <w:rFonts w:ascii="Arial" w:hAnsi="Arial" w:cs="Arial"/>
          <w:color w:val="000000"/>
          <w:sz w:val="20"/>
          <w:szCs w:val="20"/>
          <w:highlight w:val="yellow"/>
          <w:lang w:val="nl-NL"/>
        </w:rPr>
        <w:t>aam</w:t>
      </w:r>
      <w:r w:rsidR="008560F8">
        <w:rPr>
          <w:rFonts w:ascii="Arial" w:hAnsi="Arial" w:cs="Arial"/>
          <w:color w:val="000000"/>
          <w:sz w:val="20"/>
          <w:szCs w:val="20"/>
          <w:highlight w:val="yellow"/>
          <w:lang w:val="nl-NL"/>
        </w:rPr>
        <w:t xml:space="preserve"> bedrijf</w:t>
      </w:r>
      <w:r w:rsidR="008560F8" w:rsidRPr="00441897">
        <w:rPr>
          <w:rFonts w:ascii="Arial" w:hAnsi="Arial" w:cs="Arial"/>
          <w:color w:val="000000"/>
          <w:sz w:val="20"/>
          <w:szCs w:val="20"/>
          <w:highlight w:val="yellow"/>
          <w:lang w:val="nl-NL"/>
        </w:rPr>
        <w:t>]</w:t>
      </w:r>
      <w:r w:rsidR="008560F8">
        <w:rPr>
          <w:rFonts w:ascii="Arial" w:hAnsi="Arial" w:cs="Arial"/>
          <w:color w:val="000000"/>
          <w:sz w:val="20"/>
          <w:szCs w:val="20"/>
          <w:lang w:val="nl-NL"/>
        </w:rPr>
        <w:t xml:space="preserve"> wil alle </w:t>
      </w:r>
      <w:r>
        <w:rPr>
          <w:rFonts w:ascii="Arial" w:hAnsi="Arial" w:cs="Arial"/>
          <w:color w:val="000000"/>
          <w:sz w:val="20"/>
          <w:szCs w:val="20"/>
          <w:lang w:val="nl-NL"/>
        </w:rPr>
        <w:t>gasten</w:t>
      </w:r>
      <w:r w:rsidR="008560F8">
        <w:rPr>
          <w:rFonts w:ascii="Arial" w:hAnsi="Arial" w:cs="Arial"/>
          <w:color w:val="000000"/>
          <w:sz w:val="20"/>
          <w:szCs w:val="20"/>
          <w:lang w:val="nl-NL"/>
        </w:rPr>
        <w:t xml:space="preserve"> de beste service bieden. Om er voor te zorgen </w:t>
      </w:r>
      <w:r w:rsidR="00B745B4">
        <w:rPr>
          <w:rFonts w:ascii="Arial" w:hAnsi="Arial" w:cs="Arial"/>
          <w:color w:val="000000"/>
          <w:sz w:val="20"/>
          <w:szCs w:val="20"/>
          <w:lang w:val="nl-NL"/>
        </w:rPr>
        <w:t>dat mensen met dementie begripvol worden</w:t>
      </w:r>
      <w:r w:rsidR="008560F8">
        <w:rPr>
          <w:rFonts w:ascii="Arial" w:hAnsi="Arial" w:cs="Arial"/>
          <w:color w:val="000000"/>
          <w:sz w:val="20"/>
          <w:szCs w:val="20"/>
          <w:lang w:val="nl-NL"/>
        </w:rPr>
        <w:t xml:space="preserve"> geholpen, volgden </w:t>
      </w:r>
      <w:r w:rsidR="008560F8" w:rsidRPr="005B7337">
        <w:rPr>
          <w:rFonts w:ascii="Arial" w:hAnsi="Arial" w:cs="Arial"/>
          <w:color w:val="000000"/>
          <w:sz w:val="20"/>
          <w:szCs w:val="20"/>
          <w:lang w:val="nl-NL"/>
        </w:rPr>
        <w:t>medewerkers</w:t>
      </w:r>
      <w:r w:rsidR="008560F8">
        <w:rPr>
          <w:rFonts w:ascii="Arial" w:hAnsi="Arial" w:cs="Arial"/>
          <w:color w:val="000000"/>
          <w:sz w:val="20"/>
          <w:szCs w:val="20"/>
          <w:lang w:val="nl-NL"/>
        </w:rPr>
        <w:t xml:space="preserve"> </w:t>
      </w:r>
      <w:r>
        <w:rPr>
          <w:rFonts w:ascii="Arial" w:hAnsi="Arial" w:cs="Arial"/>
          <w:color w:val="000000"/>
          <w:sz w:val="20"/>
          <w:szCs w:val="20"/>
          <w:lang w:val="nl-NL"/>
        </w:rPr>
        <w:t>de</w:t>
      </w:r>
      <w:r w:rsidR="008560F8" w:rsidRPr="005B7337">
        <w:rPr>
          <w:rFonts w:ascii="Arial" w:hAnsi="Arial" w:cs="Arial"/>
          <w:color w:val="000000"/>
          <w:sz w:val="20"/>
          <w:szCs w:val="20"/>
          <w:lang w:val="nl-NL"/>
        </w:rPr>
        <w:t xml:space="preserve"> training</w:t>
      </w:r>
      <w:r w:rsidR="00D9491B">
        <w:rPr>
          <w:rFonts w:ascii="Arial" w:hAnsi="Arial" w:cs="Arial"/>
          <w:color w:val="000000"/>
          <w:sz w:val="20"/>
          <w:szCs w:val="20"/>
          <w:lang w:val="nl-NL"/>
        </w:rPr>
        <w:t xml:space="preserve"> </w:t>
      </w:r>
      <w:r w:rsidRPr="008F261B">
        <w:rPr>
          <w:rFonts w:ascii="Arial" w:hAnsi="Arial" w:cs="Arial"/>
          <w:i/>
          <w:color w:val="000000"/>
          <w:sz w:val="20"/>
          <w:szCs w:val="20"/>
          <w:lang w:val="nl-NL"/>
        </w:rPr>
        <w:t>In de horeca</w:t>
      </w:r>
      <w:r>
        <w:rPr>
          <w:rFonts w:ascii="Arial" w:hAnsi="Arial" w:cs="Arial"/>
          <w:color w:val="000000"/>
          <w:sz w:val="20"/>
          <w:szCs w:val="20"/>
          <w:lang w:val="nl-NL"/>
        </w:rPr>
        <w:t xml:space="preserve"> </w:t>
      </w:r>
      <w:r w:rsidR="00D9491B">
        <w:rPr>
          <w:rFonts w:ascii="Arial" w:hAnsi="Arial" w:cs="Arial"/>
          <w:color w:val="000000"/>
          <w:sz w:val="20"/>
          <w:szCs w:val="20"/>
          <w:lang w:val="nl-NL"/>
        </w:rPr>
        <w:t>van Samen dementievriendelijk</w:t>
      </w:r>
      <w:r w:rsidR="008560F8">
        <w:rPr>
          <w:rFonts w:ascii="Arial" w:hAnsi="Arial" w:cs="Arial"/>
          <w:color w:val="000000"/>
          <w:sz w:val="20"/>
          <w:szCs w:val="20"/>
          <w:lang w:val="nl-NL"/>
        </w:rPr>
        <w:t xml:space="preserve">. </w:t>
      </w:r>
      <w:r w:rsidR="008560F8" w:rsidRPr="00313719">
        <w:rPr>
          <w:rFonts w:ascii="Arial" w:hAnsi="Arial" w:cs="Arial"/>
          <w:color w:val="000000"/>
          <w:sz w:val="20"/>
          <w:szCs w:val="20"/>
          <w:lang w:val="nl-NL"/>
        </w:rPr>
        <w:t xml:space="preserve">In </w:t>
      </w:r>
      <w:r w:rsidR="008560F8">
        <w:rPr>
          <w:rFonts w:ascii="Arial" w:hAnsi="Arial" w:cs="Arial"/>
          <w:color w:val="000000"/>
          <w:sz w:val="20"/>
          <w:szCs w:val="20"/>
          <w:lang w:val="nl-NL"/>
        </w:rPr>
        <w:t xml:space="preserve">deze training leerden zij hoe zij </w:t>
      </w:r>
      <w:r w:rsidR="00B745B4">
        <w:rPr>
          <w:rFonts w:ascii="Arial" w:hAnsi="Arial" w:cs="Arial"/>
          <w:color w:val="000000"/>
          <w:sz w:val="20"/>
          <w:szCs w:val="20"/>
          <w:lang w:val="nl-NL"/>
        </w:rPr>
        <w:t xml:space="preserve">dementie </w:t>
      </w:r>
      <w:r>
        <w:rPr>
          <w:rFonts w:ascii="Arial" w:hAnsi="Arial" w:cs="Arial"/>
          <w:color w:val="000000"/>
          <w:sz w:val="20"/>
          <w:szCs w:val="20"/>
          <w:lang w:val="nl-NL"/>
        </w:rPr>
        <w:t xml:space="preserve">kunnen </w:t>
      </w:r>
      <w:r w:rsidR="00B745B4">
        <w:rPr>
          <w:rFonts w:ascii="Arial" w:hAnsi="Arial" w:cs="Arial"/>
          <w:color w:val="000000"/>
          <w:sz w:val="20"/>
          <w:szCs w:val="20"/>
          <w:lang w:val="nl-NL"/>
        </w:rPr>
        <w:t xml:space="preserve">herkennen en hoe zij daar </w:t>
      </w:r>
      <w:r w:rsidR="008560F8">
        <w:rPr>
          <w:rFonts w:ascii="Arial" w:hAnsi="Arial" w:cs="Arial"/>
          <w:color w:val="000000"/>
          <w:sz w:val="20"/>
          <w:szCs w:val="20"/>
          <w:lang w:val="nl-NL"/>
        </w:rPr>
        <w:t xml:space="preserve">op een goede manier </w:t>
      </w:r>
      <w:r w:rsidR="00B745B4">
        <w:rPr>
          <w:rFonts w:ascii="Arial" w:hAnsi="Arial" w:cs="Arial"/>
          <w:color w:val="000000"/>
          <w:sz w:val="20"/>
          <w:szCs w:val="20"/>
          <w:lang w:val="nl-NL"/>
        </w:rPr>
        <w:t xml:space="preserve">mee </w:t>
      </w:r>
      <w:r w:rsidR="008560F8">
        <w:rPr>
          <w:rFonts w:ascii="Arial" w:hAnsi="Arial" w:cs="Arial"/>
          <w:color w:val="000000"/>
          <w:sz w:val="20"/>
          <w:szCs w:val="20"/>
          <w:lang w:val="nl-NL"/>
        </w:rPr>
        <w:t>kunnen omgaa</w:t>
      </w:r>
      <w:bookmarkStart w:id="1" w:name="_Hlk505586995"/>
      <w:r w:rsidR="00B745B4">
        <w:rPr>
          <w:rFonts w:ascii="Arial" w:hAnsi="Arial" w:cs="Arial"/>
          <w:color w:val="000000"/>
          <w:sz w:val="20"/>
          <w:szCs w:val="20"/>
          <w:lang w:val="nl-NL"/>
        </w:rPr>
        <w:t>n.</w:t>
      </w:r>
    </w:p>
    <w:bookmarkEnd w:id="1"/>
    <w:p w:rsidR="008560F8" w:rsidRDefault="008560F8" w:rsidP="008560F8">
      <w:pPr>
        <w:spacing w:line="360" w:lineRule="auto"/>
        <w:ind w:right="1132"/>
        <w:rPr>
          <w:rFonts w:ascii="Arial" w:hAnsi="Arial" w:cs="Arial"/>
          <w:color w:val="000000"/>
          <w:sz w:val="20"/>
          <w:szCs w:val="20"/>
          <w:lang w:val="nl-NL"/>
        </w:rPr>
      </w:pPr>
    </w:p>
    <w:p w:rsidR="008560F8" w:rsidRDefault="00C62342" w:rsidP="008560F8">
      <w:pPr>
        <w:spacing w:line="360" w:lineRule="auto"/>
        <w:ind w:right="1132"/>
        <w:rPr>
          <w:rFonts w:ascii="Arial" w:hAnsi="Arial" w:cs="Arial"/>
          <w:b/>
          <w:color w:val="000000"/>
          <w:sz w:val="20"/>
          <w:szCs w:val="20"/>
          <w:lang w:val="nl-NL"/>
        </w:rPr>
      </w:pPr>
      <w:r>
        <w:rPr>
          <w:rFonts w:ascii="Arial" w:hAnsi="Arial" w:cs="Arial"/>
          <w:b/>
          <w:color w:val="000000"/>
          <w:sz w:val="20"/>
          <w:szCs w:val="20"/>
          <w:lang w:val="nl-NL"/>
        </w:rPr>
        <w:t>De handen ineen</w:t>
      </w:r>
    </w:p>
    <w:p w:rsidR="00C62342" w:rsidRDefault="00A8021A" w:rsidP="008560F8">
      <w:pPr>
        <w:spacing w:line="360" w:lineRule="auto"/>
        <w:ind w:right="1132"/>
        <w:rPr>
          <w:rFonts w:ascii="Arial" w:hAnsi="Arial" w:cs="Arial"/>
          <w:color w:val="000000"/>
          <w:sz w:val="20"/>
          <w:szCs w:val="20"/>
          <w:lang w:val="nl-NL"/>
        </w:rPr>
      </w:pPr>
      <w:r>
        <w:rPr>
          <w:rFonts w:ascii="Arial" w:hAnsi="Arial" w:cs="Arial"/>
          <w:color w:val="000000"/>
          <w:sz w:val="20"/>
          <w:szCs w:val="20"/>
          <w:lang w:val="nl-NL"/>
        </w:rPr>
        <w:t>‘</w:t>
      </w:r>
      <w:r w:rsidR="00C62342" w:rsidRPr="00C62342">
        <w:rPr>
          <w:rFonts w:ascii="Arial" w:hAnsi="Arial" w:cs="Arial"/>
          <w:color w:val="000000"/>
          <w:sz w:val="20"/>
          <w:szCs w:val="20"/>
          <w:lang w:val="nl-NL"/>
        </w:rPr>
        <w:t>Samen dementievriendelijk</w:t>
      </w:r>
      <w:r>
        <w:rPr>
          <w:rFonts w:ascii="Arial" w:hAnsi="Arial" w:cs="Arial"/>
          <w:color w:val="000000"/>
          <w:sz w:val="20"/>
          <w:szCs w:val="20"/>
          <w:lang w:val="nl-NL"/>
        </w:rPr>
        <w:t xml:space="preserve"> in de horeca’ is een initiatief van</w:t>
      </w:r>
      <w:r w:rsidR="00C62342" w:rsidRPr="00C62342">
        <w:rPr>
          <w:rFonts w:ascii="Arial" w:hAnsi="Arial" w:cs="Arial"/>
          <w:color w:val="000000"/>
          <w:sz w:val="20"/>
          <w:szCs w:val="20"/>
          <w:lang w:val="nl-NL"/>
        </w:rPr>
        <w:t xml:space="preserve"> </w:t>
      </w:r>
      <w:r>
        <w:rPr>
          <w:rFonts w:ascii="Arial" w:hAnsi="Arial" w:cs="Arial"/>
          <w:color w:val="000000"/>
          <w:sz w:val="20"/>
          <w:szCs w:val="20"/>
          <w:lang w:val="nl-NL"/>
        </w:rPr>
        <w:t xml:space="preserve">Samen dementievriendelijk, </w:t>
      </w:r>
      <w:r w:rsidR="008F261B">
        <w:rPr>
          <w:rFonts w:ascii="Arial" w:hAnsi="Arial" w:cs="Arial"/>
          <w:color w:val="000000"/>
          <w:sz w:val="20"/>
          <w:szCs w:val="20"/>
          <w:lang w:val="nl-NL"/>
        </w:rPr>
        <w:t>Horeca Nederland en Huis ter Duin</w:t>
      </w:r>
      <w:r>
        <w:rPr>
          <w:rFonts w:ascii="Arial" w:hAnsi="Arial" w:cs="Arial"/>
          <w:color w:val="000000"/>
          <w:sz w:val="20"/>
          <w:szCs w:val="20"/>
          <w:lang w:val="nl-NL"/>
        </w:rPr>
        <w:t>. Zij</w:t>
      </w:r>
      <w:r w:rsidR="00C62342" w:rsidRPr="00C62342">
        <w:rPr>
          <w:rFonts w:ascii="Arial" w:hAnsi="Arial" w:cs="Arial"/>
          <w:color w:val="000000"/>
          <w:sz w:val="20"/>
          <w:szCs w:val="20"/>
          <w:lang w:val="nl-NL"/>
        </w:rPr>
        <w:t xml:space="preserve"> slaan de handen ineen</w:t>
      </w:r>
      <w:r w:rsidR="008F261B">
        <w:rPr>
          <w:rFonts w:ascii="Arial" w:hAnsi="Arial" w:cs="Arial"/>
          <w:color w:val="000000"/>
          <w:sz w:val="20"/>
          <w:szCs w:val="20"/>
          <w:lang w:val="nl-NL"/>
        </w:rPr>
        <w:t xml:space="preserve"> om </w:t>
      </w:r>
      <w:r>
        <w:rPr>
          <w:rFonts w:ascii="Arial" w:hAnsi="Arial" w:cs="Arial"/>
          <w:color w:val="000000"/>
          <w:sz w:val="20"/>
          <w:szCs w:val="20"/>
          <w:lang w:val="nl-NL"/>
        </w:rPr>
        <w:t>tot</w:t>
      </w:r>
      <w:r w:rsidR="00733A00">
        <w:rPr>
          <w:rFonts w:ascii="Arial" w:hAnsi="Arial" w:cs="Arial"/>
          <w:color w:val="000000"/>
          <w:sz w:val="20"/>
          <w:szCs w:val="20"/>
          <w:lang w:val="nl-NL"/>
        </w:rPr>
        <w:t xml:space="preserve"> 2020 </w:t>
      </w:r>
      <w:r w:rsidR="008F261B">
        <w:rPr>
          <w:rFonts w:ascii="Arial" w:hAnsi="Arial" w:cs="Arial"/>
          <w:color w:val="000000"/>
          <w:sz w:val="20"/>
          <w:szCs w:val="20"/>
          <w:lang w:val="nl-NL"/>
        </w:rPr>
        <w:t xml:space="preserve">zoveel mogelijk horecabedrijven aan te laten sluiten bij het initiatief om de Nederlandse horeca dementievriendelijk te maken. </w:t>
      </w:r>
      <w:bookmarkStart w:id="2" w:name="_GoBack"/>
      <w:bookmarkEnd w:id="2"/>
    </w:p>
    <w:p w:rsidR="003C7BFC" w:rsidRPr="00C62342" w:rsidRDefault="003C7BFC" w:rsidP="008560F8">
      <w:pPr>
        <w:spacing w:line="360" w:lineRule="auto"/>
        <w:ind w:right="1132"/>
        <w:rPr>
          <w:rFonts w:ascii="Arial" w:hAnsi="Arial" w:cs="Arial"/>
          <w:color w:val="000000"/>
          <w:sz w:val="20"/>
          <w:szCs w:val="20"/>
          <w:lang w:val="nl-NL"/>
        </w:rPr>
      </w:pPr>
    </w:p>
    <w:p w:rsidR="008560F8" w:rsidRDefault="008560F8" w:rsidP="008560F8">
      <w:pPr>
        <w:pBdr>
          <w:bottom w:val="single" w:sz="6" w:space="1" w:color="auto"/>
        </w:pBdr>
        <w:spacing w:line="360" w:lineRule="auto"/>
        <w:ind w:right="1132"/>
        <w:rPr>
          <w:rFonts w:ascii="Arial" w:hAnsi="Arial" w:cs="Arial"/>
          <w:color w:val="000000"/>
          <w:sz w:val="20"/>
          <w:szCs w:val="20"/>
          <w:lang w:val="nl-NL"/>
        </w:rPr>
      </w:pPr>
    </w:p>
    <w:p w:rsidR="008560F8" w:rsidRPr="00665DAA" w:rsidRDefault="008560F8" w:rsidP="008560F8">
      <w:pPr>
        <w:spacing w:line="360" w:lineRule="auto"/>
        <w:ind w:right="1132"/>
        <w:rPr>
          <w:rFonts w:ascii="Arial" w:hAnsi="Arial" w:cs="Arial"/>
          <w:i/>
          <w:color w:val="000000"/>
          <w:sz w:val="20"/>
          <w:szCs w:val="20"/>
          <w:lang w:val="nl-NL"/>
        </w:rPr>
      </w:pPr>
    </w:p>
    <w:p w:rsidR="008560F8" w:rsidRPr="00665DAA" w:rsidRDefault="008560F8" w:rsidP="008560F8">
      <w:pPr>
        <w:spacing w:line="360" w:lineRule="auto"/>
        <w:ind w:right="1132"/>
        <w:rPr>
          <w:rFonts w:ascii="Arial" w:hAnsi="Arial" w:cs="Arial"/>
          <w:b/>
          <w:i/>
          <w:color w:val="000000"/>
          <w:sz w:val="20"/>
          <w:szCs w:val="20"/>
          <w:lang w:val="nl-NL"/>
        </w:rPr>
      </w:pPr>
      <w:r w:rsidRPr="00665DAA">
        <w:rPr>
          <w:rFonts w:ascii="Arial" w:hAnsi="Arial" w:cs="Arial"/>
          <w:b/>
          <w:i/>
          <w:color w:val="000000"/>
          <w:sz w:val="20"/>
          <w:szCs w:val="20"/>
          <w:lang w:val="nl-NL"/>
        </w:rPr>
        <w:t>Noot voor de redactie (niet voor publicatie):</w:t>
      </w:r>
    </w:p>
    <w:p w:rsidR="00EC0394" w:rsidRDefault="00EC0394" w:rsidP="008560F8">
      <w:pPr>
        <w:spacing w:line="360" w:lineRule="auto"/>
        <w:ind w:right="1132"/>
        <w:rPr>
          <w:rFonts w:ascii="Arial" w:hAnsi="Arial" w:cs="Arial"/>
          <w:i/>
          <w:color w:val="000000"/>
          <w:sz w:val="20"/>
          <w:szCs w:val="20"/>
          <w:lang w:val="nl-NL"/>
        </w:rPr>
      </w:pPr>
      <w:r w:rsidRPr="00665DAA">
        <w:rPr>
          <w:rFonts w:ascii="Arial" w:hAnsi="Arial" w:cs="Arial"/>
          <w:i/>
          <w:color w:val="000000"/>
          <w:sz w:val="20"/>
          <w:szCs w:val="20"/>
          <w:lang w:val="nl-NL"/>
        </w:rPr>
        <w:lastRenderedPageBreak/>
        <w:t xml:space="preserve">Voor meer informatie over </w:t>
      </w:r>
      <w:r w:rsidRPr="00DC5B36">
        <w:rPr>
          <w:rFonts w:ascii="Arial" w:hAnsi="Arial" w:cs="Arial"/>
          <w:i/>
          <w:color w:val="000000"/>
          <w:sz w:val="20"/>
          <w:szCs w:val="20"/>
          <w:highlight w:val="yellow"/>
          <w:lang w:val="nl-NL"/>
        </w:rPr>
        <w:t>[naam bedrijf</w:t>
      </w:r>
      <w:r>
        <w:rPr>
          <w:rFonts w:ascii="Arial" w:hAnsi="Arial" w:cs="Arial"/>
          <w:i/>
          <w:color w:val="000000"/>
          <w:sz w:val="20"/>
          <w:szCs w:val="20"/>
          <w:highlight w:val="yellow"/>
          <w:lang w:val="nl-NL"/>
        </w:rPr>
        <w:t>/organisatie</w:t>
      </w:r>
      <w:r w:rsidRPr="00DC5B36">
        <w:rPr>
          <w:rFonts w:ascii="Arial" w:hAnsi="Arial" w:cs="Arial"/>
          <w:i/>
          <w:color w:val="000000"/>
          <w:sz w:val="20"/>
          <w:szCs w:val="20"/>
          <w:highlight w:val="yellow"/>
          <w:lang w:val="nl-NL"/>
        </w:rPr>
        <w:t>]</w:t>
      </w:r>
      <w:r>
        <w:rPr>
          <w:rFonts w:ascii="Arial" w:hAnsi="Arial" w:cs="Arial"/>
          <w:i/>
          <w:color w:val="000000"/>
          <w:sz w:val="20"/>
          <w:szCs w:val="20"/>
          <w:lang w:val="nl-NL"/>
        </w:rPr>
        <w:t xml:space="preserve"> </w:t>
      </w:r>
      <w:r w:rsidRPr="00665DAA">
        <w:rPr>
          <w:rFonts w:ascii="Arial" w:hAnsi="Arial" w:cs="Arial"/>
          <w:i/>
          <w:color w:val="000000"/>
          <w:sz w:val="20"/>
          <w:szCs w:val="20"/>
          <w:lang w:val="nl-NL"/>
        </w:rPr>
        <w:t xml:space="preserve">kunt u contact opnemen met </w:t>
      </w:r>
      <w:r w:rsidRPr="00DC5B36">
        <w:rPr>
          <w:rFonts w:ascii="Arial" w:hAnsi="Arial" w:cs="Arial"/>
          <w:i/>
          <w:color w:val="000000"/>
          <w:sz w:val="20"/>
          <w:szCs w:val="20"/>
          <w:highlight w:val="yellow"/>
          <w:lang w:val="nl-NL"/>
        </w:rPr>
        <w:t>[contactpersoon]</w:t>
      </w:r>
      <w:r w:rsidRPr="00665DAA">
        <w:rPr>
          <w:rFonts w:ascii="Arial" w:hAnsi="Arial" w:cs="Arial"/>
          <w:i/>
          <w:color w:val="000000"/>
          <w:sz w:val="20"/>
          <w:szCs w:val="20"/>
          <w:lang w:val="nl-NL"/>
        </w:rPr>
        <w:t xml:space="preserve"> via </w:t>
      </w:r>
      <w:r w:rsidRPr="00DC5B36">
        <w:rPr>
          <w:rFonts w:ascii="Arial" w:hAnsi="Arial" w:cs="Arial"/>
          <w:i/>
          <w:color w:val="000000"/>
          <w:sz w:val="20"/>
          <w:szCs w:val="20"/>
          <w:highlight w:val="yellow"/>
          <w:lang w:val="nl-NL"/>
        </w:rPr>
        <w:t>[telefoonnummer]</w:t>
      </w:r>
      <w:r w:rsidRPr="00665DAA">
        <w:rPr>
          <w:rFonts w:ascii="Arial" w:hAnsi="Arial" w:cs="Arial"/>
          <w:i/>
          <w:color w:val="000000"/>
          <w:sz w:val="20"/>
          <w:szCs w:val="20"/>
          <w:lang w:val="nl-NL"/>
        </w:rPr>
        <w:t xml:space="preserve"> of </w:t>
      </w:r>
      <w:r w:rsidRPr="00DC5B36">
        <w:rPr>
          <w:rFonts w:ascii="Arial" w:hAnsi="Arial" w:cs="Arial"/>
          <w:i/>
          <w:color w:val="000000"/>
          <w:sz w:val="20"/>
          <w:szCs w:val="20"/>
          <w:highlight w:val="yellow"/>
          <w:lang w:val="nl-NL"/>
        </w:rPr>
        <w:t>[e-mailadres]</w:t>
      </w:r>
      <w:r w:rsidRPr="00665DAA">
        <w:rPr>
          <w:rFonts w:ascii="Arial" w:hAnsi="Arial" w:cs="Arial"/>
          <w:i/>
          <w:color w:val="000000"/>
          <w:sz w:val="20"/>
          <w:szCs w:val="20"/>
          <w:lang w:val="nl-NL"/>
        </w:rPr>
        <w:t>.</w:t>
      </w:r>
    </w:p>
    <w:p w:rsidR="008560F8" w:rsidRDefault="008560F8" w:rsidP="008560F8">
      <w:pPr>
        <w:spacing w:line="360" w:lineRule="auto"/>
        <w:ind w:right="1132"/>
        <w:rPr>
          <w:rFonts w:ascii="Arial" w:hAnsi="Arial" w:cs="Arial"/>
          <w:i/>
          <w:color w:val="000000"/>
          <w:sz w:val="20"/>
          <w:szCs w:val="20"/>
          <w:lang w:val="nl-NL"/>
        </w:rPr>
      </w:pPr>
      <w:r w:rsidRPr="00665DAA">
        <w:rPr>
          <w:rFonts w:ascii="Arial" w:hAnsi="Arial" w:cs="Arial"/>
          <w:i/>
          <w:color w:val="000000"/>
          <w:sz w:val="20"/>
          <w:szCs w:val="20"/>
          <w:lang w:val="nl-NL"/>
        </w:rPr>
        <w:t xml:space="preserve">Voor meer informatie over het programma Samen kunt u contact opnemen met persvoorlichters Iris Spanjers of </w:t>
      </w:r>
      <w:r w:rsidR="008F261B">
        <w:rPr>
          <w:rFonts w:ascii="Arial" w:hAnsi="Arial" w:cs="Arial"/>
          <w:i/>
          <w:color w:val="000000"/>
          <w:sz w:val="20"/>
          <w:szCs w:val="20"/>
          <w:lang w:val="nl-NL"/>
        </w:rPr>
        <w:t>Hella van der Sloot</w:t>
      </w:r>
      <w:r w:rsidRPr="00665DAA">
        <w:rPr>
          <w:rFonts w:ascii="Arial" w:hAnsi="Arial" w:cs="Arial"/>
          <w:i/>
          <w:color w:val="000000"/>
          <w:sz w:val="20"/>
          <w:szCs w:val="20"/>
          <w:lang w:val="nl-NL"/>
        </w:rPr>
        <w:t xml:space="preserve"> via 06 - 5745 2606 of </w:t>
      </w:r>
      <w:hyperlink r:id="rId8" w:history="1">
        <w:r w:rsidRPr="00665DAA">
          <w:rPr>
            <w:rStyle w:val="Hyperlink"/>
            <w:rFonts w:ascii="Arial" w:hAnsi="Arial" w:cs="Arial"/>
            <w:i/>
            <w:sz w:val="20"/>
            <w:szCs w:val="20"/>
            <w:lang w:val="nl-NL"/>
          </w:rPr>
          <w:t>pers@samendementievriendelijk.nl</w:t>
        </w:r>
      </w:hyperlink>
      <w:r w:rsidRPr="00665DAA">
        <w:rPr>
          <w:rFonts w:ascii="Arial" w:hAnsi="Arial" w:cs="Arial"/>
          <w:i/>
          <w:color w:val="000000"/>
          <w:sz w:val="20"/>
          <w:szCs w:val="20"/>
          <w:lang w:val="nl-NL"/>
        </w:rPr>
        <w:t xml:space="preserve">. </w:t>
      </w:r>
    </w:p>
    <w:p w:rsidR="008560F8" w:rsidRDefault="008560F8" w:rsidP="008560F8">
      <w:pPr>
        <w:rPr>
          <w:rFonts w:ascii="Arial" w:hAnsi="Arial" w:cs="Arial"/>
          <w:i/>
          <w:color w:val="000000"/>
          <w:sz w:val="20"/>
          <w:szCs w:val="20"/>
          <w:lang w:val="nl-NL"/>
        </w:rPr>
      </w:pPr>
    </w:p>
    <w:p w:rsidR="00B0393D" w:rsidRDefault="00B0393D" w:rsidP="008560F8">
      <w:pPr>
        <w:rPr>
          <w:rFonts w:ascii="Arial" w:hAnsi="Arial" w:cs="Arial"/>
          <w:i/>
          <w:color w:val="000000"/>
          <w:sz w:val="20"/>
          <w:szCs w:val="20"/>
          <w:lang w:val="nl-NL"/>
        </w:rPr>
      </w:pPr>
    </w:p>
    <w:p w:rsidR="00B0393D" w:rsidRDefault="00B0393D" w:rsidP="008560F8">
      <w:pPr>
        <w:rPr>
          <w:rFonts w:ascii="Arial" w:hAnsi="Arial" w:cs="Arial"/>
          <w:i/>
          <w:color w:val="000000"/>
          <w:sz w:val="20"/>
          <w:szCs w:val="20"/>
          <w:lang w:val="nl-NL"/>
        </w:rPr>
      </w:pPr>
    </w:p>
    <w:p w:rsidR="00B0393D" w:rsidRPr="00846684" w:rsidRDefault="00B0393D" w:rsidP="00B0393D">
      <w:pPr>
        <w:spacing w:line="276" w:lineRule="auto"/>
        <w:ind w:right="1274"/>
        <w:rPr>
          <w:rFonts w:ascii="Arial" w:hAnsi="Arial" w:cs="Arial"/>
          <w:b/>
          <w:color w:val="000000"/>
          <w:sz w:val="20"/>
          <w:szCs w:val="20"/>
          <w:lang w:val="nl-NL"/>
        </w:rPr>
      </w:pPr>
      <w:r w:rsidRPr="00846684">
        <w:rPr>
          <w:rFonts w:ascii="Arial" w:hAnsi="Arial" w:cs="Arial"/>
          <w:b/>
          <w:color w:val="000000"/>
          <w:sz w:val="20"/>
          <w:szCs w:val="20"/>
          <w:lang w:val="nl-NL"/>
        </w:rPr>
        <w:t>Tips voor verspreiding</w:t>
      </w:r>
      <w:r>
        <w:rPr>
          <w:rFonts w:ascii="Arial" w:hAnsi="Arial" w:cs="Arial"/>
          <w:b/>
          <w:color w:val="000000"/>
          <w:sz w:val="20"/>
          <w:szCs w:val="20"/>
          <w:lang w:val="nl-NL"/>
        </w:rPr>
        <w:t xml:space="preserve"> persbericht</w:t>
      </w:r>
    </w:p>
    <w:p w:rsidR="00B0393D" w:rsidRPr="00AB5B99" w:rsidRDefault="00B0393D" w:rsidP="00B0393D">
      <w:pPr>
        <w:spacing w:line="360" w:lineRule="auto"/>
        <w:ind w:right="1132"/>
        <w:rPr>
          <w:rFonts w:ascii="Arial" w:hAnsi="Arial" w:cs="Arial"/>
          <w:color w:val="000000"/>
          <w:sz w:val="20"/>
          <w:szCs w:val="20"/>
          <w:lang w:val="nl-NL"/>
        </w:rPr>
      </w:pPr>
    </w:p>
    <w:p w:rsidR="00B0393D" w:rsidRPr="00AB5B99" w:rsidRDefault="00B0393D" w:rsidP="00B0393D">
      <w:pPr>
        <w:pStyle w:val="Lijstalinea"/>
        <w:numPr>
          <w:ilvl w:val="0"/>
          <w:numId w:val="40"/>
        </w:numPr>
        <w:spacing w:line="360" w:lineRule="auto"/>
        <w:ind w:right="1132"/>
        <w:contextualSpacing/>
        <w:rPr>
          <w:rFonts w:ascii="Arial" w:hAnsi="Arial" w:cs="Arial"/>
          <w:color w:val="000000"/>
          <w:sz w:val="20"/>
          <w:szCs w:val="20"/>
        </w:rPr>
      </w:pPr>
      <w:r w:rsidRPr="00AB5B99">
        <w:rPr>
          <w:rFonts w:ascii="Arial" w:hAnsi="Arial" w:cs="Arial"/>
          <w:color w:val="000000"/>
          <w:sz w:val="20"/>
          <w:szCs w:val="20"/>
        </w:rPr>
        <w:t xml:space="preserve">Stuur het persbericht naar de redacties van lokale en regionale televisie- en radiozenders en kranten. Zorg er voor dat de tekst van het persbericht in de mail zelf staat. </w:t>
      </w:r>
      <w:r>
        <w:rPr>
          <w:rFonts w:ascii="Arial" w:hAnsi="Arial" w:cs="Arial"/>
          <w:color w:val="000000"/>
          <w:sz w:val="20"/>
          <w:szCs w:val="20"/>
        </w:rPr>
        <w:t xml:space="preserve">Redacties krijgen dagelijks veel persberichten via de mail. Door de tekst in de mail zelf te zetten, maakt u de kans dat uw persbericht wordt gelezen een stuk groter. </w:t>
      </w:r>
      <w:r w:rsidRPr="00AB5B99">
        <w:rPr>
          <w:rFonts w:ascii="Arial" w:hAnsi="Arial" w:cs="Arial"/>
          <w:color w:val="000000"/>
          <w:sz w:val="20"/>
          <w:szCs w:val="20"/>
        </w:rPr>
        <w:t>Stuur het persbericht het liefst aan een specifieke verslaggever</w:t>
      </w:r>
      <w:r>
        <w:rPr>
          <w:rFonts w:ascii="Arial" w:hAnsi="Arial" w:cs="Arial"/>
          <w:color w:val="000000"/>
          <w:sz w:val="20"/>
          <w:szCs w:val="20"/>
        </w:rPr>
        <w:t xml:space="preserve"> of redacteur</w:t>
      </w:r>
      <w:r w:rsidRPr="00AB5B99">
        <w:rPr>
          <w:rFonts w:ascii="Arial" w:hAnsi="Arial" w:cs="Arial"/>
          <w:color w:val="000000"/>
          <w:sz w:val="20"/>
          <w:szCs w:val="20"/>
        </w:rPr>
        <w:t xml:space="preserve"> in plaats van aan het algemene redactieadres.</w:t>
      </w:r>
      <w:r>
        <w:rPr>
          <w:rFonts w:ascii="Arial" w:hAnsi="Arial" w:cs="Arial"/>
          <w:color w:val="000000"/>
          <w:sz w:val="20"/>
          <w:szCs w:val="20"/>
        </w:rPr>
        <w:t xml:space="preserve"> Weet u de naam niet? Bel dan naar de redactie om uw persbericht aan te kondigen. </w:t>
      </w:r>
      <w:r w:rsidRPr="00756DE4">
        <w:rPr>
          <w:rFonts w:ascii="Arial" w:hAnsi="Arial" w:cs="Arial"/>
          <w:color w:val="000000"/>
          <w:sz w:val="20"/>
          <w:szCs w:val="20"/>
        </w:rPr>
        <w:t xml:space="preserve">Dit is </w:t>
      </w:r>
      <w:r>
        <w:rPr>
          <w:rFonts w:ascii="Arial" w:hAnsi="Arial" w:cs="Arial"/>
          <w:color w:val="000000"/>
          <w:sz w:val="20"/>
          <w:szCs w:val="20"/>
        </w:rPr>
        <w:t>meteen</w:t>
      </w:r>
      <w:r w:rsidRPr="00756DE4">
        <w:rPr>
          <w:rFonts w:ascii="Arial" w:hAnsi="Arial" w:cs="Arial"/>
          <w:color w:val="000000"/>
          <w:sz w:val="20"/>
          <w:szCs w:val="20"/>
        </w:rPr>
        <w:t xml:space="preserve"> een goed moment om het persbericht </w:t>
      </w:r>
      <w:r w:rsidR="00EC0394">
        <w:rPr>
          <w:rFonts w:ascii="Arial" w:hAnsi="Arial" w:cs="Arial"/>
          <w:color w:val="000000"/>
          <w:sz w:val="20"/>
          <w:szCs w:val="20"/>
        </w:rPr>
        <w:t xml:space="preserve">– en wie weet een interview - </w:t>
      </w:r>
      <w:r w:rsidRPr="00756DE4">
        <w:rPr>
          <w:rFonts w:ascii="Arial" w:hAnsi="Arial" w:cs="Arial"/>
          <w:color w:val="000000"/>
          <w:sz w:val="20"/>
          <w:szCs w:val="20"/>
        </w:rPr>
        <w:t xml:space="preserve">alvast </w:t>
      </w:r>
      <w:r w:rsidR="00EC0394">
        <w:rPr>
          <w:rFonts w:ascii="Arial" w:hAnsi="Arial" w:cs="Arial"/>
          <w:color w:val="000000"/>
          <w:sz w:val="20"/>
          <w:szCs w:val="20"/>
        </w:rPr>
        <w:t xml:space="preserve">onder de aandacht te brengen. </w:t>
      </w:r>
    </w:p>
    <w:p w:rsidR="00B0393D" w:rsidRDefault="00B0393D" w:rsidP="00B0393D">
      <w:pPr>
        <w:spacing w:line="360" w:lineRule="auto"/>
        <w:ind w:right="1132"/>
        <w:rPr>
          <w:rFonts w:ascii="Arial" w:hAnsi="Arial" w:cs="Arial"/>
          <w:color w:val="000000"/>
          <w:sz w:val="20"/>
          <w:szCs w:val="20"/>
          <w:lang w:val="nl-NL"/>
        </w:rPr>
      </w:pPr>
    </w:p>
    <w:p w:rsidR="00EC0394" w:rsidRPr="00EC0394" w:rsidRDefault="00B0393D" w:rsidP="00EC0394">
      <w:pPr>
        <w:pStyle w:val="Lijstalinea"/>
        <w:numPr>
          <w:ilvl w:val="0"/>
          <w:numId w:val="40"/>
        </w:numPr>
        <w:spacing w:line="360" w:lineRule="auto"/>
        <w:ind w:right="1132"/>
        <w:contextualSpacing/>
        <w:rPr>
          <w:rFonts w:ascii="Arial" w:hAnsi="Arial" w:cs="Arial"/>
          <w:color w:val="000000"/>
          <w:sz w:val="20"/>
          <w:szCs w:val="20"/>
        </w:rPr>
      </w:pPr>
      <w:r>
        <w:rPr>
          <w:rFonts w:ascii="Arial" w:hAnsi="Arial" w:cs="Arial"/>
          <w:color w:val="000000"/>
          <w:sz w:val="20"/>
          <w:szCs w:val="20"/>
        </w:rPr>
        <w:t xml:space="preserve">Het is altijd goed om uw mediacontacten eerst te bellen, voordat u ze het persbericht stuurt. </w:t>
      </w:r>
    </w:p>
    <w:p w:rsidR="00B0393D" w:rsidRPr="00AB5B99" w:rsidRDefault="00B0393D" w:rsidP="00B0393D">
      <w:pPr>
        <w:pStyle w:val="Lijstalinea"/>
        <w:spacing w:line="360" w:lineRule="auto"/>
        <w:rPr>
          <w:rFonts w:ascii="Arial" w:hAnsi="Arial" w:cs="Arial"/>
          <w:color w:val="000000"/>
          <w:sz w:val="20"/>
          <w:szCs w:val="20"/>
        </w:rPr>
      </w:pPr>
    </w:p>
    <w:p w:rsidR="00B0393D" w:rsidRDefault="00B0393D" w:rsidP="00B0393D">
      <w:pPr>
        <w:pStyle w:val="Lijstalinea"/>
        <w:numPr>
          <w:ilvl w:val="0"/>
          <w:numId w:val="40"/>
        </w:numPr>
        <w:spacing w:line="360" w:lineRule="auto"/>
        <w:ind w:right="1132"/>
        <w:contextualSpacing/>
        <w:rPr>
          <w:rFonts w:ascii="Arial" w:hAnsi="Arial" w:cs="Arial"/>
          <w:color w:val="000000"/>
          <w:sz w:val="20"/>
          <w:szCs w:val="20"/>
        </w:rPr>
      </w:pPr>
      <w:r>
        <w:rPr>
          <w:rFonts w:ascii="Arial" w:hAnsi="Arial" w:cs="Arial"/>
          <w:color w:val="000000"/>
          <w:sz w:val="20"/>
          <w:szCs w:val="20"/>
        </w:rPr>
        <w:t xml:space="preserve">Stuur een goede foto mee naar redacties van lokale en regionale kranten. Een duidelijke, scherpe foto maakt de kans dat uw persbericht (mét foto) wordt meegenomen in de krant een stuk groter. </w:t>
      </w:r>
    </w:p>
    <w:p w:rsidR="00B0393D" w:rsidRDefault="00B0393D" w:rsidP="00B0393D">
      <w:pPr>
        <w:pStyle w:val="Lijstalinea"/>
        <w:spacing w:line="360" w:lineRule="auto"/>
        <w:ind w:right="1132"/>
        <w:rPr>
          <w:rFonts w:ascii="Arial" w:hAnsi="Arial" w:cs="Arial"/>
          <w:color w:val="000000"/>
          <w:sz w:val="20"/>
          <w:szCs w:val="20"/>
        </w:rPr>
      </w:pPr>
    </w:p>
    <w:p w:rsidR="00B0393D" w:rsidRDefault="00B0393D" w:rsidP="00B0393D">
      <w:pPr>
        <w:pStyle w:val="Lijstalinea"/>
        <w:numPr>
          <w:ilvl w:val="0"/>
          <w:numId w:val="40"/>
        </w:numPr>
        <w:spacing w:line="360" w:lineRule="auto"/>
        <w:ind w:right="1132"/>
        <w:contextualSpacing/>
        <w:rPr>
          <w:rFonts w:ascii="Arial" w:hAnsi="Arial" w:cs="Arial"/>
          <w:color w:val="000000"/>
          <w:sz w:val="20"/>
          <w:szCs w:val="20"/>
        </w:rPr>
      </w:pPr>
      <w:r w:rsidRPr="00756DE4">
        <w:rPr>
          <w:rFonts w:ascii="Arial" w:hAnsi="Arial" w:cs="Arial"/>
          <w:color w:val="000000"/>
          <w:sz w:val="20"/>
          <w:szCs w:val="20"/>
        </w:rPr>
        <w:t xml:space="preserve">Kies een goede dag om het persbericht te verspreiden. Veel lokale kranten verschijnen één keer per week. Het is daarom goed de deadlines te noteren: als het persbericht vlak voor de deadline binnenkomt op de redactie, is de kans groot dat er geen ruimte meer is en het bericht dus niet wordt meegenomen. Dit geldt overigens niet alleen voor kranten, maar ook voor lokale en regionale radio en televisieprogramma’s. </w:t>
      </w:r>
      <w:r>
        <w:rPr>
          <w:rFonts w:ascii="Arial" w:hAnsi="Arial" w:cs="Arial"/>
          <w:color w:val="000000"/>
          <w:sz w:val="20"/>
          <w:szCs w:val="20"/>
        </w:rPr>
        <w:t xml:space="preserve">U kunt de deadlines vaak </w:t>
      </w:r>
      <w:r w:rsidRPr="00756DE4">
        <w:rPr>
          <w:rFonts w:ascii="Arial" w:hAnsi="Arial" w:cs="Arial"/>
          <w:color w:val="000000"/>
          <w:sz w:val="20"/>
          <w:szCs w:val="20"/>
        </w:rPr>
        <w:t>online vinden</w:t>
      </w:r>
      <w:r>
        <w:rPr>
          <w:rFonts w:ascii="Arial" w:hAnsi="Arial" w:cs="Arial"/>
          <w:color w:val="000000"/>
          <w:sz w:val="20"/>
          <w:szCs w:val="20"/>
        </w:rPr>
        <w:t xml:space="preserve">, maar u kunt ook even </w:t>
      </w:r>
      <w:r w:rsidRPr="00756DE4">
        <w:rPr>
          <w:rFonts w:ascii="Arial" w:hAnsi="Arial" w:cs="Arial"/>
          <w:color w:val="000000"/>
          <w:sz w:val="20"/>
          <w:szCs w:val="20"/>
        </w:rPr>
        <w:t xml:space="preserve">de redactie bellen en </w:t>
      </w:r>
      <w:r>
        <w:rPr>
          <w:rFonts w:ascii="Arial" w:hAnsi="Arial" w:cs="Arial"/>
          <w:color w:val="000000"/>
          <w:sz w:val="20"/>
          <w:szCs w:val="20"/>
        </w:rPr>
        <w:t>naar de deadline</w:t>
      </w:r>
      <w:r w:rsidRPr="00756DE4">
        <w:rPr>
          <w:rFonts w:ascii="Arial" w:hAnsi="Arial" w:cs="Arial"/>
          <w:color w:val="000000"/>
          <w:sz w:val="20"/>
          <w:szCs w:val="20"/>
        </w:rPr>
        <w:t xml:space="preserve"> vragen. </w:t>
      </w:r>
    </w:p>
    <w:p w:rsidR="00B0393D" w:rsidRPr="00756DE4" w:rsidRDefault="00B0393D" w:rsidP="00B0393D">
      <w:pPr>
        <w:spacing w:line="360" w:lineRule="auto"/>
        <w:ind w:right="1132"/>
        <w:rPr>
          <w:rFonts w:ascii="Arial" w:hAnsi="Arial" w:cs="Arial"/>
          <w:color w:val="000000"/>
          <w:sz w:val="20"/>
          <w:szCs w:val="20"/>
          <w:lang w:val="nl-NL"/>
        </w:rPr>
      </w:pPr>
    </w:p>
    <w:p w:rsidR="00F26866" w:rsidRPr="008F261B" w:rsidRDefault="00B0393D" w:rsidP="00B17DA4">
      <w:pPr>
        <w:pStyle w:val="Lijstalinea"/>
        <w:numPr>
          <w:ilvl w:val="0"/>
          <w:numId w:val="40"/>
        </w:numPr>
        <w:spacing w:line="360" w:lineRule="auto"/>
        <w:ind w:right="1132"/>
        <w:contextualSpacing/>
      </w:pPr>
      <w:r w:rsidRPr="008F261B">
        <w:rPr>
          <w:rFonts w:ascii="Arial" w:hAnsi="Arial" w:cs="Arial"/>
          <w:color w:val="000000"/>
          <w:sz w:val="20"/>
          <w:szCs w:val="20"/>
        </w:rPr>
        <w:t xml:space="preserve">Zet het persbericht op uw eigen website. Vervolgens kunt u het persbericht verspreiden via sociale media, zoals Twitter, Facebook en LinkedIn. Maak een berichtje en zet daar de link naar het persbericht bij. Voeg ook een foto toe. Vergeet </w:t>
      </w:r>
      <w:r w:rsidRPr="008F261B">
        <w:rPr>
          <w:rFonts w:ascii="Arial" w:hAnsi="Arial" w:cs="Arial"/>
          <w:color w:val="000000"/>
          <w:sz w:val="20"/>
          <w:szCs w:val="20"/>
        </w:rPr>
        <w:lastRenderedPageBreak/>
        <w:t>niet media en/of personen te ‘</w:t>
      </w:r>
      <w:proofErr w:type="spellStart"/>
      <w:r w:rsidRPr="008F261B">
        <w:rPr>
          <w:rFonts w:ascii="Arial" w:hAnsi="Arial" w:cs="Arial"/>
          <w:color w:val="000000"/>
          <w:sz w:val="20"/>
          <w:szCs w:val="20"/>
        </w:rPr>
        <w:t>taggen</w:t>
      </w:r>
      <w:proofErr w:type="spellEnd"/>
      <w:r w:rsidRPr="008F261B">
        <w:rPr>
          <w:rFonts w:ascii="Arial" w:hAnsi="Arial" w:cs="Arial"/>
          <w:color w:val="000000"/>
          <w:sz w:val="20"/>
          <w:szCs w:val="20"/>
        </w:rPr>
        <w:t xml:space="preserve">’ om ze nog eens extra te attenderen op het persbericht. </w:t>
      </w:r>
    </w:p>
    <w:sectPr w:rsidR="00F26866" w:rsidRPr="008F261B" w:rsidSect="000A1987">
      <w:headerReference w:type="even" r:id="rId9"/>
      <w:headerReference w:type="default" r:id="rId10"/>
      <w:footerReference w:type="even" r:id="rId11"/>
      <w:footerReference w:type="default" r:id="rId12"/>
      <w:headerReference w:type="first" r:id="rId13"/>
      <w:footerReference w:type="first" r:id="rId14"/>
      <w:pgSz w:w="11906" w:h="16838" w:code="9"/>
      <w:pgMar w:top="2081" w:right="1202" w:bottom="2261" w:left="1202"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63F" w:rsidRDefault="0035563F">
      <w:r>
        <w:separator/>
      </w:r>
    </w:p>
  </w:endnote>
  <w:endnote w:type="continuationSeparator" w:id="0">
    <w:p w:rsidR="0035563F" w:rsidRDefault="0035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arla">
    <w:altName w:val="Calibri"/>
    <w:charset w:val="00"/>
    <w:family w:val="auto"/>
    <w:pitch w:val="variable"/>
    <w:sig w:usb0="80000027" w:usb1="08000042" w:usb2="14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AD" w:rsidRDefault="00E66D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AD" w:rsidRDefault="00E66D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Y="15689"/>
      <w:tblW w:w="0" w:type="auto"/>
      <w:tblLayout w:type="fixed"/>
      <w:tblCellMar>
        <w:left w:w="0" w:type="dxa"/>
        <w:right w:w="0" w:type="dxa"/>
      </w:tblCellMar>
      <w:tblLook w:val="04A0" w:firstRow="1" w:lastRow="0" w:firstColumn="1" w:lastColumn="0" w:noHBand="0" w:noVBand="1"/>
    </w:tblPr>
    <w:tblGrid>
      <w:gridCol w:w="4750"/>
      <w:gridCol w:w="4754"/>
    </w:tblGrid>
    <w:tr w:rsidR="00341D7E" w:rsidRPr="00341D7E" w:rsidTr="00341D7E">
      <w:trPr>
        <w:trHeight w:hRule="exact" w:val="240"/>
      </w:trPr>
      <w:tc>
        <w:tcPr>
          <w:tcW w:w="4750" w:type="dxa"/>
          <w:shd w:val="clear" w:color="auto" w:fill="auto"/>
        </w:tcPr>
        <w:p w:rsidR="00341D7E" w:rsidRPr="00341D7E" w:rsidRDefault="00341D7E" w:rsidP="00341D7E">
          <w:pPr>
            <w:pStyle w:val="AfzendergegevensSDV"/>
          </w:pPr>
          <w:r w:rsidRPr="00341D7E">
            <w:t>Stationsplein 121</w:t>
          </w:r>
        </w:p>
      </w:tc>
      <w:tc>
        <w:tcPr>
          <w:tcW w:w="4754" w:type="dxa"/>
          <w:shd w:val="clear" w:color="auto" w:fill="auto"/>
        </w:tcPr>
        <w:p w:rsidR="00341D7E" w:rsidRPr="00341D7E" w:rsidRDefault="00341D7E" w:rsidP="00341D7E">
          <w:pPr>
            <w:pStyle w:val="AfzendergegevensSDV"/>
          </w:pPr>
          <w:r w:rsidRPr="00341D7E">
            <w:t>3818 LE Amersfoort</w:t>
          </w:r>
        </w:p>
      </w:tc>
    </w:tr>
    <w:tr w:rsidR="00341D7E" w:rsidRPr="00341D7E" w:rsidTr="00341D7E">
      <w:trPr>
        <w:trHeight w:hRule="exact" w:val="240"/>
      </w:trPr>
      <w:tc>
        <w:tcPr>
          <w:tcW w:w="4750" w:type="dxa"/>
          <w:shd w:val="clear" w:color="auto" w:fill="auto"/>
        </w:tcPr>
        <w:p w:rsidR="00341D7E" w:rsidRPr="00341D7E" w:rsidRDefault="00341D7E" w:rsidP="00341D7E">
          <w:pPr>
            <w:pStyle w:val="AfzendergegevensSDV"/>
          </w:pPr>
          <w:r w:rsidRPr="00341D7E">
            <w:t>Postbus 2077</w:t>
          </w:r>
        </w:p>
      </w:tc>
      <w:tc>
        <w:tcPr>
          <w:tcW w:w="4754" w:type="dxa"/>
          <w:shd w:val="clear" w:color="auto" w:fill="auto"/>
        </w:tcPr>
        <w:p w:rsidR="00341D7E" w:rsidRPr="00341D7E" w:rsidRDefault="00341D7E" w:rsidP="00341D7E">
          <w:pPr>
            <w:pStyle w:val="AfzendergegevensSDV"/>
          </w:pPr>
          <w:r w:rsidRPr="00341D7E">
            <w:t>3800 CB Amersfoort</w:t>
          </w:r>
        </w:p>
      </w:tc>
    </w:tr>
    <w:tr w:rsidR="00341D7E" w:rsidRPr="00341D7E" w:rsidTr="00341D7E">
      <w:trPr>
        <w:trHeight w:hRule="exact" w:val="260"/>
      </w:trPr>
      <w:tc>
        <w:tcPr>
          <w:tcW w:w="4750" w:type="dxa"/>
          <w:shd w:val="clear" w:color="auto" w:fill="auto"/>
        </w:tcPr>
        <w:p w:rsidR="00341D7E" w:rsidRPr="00341D7E" w:rsidRDefault="00341D7E" w:rsidP="00341D7E">
          <w:pPr>
            <w:pStyle w:val="AfzendergegevensSDV"/>
          </w:pPr>
          <w:r w:rsidRPr="00341D7E">
            <w:t>Tel. 0800 6002 (Algemeen)</w:t>
          </w:r>
        </w:p>
      </w:tc>
      <w:tc>
        <w:tcPr>
          <w:tcW w:w="4754" w:type="dxa"/>
          <w:shd w:val="clear" w:color="auto" w:fill="auto"/>
        </w:tcPr>
        <w:p w:rsidR="00341D7E" w:rsidRPr="00341D7E" w:rsidRDefault="00341D7E" w:rsidP="00341D7E">
          <w:pPr>
            <w:pStyle w:val="AfzendergegevensSDV"/>
          </w:pPr>
          <w:r w:rsidRPr="00341D7E">
            <w:t>samendementievriendelijk.nl</w:t>
          </w:r>
        </w:p>
      </w:tc>
    </w:tr>
  </w:tbl>
  <w:p w:rsidR="00341D7E" w:rsidRDefault="00341D7E" w:rsidP="00341D7E">
    <w:pPr>
      <w:pStyle w:val="VoettekstSD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63F" w:rsidRDefault="0035563F">
      <w:r>
        <w:separator/>
      </w:r>
    </w:p>
  </w:footnote>
  <w:footnote w:type="continuationSeparator" w:id="0">
    <w:p w:rsidR="0035563F" w:rsidRDefault="0035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DAD" w:rsidRDefault="00E66D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7E" w:rsidRDefault="00341D7E" w:rsidP="00341D7E">
    <w:pPr>
      <w:pStyle w:val="KoptekstSDV"/>
    </w:pPr>
    <w:r>
      <mc:AlternateContent>
        <mc:Choice Requires="wpc">
          <w:drawing>
            <wp:anchor distT="0" distB="0" distL="114300" distR="114300" simplePos="0" relativeHeight="251664384" behindDoc="1" locked="0" layoutInCell="1" allowOverlap="1" wp14:anchorId="5ACB2C59" wp14:editId="3F7129EC">
              <wp:simplePos x="0" y="0"/>
              <wp:positionH relativeFrom="page">
                <wp:posOffset>0</wp:posOffset>
              </wp:positionH>
              <wp:positionV relativeFrom="page">
                <wp:posOffset>0</wp:posOffset>
              </wp:positionV>
              <wp:extent cx="7560000" cy="1443600"/>
              <wp:effectExtent l="0" t="0" r="0" b="0"/>
              <wp:wrapNone/>
              <wp:docPr id="23" name="JE1606291516JU Briefpapier Samen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Freeform 6"/>
                      <wps:cNvSpPr>
                        <a:spLocks noEditPoints="1"/>
                      </wps:cNvSpPr>
                      <wps:spPr bwMode="auto">
                        <a:xfrm>
                          <a:off x="1266825" y="584835"/>
                          <a:ext cx="2899410" cy="201930"/>
                        </a:xfrm>
                        <a:custGeom>
                          <a:avLst/>
                          <a:gdLst>
                            <a:gd name="T0" fmla="*/ 6119 w 9131"/>
                            <a:gd name="T1" fmla="*/ 179 h 635"/>
                            <a:gd name="T2" fmla="*/ 6416 w 9131"/>
                            <a:gd name="T3" fmla="*/ 452 h 635"/>
                            <a:gd name="T4" fmla="*/ 6356 w 9131"/>
                            <a:gd name="T5" fmla="*/ 480 h 635"/>
                            <a:gd name="T6" fmla="*/ 6331 w 9131"/>
                            <a:gd name="T7" fmla="*/ 190 h 635"/>
                            <a:gd name="T8" fmla="*/ 5328 w 9131"/>
                            <a:gd name="T9" fmla="*/ 175 h 635"/>
                            <a:gd name="T10" fmla="*/ 5107 w 9131"/>
                            <a:gd name="T11" fmla="*/ 158 h 635"/>
                            <a:gd name="T12" fmla="*/ 5203 w 9131"/>
                            <a:gd name="T13" fmla="*/ 151 h 635"/>
                            <a:gd name="T14" fmla="*/ 5628 w 9131"/>
                            <a:gd name="T15" fmla="*/ 184 h 635"/>
                            <a:gd name="T16" fmla="*/ 7731 w 9131"/>
                            <a:gd name="T17" fmla="*/ 60 h 635"/>
                            <a:gd name="T18" fmla="*/ 5597 w 9131"/>
                            <a:gd name="T19" fmla="*/ 221 h 635"/>
                            <a:gd name="T20" fmla="*/ 5373 w 9131"/>
                            <a:gd name="T21" fmla="*/ 425 h 635"/>
                            <a:gd name="T22" fmla="*/ 7878 w 9131"/>
                            <a:gd name="T23" fmla="*/ 146 h 635"/>
                            <a:gd name="T24" fmla="*/ 7788 w 9131"/>
                            <a:gd name="T25" fmla="*/ 184 h 635"/>
                            <a:gd name="T26" fmla="*/ 8667 w 9131"/>
                            <a:gd name="T27" fmla="*/ 235 h 635"/>
                            <a:gd name="T28" fmla="*/ 8625 w 9131"/>
                            <a:gd name="T29" fmla="*/ 152 h 635"/>
                            <a:gd name="T30" fmla="*/ 8459 w 9131"/>
                            <a:gd name="T31" fmla="*/ 403 h 635"/>
                            <a:gd name="T32" fmla="*/ 8986 w 9131"/>
                            <a:gd name="T33" fmla="*/ 443 h 635"/>
                            <a:gd name="T34" fmla="*/ 6939 w 9131"/>
                            <a:gd name="T35" fmla="*/ 11 h 635"/>
                            <a:gd name="T36" fmla="*/ 6765 w 9131"/>
                            <a:gd name="T37" fmla="*/ 487 h 635"/>
                            <a:gd name="T38" fmla="*/ 6859 w 9131"/>
                            <a:gd name="T39" fmla="*/ 389 h 635"/>
                            <a:gd name="T40" fmla="*/ 8124 w 9131"/>
                            <a:gd name="T41" fmla="*/ 416 h 635"/>
                            <a:gd name="T42" fmla="*/ 7989 w 9131"/>
                            <a:gd name="T43" fmla="*/ 20 h 635"/>
                            <a:gd name="T44" fmla="*/ 8327 w 9131"/>
                            <a:gd name="T45" fmla="*/ 210 h 635"/>
                            <a:gd name="T46" fmla="*/ 7199 w 9131"/>
                            <a:gd name="T47" fmla="*/ 144 h 635"/>
                            <a:gd name="T48" fmla="*/ 7199 w 9131"/>
                            <a:gd name="T49" fmla="*/ 144 h 635"/>
                            <a:gd name="T50" fmla="*/ 7390 w 9131"/>
                            <a:gd name="T51" fmla="*/ 425 h 635"/>
                            <a:gd name="T52" fmla="*/ 7764 w 9131"/>
                            <a:gd name="T53" fmla="*/ 472 h 635"/>
                            <a:gd name="T54" fmla="*/ 7712 w 9131"/>
                            <a:gd name="T55" fmla="*/ 157 h 635"/>
                            <a:gd name="T56" fmla="*/ 4671 w 9131"/>
                            <a:gd name="T57" fmla="*/ 445 h 635"/>
                            <a:gd name="T58" fmla="*/ 4498 w 9131"/>
                            <a:gd name="T59" fmla="*/ 6 h 635"/>
                            <a:gd name="T60" fmla="*/ 4545 w 9131"/>
                            <a:gd name="T61" fmla="*/ 416 h 635"/>
                            <a:gd name="T62" fmla="*/ 4360 w 9131"/>
                            <a:gd name="T63" fmla="*/ 416 h 635"/>
                            <a:gd name="T64" fmla="*/ 4184 w 9131"/>
                            <a:gd name="T65" fmla="*/ 151 h 635"/>
                            <a:gd name="T66" fmla="*/ 3922 w 9131"/>
                            <a:gd name="T67" fmla="*/ 453 h 635"/>
                            <a:gd name="T68" fmla="*/ 3982 w 9131"/>
                            <a:gd name="T69" fmla="*/ 480 h 635"/>
                            <a:gd name="T70" fmla="*/ 3866 w 9131"/>
                            <a:gd name="T71" fmla="*/ 199 h 635"/>
                            <a:gd name="T72" fmla="*/ 3600 w 9131"/>
                            <a:gd name="T73" fmla="*/ 279 h 635"/>
                            <a:gd name="T74" fmla="*/ 3579 w 9131"/>
                            <a:gd name="T75" fmla="*/ 424 h 635"/>
                            <a:gd name="T76" fmla="*/ 2887 w 9131"/>
                            <a:gd name="T77" fmla="*/ 417 h 635"/>
                            <a:gd name="T78" fmla="*/ 3143 w 9131"/>
                            <a:gd name="T79" fmla="*/ 453 h 635"/>
                            <a:gd name="T80" fmla="*/ 3180 w 9131"/>
                            <a:gd name="T81" fmla="*/ 472 h 635"/>
                            <a:gd name="T82" fmla="*/ 3086 w 9131"/>
                            <a:gd name="T83" fmla="*/ 195 h 635"/>
                            <a:gd name="T84" fmla="*/ 2742 w 9131"/>
                            <a:gd name="T85" fmla="*/ 184 h 635"/>
                            <a:gd name="T86" fmla="*/ 2403 w 9131"/>
                            <a:gd name="T87" fmla="*/ 324 h 635"/>
                            <a:gd name="T88" fmla="*/ 2100 w 9131"/>
                            <a:gd name="T89" fmla="*/ 318 h 635"/>
                            <a:gd name="T90" fmla="*/ 2224 w 9131"/>
                            <a:gd name="T91" fmla="*/ 451 h 635"/>
                            <a:gd name="T92" fmla="*/ 2200 w 9131"/>
                            <a:gd name="T93" fmla="*/ 9 h 635"/>
                            <a:gd name="T94" fmla="*/ 2 w 9131"/>
                            <a:gd name="T95" fmla="*/ 429 h 635"/>
                            <a:gd name="T96" fmla="*/ 209 w 9131"/>
                            <a:gd name="T97" fmla="*/ 166 h 635"/>
                            <a:gd name="T98" fmla="*/ 545 w 9131"/>
                            <a:gd name="T99" fmla="*/ 377 h 635"/>
                            <a:gd name="T100" fmla="*/ 488 w 9131"/>
                            <a:gd name="T101" fmla="*/ 277 h 635"/>
                            <a:gd name="T102" fmla="*/ 491 w 9131"/>
                            <a:gd name="T103" fmla="*/ 440 h 635"/>
                            <a:gd name="T104" fmla="*/ 487 w 9131"/>
                            <a:gd name="T105" fmla="*/ 408 h 635"/>
                            <a:gd name="T106" fmla="*/ 1493 w 9131"/>
                            <a:gd name="T107" fmla="*/ 322 h 635"/>
                            <a:gd name="T108" fmla="*/ 1061 w 9131"/>
                            <a:gd name="T109" fmla="*/ 463 h 635"/>
                            <a:gd name="T110" fmla="*/ 848 w 9131"/>
                            <a:gd name="T111" fmla="*/ 463 h 635"/>
                            <a:gd name="T112" fmla="*/ 646 w 9131"/>
                            <a:gd name="T113" fmla="*/ 445 h 635"/>
                            <a:gd name="T114" fmla="*/ 772 w 9131"/>
                            <a:gd name="T115" fmla="*/ 168 h 635"/>
                            <a:gd name="T116" fmla="*/ 1967 w 9131"/>
                            <a:gd name="T117" fmla="*/ 463 h 635"/>
                            <a:gd name="T118" fmla="*/ 1604 w 9131"/>
                            <a:gd name="T119" fmla="*/ 481 h 635"/>
                            <a:gd name="T120" fmla="*/ 1697 w 9131"/>
                            <a:gd name="T121" fmla="*/ 196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131" h="635">
                              <a:moveTo>
                                <a:pt x="6022" y="144"/>
                              </a:moveTo>
                              <a:cubicBezTo>
                                <a:pt x="5972" y="144"/>
                                <a:pt x="5932" y="160"/>
                                <a:pt x="5902" y="192"/>
                              </a:cubicBezTo>
                              <a:cubicBezTo>
                                <a:pt x="5871" y="225"/>
                                <a:pt x="5856" y="269"/>
                                <a:pt x="5856" y="324"/>
                              </a:cubicBezTo>
                              <a:cubicBezTo>
                                <a:pt x="5856" y="376"/>
                                <a:pt x="5870" y="416"/>
                                <a:pt x="5899" y="445"/>
                              </a:cubicBezTo>
                              <a:cubicBezTo>
                                <a:pt x="5928" y="473"/>
                                <a:pt x="5968" y="488"/>
                                <a:pt x="6020" y="488"/>
                              </a:cubicBezTo>
                              <a:cubicBezTo>
                                <a:pt x="6073" y="487"/>
                                <a:pt x="6109" y="477"/>
                                <a:pt x="6130" y="456"/>
                              </a:cubicBezTo>
                              <a:cubicBezTo>
                                <a:pt x="6137" y="450"/>
                                <a:pt x="6140" y="442"/>
                                <a:pt x="6140" y="434"/>
                              </a:cubicBezTo>
                              <a:cubicBezTo>
                                <a:pt x="6140" y="418"/>
                                <a:pt x="6133" y="410"/>
                                <a:pt x="6118" y="410"/>
                              </a:cubicBezTo>
                              <a:cubicBezTo>
                                <a:pt x="6115" y="410"/>
                                <a:pt x="6106" y="412"/>
                                <a:pt x="6091" y="417"/>
                              </a:cubicBezTo>
                              <a:cubicBezTo>
                                <a:pt x="6076" y="422"/>
                                <a:pt x="6061" y="424"/>
                                <a:pt x="6046" y="424"/>
                              </a:cubicBezTo>
                              <a:cubicBezTo>
                                <a:pt x="5986" y="424"/>
                                <a:pt x="5953" y="393"/>
                                <a:pt x="5946" y="330"/>
                              </a:cubicBezTo>
                              <a:cubicBezTo>
                                <a:pt x="6108" y="330"/>
                                <a:pt x="6108" y="330"/>
                                <a:pt x="6108" y="330"/>
                              </a:cubicBezTo>
                              <a:cubicBezTo>
                                <a:pt x="6138" y="330"/>
                                <a:pt x="6154" y="313"/>
                                <a:pt x="6154" y="280"/>
                              </a:cubicBezTo>
                              <a:cubicBezTo>
                                <a:pt x="6154" y="236"/>
                                <a:pt x="6142" y="203"/>
                                <a:pt x="6119" y="179"/>
                              </a:cubicBezTo>
                              <a:cubicBezTo>
                                <a:pt x="6096" y="156"/>
                                <a:pt x="6064" y="144"/>
                                <a:pt x="6022" y="144"/>
                              </a:cubicBezTo>
                              <a:moveTo>
                                <a:pt x="5948" y="279"/>
                              </a:moveTo>
                              <a:cubicBezTo>
                                <a:pt x="5951" y="256"/>
                                <a:pt x="5958" y="238"/>
                                <a:pt x="5969" y="226"/>
                              </a:cubicBezTo>
                              <a:cubicBezTo>
                                <a:pt x="5980" y="214"/>
                                <a:pt x="5995" y="207"/>
                                <a:pt x="6012" y="207"/>
                              </a:cubicBezTo>
                              <a:cubicBezTo>
                                <a:pt x="6047" y="207"/>
                                <a:pt x="6065" y="231"/>
                                <a:pt x="6067" y="279"/>
                              </a:cubicBezTo>
                              <a:lnTo>
                                <a:pt x="5948" y="279"/>
                              </a:lnTo>
                              <a:close/>
                              <a:moveTo>
                                <a:pt x="6580" y="425"/>
                              </a:moveTo>
                              <a:cubicBezTo>
                                <a:pt x="6589" y="428"/>
                                <a:pt x="6595" y="431"/>
                                <a:pt x="6599" y="435"/>
                              </a:cubicBezTo>
                              <a:cubicBezTo>
                                <a:pt x="6603" y="439"/>
                                <a:pt x="6604" y="445"/>
                                <a:pt x="6604" y="452"/>
                              </a:cubicBezTo>
                              <a:cubicBezTo>
                                <a:pt x="6604" y="460"/>
                                <a:pt x="6601" y="467"/>
                                <a:pt x="6596" y="472"/>
                              </a:cubicBezTo>
                              <a:cubicBezTo>
                                <a:pt x="6590" y="478"/>
                                <a:pt x="6582" y="480"/>
                                <a:pt x="6572" y="480"/>
                              </a:cubicBezTo>
                              <a:cubicBezTo>
                                <a:pt x="6449" y="480"/>
                                <a:pt x="6449" y="480"/>
                                <a:pt x="6449" y="480"/>
                              </a:cubicBezTo>
                              <a:cubicBezTo>
                                <a:pt x="6439" y="480"/>
                                <a:pt x="6431" y="478"/>
                                <a:pt x="6425" y="472"/>
                              </a:cubicBezTo>
                              <a:cubicBezTo>
                                <a:pt x="6419" y="467"/>
                                <a:pt x="6416" y="460"/>
                                <a:pt x="6416" y="452"/>
                              </a:cubicBezTo>
                              <a:cubicBezTo>
                                <a:pt x="6416" y="445"/>
                                <a:pt x="6418" y="439"/>
                                <a:pt x="6422" y="435"/>
                              </a:cubicBezTo>
                              <a:cubicBezTo>
                                <a:pt x="6425" y="431"/>
                                <a:pt x="6432" y="428"/>
                                <a:pt x="6441" y="425"/>
                              </a:cubicBezTo>
                              <a:cubicBezTo>
                                <a:pt x="6464" y="417"/>
                                <a:pt x="6464" y="417"/>
                                <a:pt x="6464" y="417"/>
                              </a:cubicBezTo>
                              <a:cubicBezTo>
                                <a:pt x="6464" y="292"/>
                                <a:pt x="6464" y="292"/>
                                <a:pt x="6464" y="292"/>
                              </a:cubicBezTo>
                              <a:cubicBezTo>
                                <a:pt x="6464" y="264"/>
                                <a:pt x="6459" y="243"/>
                                <a:pt x="6449" y="231"/>
                              </a:cubicBezTo>
                              <a:cubicBezTo>
                                <a:pt x="6439" y="218"/>
                                <a:pt x="6423" y="212"/>
                                <a:pt x="6403" y="212"/>
                              </a:cubicBezTo>
                              <a:cubicBezTo>
                                <a:pt x="6378" y="212"/>
                                <a:pt x="6357" y="222"/>
                                <a:pt x="6342" y="242"/>
                              </a:cubicBezTo>
                              <a:cubicBezTo>
                                <a:pt x="6340" y="243"/>
                                <a:pt x="6340" y="243"/>
                                <a:pt x="6340" y="243"/>
                              </a:cubicBezTo>
                              <a:cubicBezTo>
                                <a:pt x="6340" y="417"/>
                                <a:pt x="6340" y="417"/>
                                <a:pt x="6340" y="417"/>
                              </a:cubicBezTo>
                              <a:cubicBezTo>
                                <a:pt x="6364" y="425"/>
                                <a:pt x="6364" y="425"/>
                                <a:pt x="6364" y="425"/>
                              </a:cubicBezTo>
                              <a:cubicBezTo>
                                <a:pt x="6373" y="428"/>
                                <a:pt x="6380" y="431"/>
                                <a:pt x="6383" y="435"/>
                              </a:cubicBezTo>
                              <a:cubicBezTo>
                                <a:pt x="6387" y="439"/>
                                <a:pt x="6389" y="445"/>
                                <a:pt x="6389" y="452"/>
                              </a:cubicBezTo>
                              <a:cubicBezTo>
                                <a:pt x="6389" y="460"/>
                                <a:pt x="6386" y="467"/>
                                <a:pt x="6380" y="472"/>
                              </a:cubicBezTo>
                              <a:cubicBezTo>
                                <a:pt x="6374" y="478"/>
                                <a:pt x="6366" y="480"/>
                                <a:pt x="6356" y="480"/>
                              </a:cubicBezTo>
                              <a:cubicBezTo>
                                <a:pt x="6229" y="480"/>
                                <a:pt x="6229" y="480"/>
                                <a:pt x="6229" y="480"/>
                              </a:cubicBezTo>
                              <a:cubicBezTo>
                                <a:pt x="6219" y="480"/>
                                <a:pt x="6211" y="478"/>
                                <a:pt x="6206" y="472"/>
                              </a:cubicBezTo>
                              <a:cubicBezTo>
                                <a:pt x="6200" y="467"/>
                                <a:pt x="6197" y="460"/>
                                <a:pt x="6197" y="452"/>
                              </a:cubicBezTo>
                              <a:cubicBezTo>
                                <a:pt x="6197" y="445"/>
                                <a:pt x="6199" y="439"/>
                                <a:pt x="6202" y="436"/>
                              </a:cubicBezTo>
                              <a:cubicBezTo>
                                <a:pt x="6206" y="432"/>
                                <a:pt x="6213" y="428"/>
                                <a:pt x="6222" y="425"/>
                              </a:cubicBezTo>
                              <a:cubicBezTo>
                                <a:pt x="6250" y="417"/>
                                <a:pt x="6250" y="417"/>
                                <a:pt x="6250" y="417"/>
                              </a:cubicBezTo>
                              <a:cubicBezTo>
                                <a:pt x="6250" y="217"/>
                                <a:pt x="6250" y="217"/>
                                <a:pt x="6250" y="217"/>
                              </a:cubicBezTo>
                              <a:cubicBezTo>
                                <a:pt x="6220" y="210"/>
                                <a:pt x="6220" y="210"/>
                                <a:pt x="6220" y="210"/>
                              </a:cubicBezTo>
                              <a:cubicBezTo>
                                <a:pt x="6204" y="207"/>
                                <a:pt x="6195" y="198"/>
                                <a:pt x="6195" y="184"/>
                              </a:cubicBezTo>
                              <a:cubicBezTo>
                                <a:pt x="6195" y="176"/>
                                <a:pt x="6197" y="171"/>
                                <a:pt x="6201" y="167"/>
                              </a:cubicBezTo>
                              <a:cubicBezTo>
                                <a:pt x="6205" y="163"/>
                                <a:pt x="6211" y="159"/>
                                <a:pt x="6220" y="156"/>
                              </a:cubicBezTo>
                              <a:cubicBezTo>
                                <a:pt x="6242" y="150"/>
                                <a:pt x="6264" y="146"/>
                                <a:pt x="6286" y="146"/>
                              </a:cubicBezTo>
                              <a:cubicBezTo>
                                <a:pt x="6303" y="146"/>
                                <a:pt x="6314" y="150"/>
                                <a:pt x="6321" y="156"/>
                              </a:cubicBezTo>
                              <a:cubicBezTo>
                                <a:pt x="6328" y="163"/>
                                <a:pt x="6331" y="174"/>
                                <a:pt x="6331" y="190"/>
                              </a:cubicBezTo>
                              <a:cubicBezTo>
                                <a:pt x="6331" y="198"/>
                                <a:pt x="6331" y="198"/>
                                <a:pt x="6331" y="198"/>
                              </a:cubicBezTo>
                              <a:cubicBezTo>
                                <a:pt x="6333" y="199"/>
                                <a:pt x="6333" y="199"/>
                                <a:pt x="6333" y="199"/>
                              </a:cubicBezTo>
                              <a:cubicBezTo>
                                <a:pt x="6336" y="193"/>
                                <a:pt x="6336" y="193"/>
                                <a:pt x="6336" y="193"/>
                              </a:cubicBezTo>
                              <a:cubicBezTo>
                                <a:pt x="6337" y="191"/>
                                <a:pt x="6341" y="186"/>
                                <a:pt x="6346" y="180"/>
                              </a:cubicBezTo>
                              <a:cubicBezTo>
                                <a:pt x="6352" y="173"/>
                                <a:pt x="6358" y="168"/>
                                <a:pt x="6365" y="163"/>
                              </a:cubicBezTo>
                              <a:cubicBezTo>
                                <a:pt x="6372" y="158"/>
                                <a:pt x="6382" y="154"/>
                                <a:pt x="6394" y="150"/>
                              </a:cubicBezTo>
                              <a:cubicBezTo>
                                <a:pt x="6407" y="146"/>
                                <a:pt x="6420" y="144"/>
                                <a:pt x="6435" y="144"/>
                              </a:cubicBezTo>
                              <a:cubicBezTo>
                                <a:pt x="6473" y="144"/>
                                <a:pt x="6503" y="155"/>
                                <a:pt x="6523" y="177"/>
                              </a:cubicBezTo>
                              <a:cubicBezTo>
                                <a:pt x="6544" y="198"/>
                                <a:pt x="6555" y="230"/>
                                <a:pt x="6555" y="271"/>
                              </a:cubicBezTo>
                              <a:cubicBezTo>
                                <a:pt x="6555" y="417"/>
                                <a:pt x="6555" y="417"/>
                                <a:pt x="6555" y="417"/>
                              </a:cubicBezTo>
                              <a:cubicBezTo>
                                <a:pt x="6580" y="425"/>
                                <a:pt x="6580" y="425"/>
                                <a:pt x="6580" y="425"/>
                              </a:cubicBezTo>
                              <a:moveTo>
                                <a:pt x="5299" y="151"/>
                              </a:moveTo>
                              <a:cubicBezTo>
                                <a:pt x="5308" y="151"/>
                                <a:pt x="5315" y="153"/>
                                <a:pt x="5320" y="158"/>
                              </a:cubicBezTo>
                              <a:cubicBezTo>
                                <a:pt x="5325" y="162"/>
                                <a:pt x="5328" y="168"/>
                                <a:pt x="5328" y="175"/>
                              </a:cubicBezTo>
                              <a:cubicBezTo>
                                <a:pt x="5328" y="191"/>
                                <a:pt x="5319" y="203"/>
                                <a:pt x="5301" y="210"/>
                              </a:cubicBezTo>
                              <a:cubicBezTo>
                                <a:pt x="5289" y="214"/>
                                <a:pt x="5289" y="214"/>
                                <a:pt x="5289" y="214"/>
                              </a:cubicBezTo>
                              <a:cubicBezTo>
                                <a:pt x="5202" y="429"/>
                                <a:pt x="5202" y="429"/>
                                <a:pt x="5202" y="429"/>
                              </a:cubicBezTo>
                              <a:cubicBezTo>
                                <a:pt x="5193" y="450"/>
                                <a:pt x="5184" y="465"/>
                                <a:pt x="5175" y="472"/>
                              </a:cubicBezTo>
                              <a:cubicBezTo>
                                <a:pt x="5166" y="480"/>
                                <a:pt x="5153" y="483"/>
                                <a:pt x="5135" y="483"/>
                              </a:cubicBezTo>
                              <a:cubicBezTo>
                                <a:pt x="5118" y="483"/>
                                <a:pt x="5105" y="480"/>
                                <a:pt x="5096" y="472"/>
                              </a:cubicBezTo>
                              <a:cubicBezTo>
                                <a:pt x="5087" y="465"/>
                                <a:pt x="5078" y="450"/>
                                <a:pt x="5070" y="429"/>
                              </a:cubicBezTo>
                              <a:cubicBezTo>
                                <a:pt x="4982" y="215"/>
                                <a:pt x="4982" y="215"/>
                                <a:pt x="4982" y="215"/>
                              </a:cubicBezTo>
                              <a:cubicBezTo>
                                <a:pt x="4971" y="210"/>
                                <a:pt x="4971" y="210"/>
                                <a:pt x="4971" y="210"/>
                              </a:cubicBezTo>
                              <a:cubicBezTo>
                                <a:pt x="4953" y="203"/>
                                <a:pt x="4944" y="191"/>
                                <a:pt x="4944" y="175"/>
                              </a:cubicBezTo>
                              <a:cubicBezTo>
                                <a:pt x="4944" y="168"/>
                                <a:pt x="4946" y="162"/>
                                <a:pt x="4951" y="158"/>
                              </a:cubicBezTo>
                              <a:cubicBezTo>
                                <a:pt x="4956" y="153"/>
                                <a:pt x="4963" y="151"/>
                                <a:pt x="4972" y="151"/>
                              </a:cubicBezTo>
                              <a:cubicBezTo>
                                <a:pt x="5086" y="151"/>
                                <a:pt x="5086" y="151"/>
                                <a:pt x="5086" y="151"/>
                              </a:cubicBezTo>
                              <a:cubicBezTo>
                                <a:pt x="5095" y="151"/>
                                <a:pt x="5102" y="153"/>
                                <a:pt x="5107" y="158"/>
                              </a:cubicBezTo>
                              <a:cubicBezTo>
                                <a:pt x="5112" y="162"/>
                                <a:pt x="5115" y="168"/>
                                <a:pt x="5115" y="175"/>
                              </a:cubicBezTo>
                              <a:cubicBezTo>
                                <a:pt x="5115" y="182"/>
                                <a:pt x="5113" y="188"/>
                                <a:pt x="5109" y="193"/>
                              </a:cubicBezTo>
                              <a:cubicBezTo>
                                <a:pt x="5105" y="198"/>
                                <a:pt x="5097" y="203"/>
                                <a:pt x="5087" y="208"/>
                              </a:cubicBezTo>
                              <a:cubicBezTo>
                                <a:pt x="5076" y="213"/>
                                <a:pt x="5076" y="213"/>
                                <a:pt x="5076" y="213"/>
                              </a:cubicBezTo>
                              <a:cubicBezTo>
                                <a:pt x="5122" y="341"/>
                                <a:pt x="5122" y="341"/>
                                <a:pt x="5122" y="341"/>
                              </a:cubicBezTo>
                              <a:cubicBezTo>
                                <a:pt x="5144" y="402"/>
                                <a:pt x="5144" y="402"/>
                                <a:pt x="5144" y="402"/>
                              </a:cubicBezTo>
                              <a:cubicBezTo>
                                <a:pt x="5145" y="402"/>
                                <a:pt x="5145" y="402"/>
                                <a:pt x="5145" y="402"/>
                              </a:cubicBezTo>
                              <a:cubicBezTo>
                                <a:pt x="5151" y="383"/>
                                <a:pt x="5158" y="362"/>
                                <a:pt x="5166" y="339"/>
                              </a:cubicBezTo>
                              <a:cubicBezTo>
                                <a:pt x="5214" y="213"/>
                                <a:pt x="5214" y="213"/>
                                <a:pt x="5214" y="213"/>
                              </a:cubicBezTo>
                              <a:cubicBezTo>
                                <a:pt x="5202" y="208"/>
                                <a:pt x="5202" y="208"/>
                                <a:pt x="5202" y="208"/>
                              </a:cubicBezTo>
                              <a:cubicBezTo>
                                <a:pt x="5192" y="203"/>
                                <a:pt x="5184" y="198"/>
                                <a:pt x="5180" y="193"/>
                              </a:cubicBezTo>
                              <a:cubicBezTo>
                                <a:pt x="5176" y="188"/>
                                <a:pt x="5174" y="182"/>
                                <a:pt x="5174" y="175"/>
                              </a:cubicBezTo>
                              <a:cubicBezTo>
                                <a:pt x="5174" y="168"/>
                                <a:pt x="5177" y="162"/>
                                <a:pt x="5182" y="158"/>
                              </a:cubicBezTo>
                              <a:cubicBezTo>
                                <a:pt x="5187" y="153"/>
                                <a:pt x="5194" y="151"/>
                                <a:pt x="5203" y="151"/>
                              </a:cubicBezTo>
                              <a:cubicBezTo>
                                <a:pt x="5299" y="151"/>
                                <a:pt x="5299" y="151"/>
                                <a:pt x="5299" y="151"/>
                              </a:cubicBezTo>
                              <a:moveTo>
                                <a:pt x="5800" y="424"/>
                              </a:moveTo>
                              <a:cubicBezTo>
                                <a:pt x="5815" y="428"/>
                                <a:pt x="5822" y="437"/>
                                <a:pt x="5822" y="450"/>
                              </a:cubicBezTo>
                              <a:cubicBezTo>
                                <a:pt x="5822" y="459"/>
                                <a:pt x="5819" y="466"/>
                                <a:pt x="5813" y="472"/>
                              </a:cubicBezTo>
                              <a:cubicBezTo>
                                <a:pt x="5807" y="477"/>
                                <a:pt x="5799" y="480"/>
                                <a:pt x="5789" y="480"/>
                              </a:cubicBezTo>
                              <a:cubicBezTo>
                                <a:pt x="5661" y="480"/>
                                <a:pt x="5661" y="480"/>
                                <a:pt x="5661" y="480"/>
                              </a:cubicBezTo>
                              <a:cubicBezTo>
                                <a:pt x="5651" y="480"/>
                                <a:pt x="5643" y="478"/>
                                <a:pt x="5638" y="472"/>
                              </a:cubicBezTo>
                              <a:cubicBezTo>
                                <a:pt x="5632" y="467"/>
                                <a:pt x="5629" y="460"/>
                                <a:pt x="5629" y="452"/>
                              </a:cubicBezTo>
                              <a:cubicBezTo>
                                <a:pt x="5629" y="445"/>
                                <a:pt x="5631" y="439"/>
                                <a:pt x="5634" y="435"/>
                              </a:cubicBezTo>
                              <a:cubicBezTo>
                                <a:pt x="5638" y="431"/>
                                <a:pt x="5645" y="428"/>
                                <a:pt x="5654" y="425"/>
                              </a:cubicBezTo>
                              <a:cubicBezTo>
                                <a:pt x="5683" y="416"/>
                                <a:pt x="5683" y="416"/>
                                <a:pt x="5683" y="416"/>
                              </a:cubicBezTo>
                              <a:cubicBezTo>
                                <a:pt x="5683" y="217"/>
                                <a:pt x="5683" y="217"/>
                                <a:pt x="5683" y="217"/>
                              </a:cubicBezTo>
                              <a:cubicBezTo>
                                <a:pt x="5653" y="210"/>
                                <a:pt x="5653" y="210"/>
                                <a:pt x="5653" y="210"/>
                              </a:cubicBezTo>
                              <a:cubicBezTo>
                                <a:pt x="5636" y="207"/>
                                <a:pt x="5628" y="198"/>
                                <a:pt x="5628" y="184"/>
                              </a:cubicBezTo>
                              <a:cubicBezTo>
                                <a:pt x="5628" y="175"/>
                                <a:pt x="5630" y="169"/>
                                <a:pt x="5634" y="165"/>
                              </a:cubicBezTo>
                              <a:cubicBezTo>
                                <a:pt x="5638" y="161"/>
                                <a:pt x="5644" y="158"/>
                                <a:pt x="5653" y="155"/>
                              </a:cubicBezTo>
                              <a:cubicBezTo>
                                <a:pt x="5674" y="149"/>
                                <a:pt x="5697" y="146"/>
                                <a:pt x="5721" y="146"/>
                              </a:cubicBezTo>
                              <a:cubicBezTo>
                                <a:pt x="5741" y="146"/>
                                <a:pt x="5754" y="150"/>
                                <a:pt x="5762" y="157"/>
                              </a:cubicBezTo>
                              <a:cubicBezTo>
                                <a:pt x="5769" y="164"/>
                                <a:pt x="5773" y="178"/>
                                <a:pt x="5773" y="198"/>
                              </a:cubicBezTo>
                              <a:cubicBezTo>
                                <a:pt x="5773" y="416"/>
                                <a:pt x="5773" y="416"/>
                                <a:pt x="5773" y="416"/>
                              </a:cubicBezTo>
                              <a:cubicBezTo>
                                <a:pt x="5800" y="424"/>
                                <a:pt x="5800" y="424"/>
                                <a:pt x="5800" y="424"/>
                              </a:cubicBezTo>
                              <a:moveTo>
                                <a:pt x="7676" y="116"/>
                              </a:moveTo>
                              <a:cubicBezTo>
                                <a:pt x="7660" y="116"/>
                                <a:pt x="7647" y="111"/>
                                <a:pt x="7637" y="101"/>
                              </a:cubicBezTo>
                              <a:cubicBezTo>
                                <a:pt x="7627" y="90"/>
                                <a:pt x="7621" y="77"/>
                                <a:pt x="7621" y="62"/>
                              </a:cubicBezTo>
                              <a:cubicBezTo>
                                <a:pt x="7621" y="46"/>
                                <a:pt x="7627" y="33"/>
                                <a:pt x="7637" y="22"/>
                              </a:cubicBezTo>
                              <a:cubicBezTo>
                                <a:pt x="7648" y="12"/>
                                <a:pt x="7661" y="6"/>
                                <a:pt x="7677" y="6"/>
                              </a:cubicBezTo>
                              <a:cubicBezTo>
                                <a:pt x="7693" y="6"/>
                                <a:pt x="7706" y="11"/>
                                <a:pt x="7716" y="21"/>
                              </a:cubicBezTo>
                              <a:cubicBezTo>
                                <a:pt x="7726" y="32"/>
                                <a:pt x="7731" y="45"/>
                                <a:pt x="7731" y="60"/>
                              </a:cubicBezTo>
                              <a:cubicBezTo>
                                <a:pt x="7731" y="76"/>
                                <a:pt x="7726" y="89"/>
                                <a:pt x="7715" y="100"/>
                              </a:cubicBezTo>
                              <a:cubicBezTo>
                                <a:pt x="7705" y="111"/>
                                <a:pt x="7692" y="116"/>
                                <a:pt x="7676" y="116"/>
                              </a:cubicBezTo>
                              <a:moveTo>
                                <a:pt x="5725" y="116"/>
                              </a:moveTo>
                              <a:cubicBezTo>
                                <a:pt x="5709" y="116"/>
                                <a:pt x="5696" y="111"/>
                                <a:pt x="5686" y="101"/>
                              </a:cubicBezTo>
                              <a:cubicBezTo>
                                <a:pt x="5676" y="90"/>
                                <a:pt x="5671" y="77"/>
                                <a:pt x="5671" y="62"/>
                              </a:cubicBezTo>
                              <a:cubicBezTo>
                                <a:pt x="5671" y="46"/>
                                <a:pt x="5676" y="33"/>
                                <a:pt x="5687" y="22"/>
                              </a:cubicBezTo>
                              <a:cubicBezTo>
                                <a:pt x="5697" y="12"/>
                                <a:pt x="5711" y="6"/>
                                <a:pt x="5726" y="6"/>
                              </a:cubicBezTo>
                              <a:cubicBezTo>
                                <a:pt x="5742" y="6"/>
                                <a:pt x="5756" y="11"/>
                                <a:pt x="5766" y="21"/>
                              </a:cubicBezTo>
                              <a:cubicBezTo>
                                <a:pt x="5776" y="32"/>
                                <a:pt x="5781" y="45"/>
                                <a:pt x="5781" y="60"/>
                              </a:cubicBezTo>
                              <a:cubicBezTo>
                                <a:pt x="5781" y="76"/>
                                <a:pt x="5776" y="89"/>
                                <a:pt x="5765" y="100"/>
                              </a:cubicBezTo>
                              <a:cubicBezTo>
                                <a:pt x="5754" y="111"/>
                                <a:pt x="5741" y="116"/>
                                <a:pt x="5725" y="116"/>
                              </a:cubicBezTo>
                              <a:moveTo>
                                <a:pt x="5572" y="143"/>
                              </a:moveTo>
                              <a:cubicBezTo>
                                <a:pt x="5596" y="143"/>
                                <a:pt x="5608" y="154"/>
                                <a:pt x="5608" y="178"/>
                              </a:cubicBezTo>
                              <a:cubicBezTo>
                                <a:pt x="5608" y="196"/>
                                <a:pt x="5604" y="211"/>
                                <a:pt x="5597" y="221"/>
                              </a:cubicBezTo>
                              <a:cubicBezTo>
                                <a:pt x="5590" y="231"/>
                                <a:pt x="5583" y="236"/>
                                <a:pt x="5574" y="236"/>
                              </a:cubicBezTo>
                              <a:cubicBezTo>
                                <a:pt x="5570" y="236"/>
                                <a:pt x="5565" y="235"/>
                                <a:pt x="5559" y="232"/>
                              </a:cubicBezTo>
                              <a:cubicBezTo>
                                <a:pt x="5553" y="230"/>
                                <a:pt x="5548" y="228"/>
                                <a:pt x="5543" y="228"/>
                              </a:cubicBezTo>
                              <a:cubicBezTo>
                                <a:pt x="5523" y="228"/>
                                <a:pt x="5505" y="237"/>
                                <a:pt x="5491" y="255"/>
                              </a:cubicBezTo>
                              <a:cubicBezTo>
                                <a:pt x="5491" y="416"/>
                                <a:pt x="5491" y="416"/>
                                <a:pt x="5491" y="416"/>
                              </a:cubicBezTo>
                              <a:cubicBezTo>
                                <a:pt x="5523" y="425"/>
                                <a:pt x="5523" y="425"/>
                                <a:pt x="5523" y="425"/>
                              </a:cubicBezTo>
                              <a:cubicBezTo>
                                <a:pt x="5540" y="429"/>
                                <a:pt x="5548" y="438"/>
                                <a:pt x="5548" y="452"/>
                              </a:cubicBezTo>
                              <a:cubicBezTo>
                                <a:pt x="5548" y="460"/>
                                <a:pt x="5545" y="467"/>
                                <a:pt x="5539" y="472"/>
                              </a:cubicBezTo>
                              <a:cubicBezTo>
                                <a:pt x="5534" y="478"/>
                                <a:pt x="5526" y="480"/>
                                <a:pt x="5515" y="480"/>
                              </a:cubicBezTo>
                              <a:cubicBezTo>
                                <a:pt x="5380" y="480"/>
                                <a:pt x="5380" y="480"/>
                                <a:pt x="5380" y="480"/>
                              </a:cubicBezTo>
                              <a:cubicBezTo>
                                <a:pt x="5370" y="480"/>
                                <a:pt x="5362" y="478"/>
                                <a:pt x="5356" y="472"/>
                              </a:cubicBezTo>
                              <a:cubicBezTo>
                                <a:pt x="5350" y="467"/>
                                <a:pt x="5348" y="460"/>
                                <a:pt x="5348" y="452"/>
                              </a:cubicBezTo>
                              <a:cubicBezTo>
                                <a:pt x="5348" y="445"/>
                                <a:pt x="5349" y="439"/>
                                <a:pt x="5353" y="435"/>
                              </a:cubicBezTo>
                              <a:cubicBezTo>
                                <a:pt x="5356" y="431"/>
                                <a:pt x="5363" y="428"/>
                                <a:pt x="5373" y="425"/>
                              </a:cubicBezTo>
                              <a:cubicBezTo>
                                <a:pt x="5401" y="416"/>
                                <a:pt x="5401" y="416"/>
                                <a:pt x="5401" y="416"/>
                              </a:cubicBezTo>
                              <a:cubicBezTo>
                                <a:pt x="5401" y="218"/>
                                <a:pt x="5401" y="218"/>
                                <a:pt x="5401" y="218"/>
                              </a:cubicBezTo>
                              <a:cubicBezTo>
                                <a:pt x="5371" y="211"/>
                                <a:pt x="5371" y="211"/>
                                <a:pt x="5371" y="211"/>
                              </a:cubicBezTo>
                              <a:cubicBezTo>
                                <a:pt x="5355" y="208"/>
                                <a:pt x="5347" y="199"/>
                                <a:pt x="5347" y="185"/>
                              </a:cubicBezTo>
                              <a:cubicBezTo>
                                <a:pt x="5347" y="176"/>
                                <a:pt x="5348" y="170"/>
                                <a:pt x="5352" y="166"/>
                              </a:cubicBezTo>
                              <a:cubicBezTo>
                                <a:pt x="5356" y="162"/>
                                <a:pt x="5362" y="159"/>
                                <a:pt x="5371" y="156"/>
                              </a:cubicBezTo>
                              <a:cubicBezTo>
                                <a:pt x="5393" y="150"/>
                                <a:pt x="5415" y="146"/>
                                <a:pt x="5437" y="147"/>
                              </a:cubicBezTo>
                              <a:cubicBezTo>
                                <a:pt x="5454" y="147"/>
                                <a:pt x="5465" y="150"/>
                                <a:pt x="5472" y="157"/>
                              </a:cubicBezTo>
                              <a:cubicBezTo>
                                <a:pt x="5479" y="163"/>
                                <a:pt x="5482" y="174"/>
                                <a:pt x="5482" y="190"/>
                              </a:cubicBezTo>
                              <a:cubicBezTo>
                                <a:pt x="5482" y="209"/>
                                <a:pt x="5482" y="209"/>
                                <a:pt x="5482" y="209"/>
                              </a:cubicBezTo>
                              <a:cubicBezTo>
                                <a:pt x="5483" y="209"/>
                                <a:pt x="5483" y="209"/>
                                <a:pt x="5483" y="209"/>
                              </a:cubicBezTo>
                              <a:cubicBezTo>
                                <a:pt x="5492" y="188"/>
                                <a:pt x="5504" y="172"/>
                                <a:pt x="5520" y="160"/>
                              </a:cubicBezTo>
                              <a:cubicBezTo>
                                <a:pt x="5536" y="148"/>
                                <a:pt x="5553" y="143"/>
                                <a:pt x="5572" y="143"/>
                              </a:cubicBezTo>
                              <a:moveTo>
                                <a:pt x="7878" y="146"/>
                              </a:moveTo>
                              <a:cubicBezTo>
                                <a:pt x="7897" y="146"/>
                                <a:pt x="7910" y="150"/>
                                <a:pt x="7918" y="158"/>
                              </a:cubicBezTo>
                              <a:cubicBezTo>
                                <a:pt x="7925" y="165"/>
                                <a:pt x="7929" y="178"/>
                                <a:pt x="7929" y="198"/>
                              </a:cubicBezTo>
                              <a:cubicBezTo>
                                <a:pt x="7929" y="455"/>
                                <a:pt x="7929" y="455"/>
                                <a:pt x="7929" y="455"/>
                              </a:cubicBezTo>
                              <a:cubicBezTo>
                                <a:pt x="7929" y="520"/>
                                <a:pt x="7914" y="568"/>
                                <a:pt x="7885" y="598"/>
                              </a:cubicBezTo>
                              <a:cubicBezTo>
                                <a:pt x="7861" y="622"/>
                                <a:pt x="7834" y="635"/>
                                <a:pt x="7804" y="634"/>
                              </a:cubicBezTo>
                              <a:cubicBezTo>
                                <a:pt x="7794" y="634"/>
                                <a:pt x="7786" y="632"/>
                                <a:pt x="7780" y="627"/>
                              </a:cubicBezTo>
                              <a:cubicBezTo>
                                <a:pt x="7774" y="622"/>
                                <a:pt x="7772" y="616"/>
                                <a:pt x="7772" y="608"/>
                              </a:cubicBezTo>
                              <a:cubicBezTo>
                                <a:pt x="7772" y="601"/>
                                <a:pt x="7773" y="596"/>
                                <a:pt x="7776" y="592"/>
                              </a:cubicBezTo>
                              <a:cubicBezTo>
                                <a:pt x="7779" y="589"/>
                                <a:pt x="7784" y="585"/>
                                <a:pt x="7792" y="580"/>
                              </a:cubicBezTo>
                              <a:cubicBezTo>
                                <a:pt x="7807" y="571"/>
                                <a:pt x="7818" y="559"/>
                                <a:pt x="7827" y="544"/>
                              </a:cubicBezTo>
                              <a:cubicBezTo>
                                <a:pt x="7835" y="529"/>
                                <a:pt x="7839" y="507"/>
                                <a:pt x="7839" y="477"/>
                              </a:cubicBezTo>
                              <a:cubicBezTo>
                                <a:pt x="7839" y="217"/>
                                <a:pt x="7839" y="217"/>
                                <a:pt x="7839" y="217"/>
                              </a:cubicBezTo>
                              <a:cubicBezTo>
                                <a:pt x="7813" y="211"/>
                                <a:pt x="7813" y="211"/>
                                <a:pt x="7813" y="211"/>
                              </a:cubicBezTo>
                              <a:cubicBezTo>
                                <a:pt x="7796" y="208"/>
                                <a:pt x="7788" y="199"/>
                                <a:pt x="7788" y="184"/>
                              </a:cubicBezTo>
                              <a:cubicBezTo>
                                <a:pt x="7788" y="176"/>
                                <a:pt x="7790" y="170"/>
                                <a:pt x="7794" y="166"/>
                              </a:cubicBezTo>
                              <a:cubicBezTo>
                                <a:pt x="7798" y="162"/>
                                <a:pt x="7804" y="158"/>
                                <a:pt x="7813" y="155"/>
                              </a:cubicBezTo>
                              <a:cubicBezTo>
                                <a:pt x="7834" y="149"/>
                                <a:pt x="7855" y="146"/>
                                <a:pt x="7878" y="146"/>
                              </a:cubicBezTo>
                              <a:moveTo>
                                <a:pt x="8918" y="443"/>
                              </a:moveTo>
                              <a:cubicBezTo>
                                <a:pt x="8930" y="446"/>
                                <a:pt x="8936" y="452"/>
                                <a:pt x="8936" y="462"/>
                              </a:cubicBezTo>
                              <a:cubicBezTo>
                                <a:pt x="8936" y="474"/>
                                <a:pt x="8929" y="480"/>
                                <a:pt x="8915" y="480"/>
                              </a:cubicBezTo>
                              <a:cubicBezTo>
                                <a:pt x="8797" y="480"/>
                                <a:pt x="8797" y="480"/>
                                <a:pt x="8797" y="480"/>
                              </a:cubicBezTo>
                              <a:cubicBezTo>
                                <a:pt x="8783" y="480"/>
                                <a:pt x="8776" y="474"/>
                                <a:pt x="8776" y="462"/>
                              </a:cubicBezTo>
                              <a:cubicBezTo>
                                <a:pt x="8776" y="452"/>
                                <a:pt x="8782" y="446"/>
                                <a:pt x="8794" y="443"/>
                              </a:cubicBezTo>
                              <a:cubicBezTo>
                                <a:pt x="8827" y="435"/>
                                <a:pt x="8827" y="435"/>
                                <a:pt x="8827" y="435"/>
                              </a:cubicBezTo>
                              <a:cubicBezTo>
                                <a:pt x="8827" y="290"/>
                                <a:pt x="8827" y="290"/>
                                <a:pt x="8827" y="290"/>
                              </a:cubicBezTo>
                              <a:cubicBezTo>
                                <a:pt x="8827" y="226"/>
                                <a:pt x="8800" y="194"/>
                                <a:pt x="8747" y="194"/>
                              </a:cubicBezTo>
                              <a:cubicBezTo>
                                <a:pt x="8716" y="194"/>
                                <a:pt x="8690" y="206"/>
                                <a:pt x="8670" y="232"/>
                              </a:cubicBezTo>
                              <a:cubicBezTo>
                                <a:pt x="8667" y="235"/>
                                <a:pt x="8667" y="235"/>
                                <a:pt x="8667" y="235"/>
                              </a:cubicBezTo>
                              <a:cubicBezTo>
                                <a:pt x="8667" y="435"/>
                                <a:pt x="8667" y="435"/>
                                <a:pt x="8667" y="435"/>
                              </a:cubicBezTo>
                              <a:cubicBezTo>
                                <a:pt x="8699" y="443"/>
                                <a:pt x="8699" y="443"/>
                                <a:pt x="8699" y="443"/>
                              </a:cubicBezTo>
                              <a:cubicBezTo>
                                <a:pt x="8711" y="446"/>
                                <a:pt x="8716" y="452"/>
                                <a:pt x="8716" y="462"/>
                              </a:cubicBezTo>
                              <a:cubicBezTo>
                                <a:pt x="8716" y="474"/>
                                <a:pt x="8709" y="480"/>
                                <a:pt x="8695" y="480"/>
                              </a:cubicBezTo>
                              <a:cubicBezTo>
                                <a:pt x="8574" y="480"/>
                                <a:pt x="8574" y="480"/>
                                <a:pt x="8574" y="480"/>
                              </a:cubicBezTo>
                              <a:cubicBezTo>
                                <a:pt x="8559" y="480"/>
                                <a:pt x="8552" y="474"/>
                                <a:pt x="8552" y="462"/>
                              </a:cubicBezTo>
                              <a:cubicBezTo>
                                <a:pt x="8552" y="453"/>
                                <a:pt x="8558" y="447"/>
                                <a:pt x="8570" y="444"/>
                              </a:cubicBezTo>
                              <a:cubicBezTo>
                                <a:pt x="8606" y="435"/>
                                <a:pt x="8606" y="435"/>
                                <a:pt x="8606" y="435"/>
                              </a:cubicBezTo>
                              <a:cubicBezTo>
                                <a:pt x="8606" y="201"/>
                                <a:pt x="8606" y="201"/>
                                <a:pt x="8606" y="201"/>
                              </a:cubicBezTo>
                              <a:cubicBezTo>
                                <a:pt x="8568" y="195"/>
                                <a:pt x="8568" y="195"/>
                                <a:pt x="8568" y="195"/>
                              </a:cubicBezTo>
                              <a:cubicBezTo>
                                <a:pt x="8556" y="193"/>
                                <a:pt x="8550" y="187"/>
                                <a:pt x="8550" y="177"/>
                              </a:cubicBezTo>
                              <a:cubicBezTo>
                                <a:pt x="8550" y="172"/>
                                <a:pt x="8551" y="167"/>
                                <a:pt x="8554" y="164"/>
                              </a:cubicBezTo>
                              <a:cubicBezTo>
                                <a:pt x="8556" y="161"/>
                                <a:pt x="8561" y="158"/>
                                <a:pt x="8569" y="157"/>
                              </a:cubicBezTo>
                              <a:cubicBezTo>
                                <a:pt x="8589" y="153"/>
                                <a:pt x="8608" y="152"/>
                                <a:pt x="8625" y="152"/>
                              </a:cubicBezTo>
                              <a:cubicBezTo>
                                <a:pt x="8639" y="152"/>
                                <a:pt x="8648" y="154"/>
                                <a:pt x="8653" y="159"/>
                              </a:cubicBezTo>
                              <a:cubicBezTo>
                                <a:pt x="8659" y="165"/>
                                <a:pt x="8661" y="174"/>
                                <a:pt x="8661" y="188"/>
                              </a:cubicBezTo>
                              <a:cubicBezTo>
                                <a:pt x="8661" y="200"/>
                                <a:pt x="8661" y="200"/>
                                <a:pt x="8661" y="200"/>
                              </a:cubicBezTo>
                              <a:cubicBezTo>
                                <a:pt x="8663" y="201"/>
                                <a:pt x="8663" y="201"/>
                                <a:pt x="8663" y="201"/>
                              </a:cubicBezTo>
                              <a:cubicBezTo>
                                <a:pt x="8667" y="195"/>
                                <a:pt x="8667" y="195"/>
                                <a:pt x="8667" y="195"/>
                              </a:cubicBezTo>
                              <a:cubicBezTo>
                                <a:pt x="8668" y="192"/>
                                <a:pt x="8672" y="188"/>
                                <a:pt x="8677" y="182"/>
                              </a:cubicBezTo>
                              <a:cubicBezTo>
                                <a:pt x="8683" y="176"/>
                                <a:pt x="8690" y="171"/>
                                <a:pt x="8697" y="167"/>
                              </a:cubicBezTo>
                              <a:cubicBezTo>
                                <a:pt x="8704" y="162"/>
                                <a:pt x="8714" y="158"/>
                                <a:pt x="8726" y="155"/>
                              </a:cubicBezTo>
                              <a:cubicBezTo>
                                <a:pt x="8739" y="151"/>
                                <a:pt x="8752" y="149"/>
                                <a:pt x="8766" y="149"/>
                              </a:cubicBezTo>
                              <a:cubicBezTo>
                                <a:pt x="8804" y="149"/>
                                <a:pt x="8834" y="160"/>
                                <a:pt x="8854" y="181"/>
                              </a:cubicBezTo>
                              <a:cubicBezTo>
                                <a:pt x="8875" y="202"/>
                                <a:pt x="8885" y="233"/>
                                <a:pt x="8885" y="274"/>
                              </a:cubicBezTo>
                              <a:cubicBezTo>
                                <a:pt x="8885" y="435"/>
                                <a:pt x="8885" y="435"/>
                                <a:pt x="8885" y="435"/>
                              </a:cubicBezTo>
                              <a:cubicBezTo>
                                <a:pt x="8918" y="443"/>
                                <a:pt x="8918" y="443"/>
                                <a:pt x="8918" y="443"/>
                              </a:cubicBezTo>
                              <a:moveTo>
                                <a:pt x="8459" y="403"/>
                              </a:moveTo>
                              <a:cubicBezTo>
                                <a:pt x="8471" y="403"/>
                                <a:pt x="8481" y="407"/>
                                <a:pt x="8488" y="415"/>
                              </a:cubicBezTo>
                              <a:cubicBezTo>
                                <a:pt x="8495" y="422"/>
                                <a:pt x="8499" y="432"/>
                                <a:pt x="8499" y="444"/>
                              </a:cubicBezTo>
                              <a:cubicBezTo>
                                <a:pt x="8499" y="457"/>
                                <a:pt x="8495" y="467"/>
                                <a:pt x="8487" y="475"/>
                              </a:cubicBezTo>
                              <a:cubicBezTo>
                                <a:pt x="8479" y="483"/>
                                <a:pt x="8469" y="487"/>
                                <a:pt x="8458" y="487"/>
                              </a:cubicBezTo>
                              <a:cubicBezTo>
                                <a:pt x="8445" y="487"/>
                                <a:pt x="8436" y="483"/>
                                <a:pt x="8428" y="475"/>
                              </a:cubicBezTo>
                              <a:cubicBezTo>
                                <a:pt x="8420" y="468"/>
                                <a:pt x="8417" y="458"/>
                                <a:pt x="8417" y="445"/>
                              </a:cubicBezTo>
                              <a:cubicBezTo>
                                <a:pt x="8417" y="434"/>
                                <a:pt x="8420" y="424"/>
                                <a:pt x="8428" y="416"/>
                              </a:cubicBezTo>
                              <a:cubicBezTo>
                                <a:pt x="8436" y="407"/>
                                <a:pt x="8446" y="403"/>
                                <a:pt x="8459" y="403"/>
                              </a:cubicBezTo>
                              <a:moveTo>
                                <a:pt x="9113" y="443"/>
                              </a:moveTo>
                              <a:cubicBezTo>
                                <a:pt x="9125" y="446"/>
                                <a:pt x="9131" y="452"/>
                                <a:pt x="9131" y="462"/>
                              </a:cubicBezTo>
                              <a:cubicBezTo>
                                <a:pt x="9131" y="474"/>
                                <a:pt x="9124" y="480"/>
                                <a:pt x="9109" y="480"/>
                              </a:cubicBezTo>
                              <a:cubicBezTo>
                                <a:pt x="8990" y="480"/>
                                <a:pt x="8990" y="480"/>
                                <a:pt x="8990" y="480"/>
                              </a:cubicBezTo>
                              <a:cubicBezTo>
                                <a:pt x="8976" y="480"/>
                                <a:pt x="8969" y="474"/>
                                <a:pt x="8969" y="462"/>
                              </a:cubicBezTo>
                              <a:cubicBezTo>
                                <a:pt x="8969" y="452"/>
                                <a:pt x="8975" y="446"/>
                                <a:pt x="8986" y="443"/>
                              </a:cubicBezTo>
                              <a:cubicBezTo>
                                <a:pt x="9020" y="435"/>
                                <a:pt x="9020" y="435"/>
                                <a:pt x="9020" y="435"/>
                              </a:cubicBezTo>
                              <a:cubicBezTo>
                                <a:pt x="9020" y="51"/>
                                <a:pt x="9020" y="51"/>
                                <a:pt x="9020" y="51"/>
                              </a:cubicBezTo>
                              <a:cubicBezTo>
                                <a:pt x="8986" y="45"/>
                                <a:pt x="8986" y="45"/>
                                <a:pt x="8986" y="45"/>
                              </a:cubicBezTo>
                              <a:cubicBezTo>
                                <a:pt x="8974" y="42"/>
                                <a:pt x="8969" y="37"/>
                                <a:pt x="8969" y="27"/>
                              </a:cubicBezTo>
                              <a:cubicBezTo>
                                <a:pt x="8969" y="17"/>
                                <a:pt x="8975" y="11"/>
                                <a:pt x="8988" y="8"/>
                              </a:cubicBezTo>
                              <a:cubicBezTo>
                                <a:pt x="9007" y="3"/>
                                <a:pt x="9025" y="1"/>
                                <a:pt x="9042" y="1"/>
                              </a:cubicBezTo>
                              <a:cubicBezTo>
                                <a:pt x="9057" y="1"/>
                                <a:pt x="9067" y="3"/>
                                <a:pt x="9073" y="9"/>
                              </a:cubicBezTo>
                              <a:cubicBezTo>
                                <a:pt x="9078" y="14"/>
                                <a:pt x="9081" y="25"/>
                                <a:pt x="9081" y="39"/>
                              </a:cubicBezTo>
                              <a:cubicBezTo>
                                <a:pt x="9081" y="435"/>
                                <a:pt x="9081" y="435"/>
                                <a:pt x="9081" y="435"/>
                              </a:cubicBezTo>
                              <a:cubicBezTo>
                                <a:pt x="9113" y="443"/>
                                <a:pt x="9113" y="443"/>
                                <a:pt x="9113" y="443"/>
                              </a:cubicBezTo>
                              <a:moveTo>
                                <a:pt x="6977" y="420"/>
                              </a:moveTo>
                              <a:cubicBezTo>
                                <a:pt x="6950" y="415"/>
                                <a:pt x="6950" y="415"/>
                                <a:pt x="6950" y="415"/>
                              </a:cubicBezTo>
                              <a:cubicBezTo>
                                <a:pt x="6950" y="52"/>
                                <a:pt x="6950" y="52"/>
                                <a:pt x="6950" y="52"/>
                              </a:cubicBezTo>
                              <a:cubicBezTo>
                                <a:pt x="6950" y="32"/>
                                <a:pt x="6946" y="19"/>
                                <a:pt x="6939" y="11"/>
                              </a:cubicBezTo>
                              <a:cubicBezTo>
                                <a:pt x="6931" y="4"/>
                                <a:pt x="6918" y="0"/>
                                <a:pt x="6898" y="0"/>
                              </a:cubicBezTo>
                              <a:cubicBezTo>
                                <a:pt x="6874" y="0"/>
                                <a:pt x="6851" y="3"/>
                                <a:pt x="6830" y="9"/>
                              </a:cubicBezTo>
                              <a:cubicBezTo>
                                <a:pt x="6821" y="11"/>
                                <a:pt x="6815" y="15"/>
                                <a:pt x="6811" y="19"/>
                              </a:cubicBezTo>
                              <a:cubicBezTo>
                                <a:pt x="6807" y="23"/>
                                <a:pt x="6805" y="29"/>
                                <a:pt x="6805" y="38"/>
                              </a:cubicBezTo>
                              <a:cubicBezTo>
                                <a:pt x="6805" y="52"/>
                                <a:pt x="6813" y="61"/>
                                <a:pt x="6830" y="64"/>
                              </a:cubicBezTo>
                              <a:cubicBezTo>
                                <a:pt x="6860" y="71"/>
                                <a:pt x="6860" y="71"/>
                                <a:pt x="6860" y="71"/>
                              </a:cubicBezTo>
                              <a:cubicBezTo>
                                <a:pt x="6860" y="112"/>
                                <a:pt x="6860" y="112"/>
                                <a:pt x="6860" y="112"/>
                              </a:cubicBezTo>
                              <a:cubicBezTo>
                                <a:pt x="6860" y="123"/>
                                <a:pt x="6860" y="134"/>
                                <a:pt x="6861" y="146"/>
                              </a:cubicBezTo>
                              <a:cubicBezTo>
                                <a:pt x="6860" y="148"/>
                                <a:pt x="6860" y="148"/>
                                <a:pt x="6860" y="148"/>
                              </a:cubicBezTo>
                              <a:cubicBezTo>
                                <a:pt x="6824" y="144"/>
                                <a:pt x="6824" y="144"/>
                                <a:pt x="6824" y="144"/>
                              </a:cubicBezTo>
                              <a:cubicBezTo>
                                <a:pt x="6765" y="144"/>
                                <a:pt x="6719" y="160"/>
                                <a:pt x="6686" y="192"/>
                              </a:cubicBezTo>
                              <a:cubicBezTo>
                                <a:pt x="6654" y="225"/>
                                <a:pt x="6637" y="270"/>
                                <a:pt x="6637" y="329"/>
                              </a:cubicBezTo>
                              <a:cubicBezTo>
                                <a:pt x="6637" y="381"/>
                                <a:pt x="6649" y="420"/>
                                <a:pt x="6672" y="447"/>
                              </a:cubicBezTo>
                              <a:cubicBezTo>
                                <a:pt x="6695" y="473"/>
                                <a:pt x="6726" y="487"/>
                                <a:pt x="6765" y="487"/>
                              </a:cubicBezTo>
                              <a:cubicBezTo>
                                <a:pt x="6780" y="487"/>
                                <a:pt x="6794" y="485"/>
                                <a:pt x="6806" y="481"/>
                              </a:cubicBezTo>
                              <a:cubicBezTo>
                                <a:pt x="6819" y="477"/>
                                <a:pt x="6829" y="473"/>
                                <a:pt x="6836" y="468"/>
                              </a:cubicBezTo>
                              <a:cubicBezTo>
                                <a:pt x="6843" y="463"/>
                                <a:pt x="6849" y="458"/>
                                <a:pt x="6854" y="451"/>
                              </a:cubicBezTo>
                              <a:cubicBezTo>
                                <a:pt x="6860" y="445"/>
                                <a:pt x="6863" y="440"/>
                                <a:pt x="6865" y="438"/>
                              </a:cubicBezTo>
                              <a:cubicBezTo>
                                <a:pt x="6868" y="433"/>
                                <a:pt x="6868" y="433"/>
                                <a:pt x="6868" y="433"/>
                              </a:cubicBezTo>
                              <a:cubicBezTo>
                                <a:pt x="6869" y="433"/>
                                <a:pt x="6869" y="433"/>
                                <a:pt x="6869" y="433"/>
                              </a:cubicBezTo>
                              <a:cubicBezTo>
                                <a:pt x="6869" y="442"/>
                                <a:pt x="6869" y="442"/>
                                <a:pt x="6869" y="442"/>
                              </a:cubicBezTo>
                              <a:cubicBezTo>
                                <a:pt x="6869" y="470"/>
                                <a:pt x="6884" y="485"/>
                                <a:pt x="6914" y="485"/>
                              </a:cubicBezTo>
                              <a:cubicBezTo>
                                <a:pt x="6935" y="485"/>
                                <a:pt x="6956" y="482"/>
                                <a:pt x="6977" y="474"/>
                              </a:cubicBezTo>
                              <a:cubicBezTo>
                                <a:pt x="6993" y="469"/>
                                <a:pt x="7001" y="459"/>
                                <a:pt x="7001" y="446"/>
                              </a:cubicBezTo>
                              <a:cubicBezTo>
                                <a:pt x="7001" y="438"/>
                                <a:pt x="6999" y="432"/>
                                <a:pt x="6996" y="428"/>
                              </a:cubicBezTo>
                              <a:cubicBezTo>
                                <a:pt x="6992" y="424"/>
                                <a:pt x="6986" y="422"/>
                                <a:pt x="6977" y="420"/>
                              </a:cubicBezTo>
                              <a:moveTo>
                                <a:pt x="6860" y="388"/>
                              </a:moveTo>
                              <a:cubicBezTo>
                                <a:pt x="6859" y="389"/>
                                <a:pt x="6859" y="389"/>
                                <a:pt x="6859" y="389"/>
                              </a:cubicBezTo>
                              <a:cubicBezTo>
                                <a:pt x="6843" y="409"/>
                                <a:pt x="6823" y="419"/>
                                <a:pt x="6798" y="419"/>
                              </a:cubicBezTo>
                              <a:cubicBezTo>
                                <a:pt x="6777" y="419"/>
                                <a:pt x="6761" y="411"/>
                                <a:pt x="6748" y="394"/>
                              </a:cubicBezTo>
                              <a:cubicBezTo>
                                <a:pt x="6736" y="378"/>
                                <a:pt x="6730" y="352"/>
                                <a:pt x="6730" y="318"/>
                              </a:cubicBezTo>
                              <a:cubicBezTo>
                                <a:pt x="6730" y="244"/>
                                <a:pt x="6756" y="207"/>
                                <a:pt x="6810" y="207"/>
                              </a:cubicBezTo>
                              <a:cubicBezTo>
                                <a:pt x="6832" y="207"/>
                                <a:pt x="6849" y="212"/>
                                <a:pt x="6860" y="220"/>
                              </a:cubicBezTo>
                              <a:lnTo>
                                <a:pt x="6860" y="388"/>
                              </a:lnTo>
                              <a:close/>
                              <a:moveTo>
                                <a:pt x="8347" y="427"/>
                              </a:moveTo>
                              <a:cubicBezTo>
                                <a:pt x="8357" y="433"/>
                                <a:pt x="8362" y="440"/>
                                <a:pt x="8362" y="449"/>
                              </a:cubicBezTo>
                              <a:cubicBezTo>
                                <a:pt x="8362" y="459"/>
                                <a:pt x="8357" y="467"/>
                                <a:pt x="8348" y="474"/>
                              </a:cubicBezTo>
                              <a:cubicBezTo>
                                <a:pt x="8338" y="481"/>
                                <a:pt x="8325" y="484"/>
                                <a:pt x="8307" y="484"/>
                              </a:cubicBezTo>
                              <a:cubicBezTo>
                                <a:pt x="8286" y="484"/>
                                <a:pt x="8266" y="479"/>
                                <a:pt x="8249" y="468"/>
                              </a:cubicBezTo>
                              <a:cubicBezTo>
                                <a:pt x="8231" y="457"/>
                                <a:pt x="8213" y="439"/>
                                <a:pt x="8196" y="413"/>
                              </a:cubicBezTo>
                              <a:cubicBezTo>
                                <a:pt x="8124" y="312"/>
                                <a:pt x="8124" y="312"/>
                                <a:pt x="8124" y="312"/>
                              </a:cubicBezTo>
                              <a:cubicBezTo>
                                <a:pt x="8124" y="416"/>
                                <a:pt x="8124" y="416"/>
                                <a:pt x="8124" y="416"/>
                              </a:cubicBezTo>
                              <a:cubicBezTo>
                                <a:pt x="8136" y="421"/>
                                <a:pt x="8136" y="421"/>
                                <a:pt x="8136" y="421"/>
                              </a:cubicBezTo>
                              <a:cubicBezTo>
                                <a:pt x="8145" y="426"/>
                                <a:pt x="8152" y="430"/>
                                <a:pt x="8155" y="434"/>
                              </a:cubicBezTo>
                              <a:cubicBezTo>
                                <a:pt x="8158" y="439"/>
                                <a:pt x="8159" y="445"/>
                                <a:pt x="8159" y="452"/>
                              </a:cubicBezTo>
                              <a:cubicBezTo>
                                <a:pt x="8159" y="460"/>
                                <a:pt x="8156" y="467"/>
                                <a:pt x="8150" y="472"/>
                              </a:cubicBezTo>
                              <a:cubicBezTo>
                                <a:pt x="8144" y="478"/>
                                <a:pt x="8136" y="480"/>
                                <a:pt x="8126" y="480"/>
                              </a:cubicBezTo>
                              <a:cubicBezTo>
                                <a:pt x="8017" y="480"/>
                                <a:pt x="8017" y="480"/>
                                <a:pt x="8017" y="480"/>
                              </a:cubicBezTo>
                              <a:cubicBezTo>
                                <a:pt x="8007" y="480"/>
                                <a:pt x="7999" y="478"/>
                                <a:pt x="7993" y="472"/>
                              </a:cubicBezTo>
                              <a:cubicBezTo>
                                <a:pt x="7988" y="467"/>
                                <a:pt x="7985" y="460"/>
                                <a:pt x="7985" y="452"/>
                              </a:cubicBezTo>
                              <a:cubicBezTo>
                                <a:pt x="7985" y="439"/>
                                <a:pt x="7992" y="430"/>
                                <a:pt x="8007" y="425"/>
                              </a:cubicBezTo>
                              <a:cubicBezTo>
                                <a:pt x="8034" y="416"/>
                                <a:pt x="8034" y="416"/>
                                <a:pt x="8034" y="416"/>
                              </a:cubicBezTo>
                              <a:cubicBezTo>
                                <a:pt x="8034" y="71"/>
                                <a:pt x="8034" y="71"/>
                                <a:pt x="8034" y="71"/>
                              </a:cubicBezTo>
                              <a:cubicBezTo>
                                <a:pt x="8008" y="65"/>
                                <a:pt x="8008" y="65"/>
                                <a:pt x="8008" y="65"/>
                              </a:cubicBezTo>
                              <a:cubicBezTo>
                                <a:pt x="7991" y="62"/>
                                <a:pt x="7983" y="53"/>
                                <a:pt x="7983" y="38"/>
                              </a:cubicBezTo>
                              <a:cubicBezTo>
                                <a:pt x="7983" y="30"/>
                                <a:pt x="7985" y="24"/>
                                <a:pt x="7989" y="20"/>
                              </a:cubicBezTo>
                              <a:cubicBezTo>
                                <a:pt x="7993" y="16"/>
                                <a:pt x="7999" y="12"/>
                                <a:pt x="8008" y="10"/>
                              </a:cubicBezTo>
                              <a:cubicBezTo>
                                <a:pt x="8029" y="3"/>
                                <a:pt x="8050" y="0"/>
                                <a:pt x="8073" y="0"/>
                              </a:cubicBezTo>
                              <a:cubicBezTo>
                                <a:pt x="8092" y="0"/>
                                <a:pt x="8105" y="4"/>
                                <a:pt x="8113" y="11"/>
                              </a:cubicBezTo>
                              <a:cubicBezTo>
                                <a:pt x="8120" y="19"/>
                                <a:pt x="8124" y="32"/>
                                <a:pt x="8124" y="52"/>
                              </a:cubicBezTo>
                              <a:cubicBezTo>
                                <a:pt x="8124" y="297"/>
                                <a:pt x="8124" y="297"/>
                                <a:pt x="8124" y="297"/>
                              </a:cubicBezTo>
                              <a:cubicBezTo>
                                <a:pt x="8215" y="212"/>
                                <a:pt x="8215" y="212"/>
                                <a:pt x="8215" y="212"/>
                              </a:cubicBezTo>
                              <a:cubicBezTo>
                                <a:pt x="8204" y="206"/>
                                <a:pt x="8204" y="206"/>
                                <a:pt x="8204" y="206"/>
                              </a:cubicBezTo>
                              <a:cubicBezTo>
                                <a:pt x="8191" y="198"/>
                                <a:pt x="8185" y="188"/>
                                <a:pt x="8185" y="175"/>
                              </a:cubicBezTo>
                              <a:cubicBezTo>
                                <a:pt x="8185" y="168"/>
                                <a:pt x="8187" y="162"/>
                                <a:pt x="8192" y="158"/>
                              </a:cubicBezTo>
                              <a:cubicBezTo>
                                <a:pt x="8197" y="153"/>
                                <a:pt x="8204" y="151"/>
                                <a:pt x="8213" y="151"/>
                              </a:cubicBezTo>
                              <a:cubicBezTo>
                                <a:pt x="8327" y="151"/>
                                <a:pt x="8327" y="151"/>
                                <a:pt x="8327" y="151"/>
                              </a:cubicBezTo>
                              <a:cubicBezTo>
                                <a:pt x="8336" y="151"/>
                                <a:pt x="8343" y="153"/>
                                <a:pt x="8348" y="158"/>
                              </a:cubicBezTo>
                              <a:cubicBezTo>
                                <a:pt x="8353" y="162"/>
                                <a:pt x="8356" y="168"/>
                                <a:pt x="8356" y="175"/>
                              </a:cubicBezTo>
                              <a:cubicBezTo>
                                <a:pt x="8356" y="190"/>
                                <a:pt x="8346" y="202"/>
                                <a:pt x="8327" y="210"/>
                              </a:cubicBezTo>
                              <a:cubicBezTo>
                                <a:pt x="8310" y="217"/>
                                <a:pt x="8310" y="217"/>
                                <a:pt x="8310" y="217"/>
                              </a:cubicBezTo>
                              <a:cubicBezTo>
                                <a:pt x="8218" y="296"/>
                                <a:pt x="8218" y="296"/>
                                <a:pt x="8218" y="296"/>
                              </a:cubicBezTo>
                              <a:cubicBezTo>
                                <a:pt x="8254" y="343"/>
                                <a:pt x="8254" y="343"/>
                                <a:pt x="8254" y="343"/>
                              </a:cubicBezTo>
                              <a:cubicBezTo>
                                <a:pt x="8285" y="382"/>
                                <a:pt x="8316" y="410"/>
                                <a:pt x="8347" y="427"/>
                              </a:cubicBezTo>
                              <a:moveTo>
                                <a:pt x="7884" y="6"/>
                              </a:moveTo>
                              <a:cubicBezTo>
                                <a:pt x="7899" y="6"/>
                                <a:pt x="7912" y="11"/>
                                <a:pt x="7922" y="21"/>
                              </a:cubicBezTo>
                              <a:cubicBezTo>
                                <a:pt x="7932" y="31"/>
                                <a:pt x="7937" y="44"/>
                                <a:pt x="7937" y="60"/>
                              </a:cubicBezTo>
                              <a:cubicBezTo>
                                <a:pt x="7937" y="75"/>
                                <a:pt x="7932" y="88"/>
                                <a:pt x="7921" y="99"/>
                              </a:cubicBezTo>
                              <a:cubicBezTo>
                                <a:pt x="7911" y="110"/>
                                <a:pt x="7898" y="115"/>
                                <a:pt x="7882" y="115"/>
                              </a:cubicBezTo>
                              <a:cubicBezTo>
                                <a:pt x="7867" y="115"/>
                                <a:pt x="7854" y="110"/>
                                <a:pt x="7843" y="100"/>
                              </a:cubicBezTo>
                              <a:cubicBezTo>
                                <a:pt x="7833" y="90"/>
                                <a:pt x="7827" y="77"/>
                                <a:pt x="7827" y="61"/>
                              </a:cubicBezTo>
                              <a:cubicBezTo>
                                <a:pt x="7827" y="45"/>
                                <a:pt x="7833" y="32"/>
                                <a:pt x="7844" y="22"/>
                              </a:cubicBezTo>
                              <a:cubicBezTo>
                                <a:pt x="7855" y="11"/>
                                <a:pt x="7868" y="6"/>
                                <a:pt x="7884" y="6"/>
                              </a:cubicBezTo>
                              <a:moveTo>
                                <a:pt x="7199" y="144"/>
                              </a:moveTo>
                              <a:cubicBezTo>
                                <a:pt x="7149" y="144"/>
                                <a:pt x="7109" y="160"/>
                                <a:pt x="7078" y="192"/>
                              </a:cubicBezTo>
                              <a:cubicBezTo>
                                <a:pt x="7048" y="225"/>
                                <a:pt x="7033" y="269"/>
                                <a:pt x="7033" y="324"/>
                              </a:cubicBezTo>
                              <a:cubicBezTo>
                                <a:pt x="7033" y="376"/>
                                <a:pt x="7047" y="416"/>
                                <a:pt x="7076" y="445"/>
                              </a:cubicBezTo>
                              <a:cubicBezTo>
                                <a:pt x="7104" y="473"/>
                                <a:pt x="7145" y="488"/>
                                <a:pt x="7197" y="488"/>
                              </a:cubicBezTo>
                              <a:cubicBezTo>
                                <a:pt x="7249" y="487"/>
                                <a:pt x="7286" y="477"/>
                                <a:pt x="7307" y="456"/>
                              </a:cubicBezTo>
                              <a:cubicBezTo>
                                <a:pt x="7313" y="450"/>
                                <a:pt x="7317" y="442"/>
                                <a:pt x="7317" y="434"/>
                              </a:cubicBezTo>
                              <a:cubicBezTo>
                                <a:pt x="7317" y="418"/>
                                <a:pt x="7309" y="410"/>
                                <a:pt x="7294" y="410"/>
                              </a:cubicBezTo>
                              <a:cubicBezTo>
                                <a:pt x="7291" y="410"/>
                                <a:pt x="7283" y="412"/>
                                <a:pt x="7268" y="417"/>
                              </a:cubicBezTo>
                              <a:cubicBezTo>
                                <a:pt x="7253" y="422"/>
                                <a:pt x="7238" y="424"/>
                                <a:pt x="7222" y="424"/>
                              </a:cubicBezTo>
                              <a:cubicBezTo>
                                <a:pt x="7162" y="424"/>
                                <a:pt x="7129" y="393"/>
                                <a:pt x="7123" y="330"/>
                              </a:cubicBezTo>
                              <a:cubicBezTo>
                                <a:pt x="7285" y="330"/>
                                <a:pt x="7285" y="330"/>
                                <a:pt x="7285" y="330"/>
                              </a:cubicBezTo>
                              <a:cubicBezTo>
                                <a:pt x="7315" y="330"/>
                                <a:pt x="7330" y="313"/>
                                <a:pt x="7331" y="280"/>
                              </a:cubicBezTo>
                              <a:cubicBezTo>
                                <a:pt x="7331" y="236"/>
                                <a:pt x="7319" y="203"/>
                                <a:pt x="7296" y="179"/>
                              </a:cubicBezTo>
                              <a:cubicBezTo>
                                <a:pt x="7273" y="156"/>
                                <a:pt x="7240" y="144"/>
                                <a:pt x="7199" y="144"/>
                              </a:cubicBezTo>
                              <a:moveTo>
                                <a:pt x="7125" y="279"/>
                              </a:moveTo>
                              <a:cubicBezTo>
                                <a:pt x="7128" y="256"/>
                                <a:pt x="7135" y="238"/>
                                <a:pt x="7146" y="226"/>
                              </a:cubicBezTo>
                              <a:cubicBezTo>
                                <a:pt x="7157" y="214"/>
                                <a:pt x="7171" y="207"/>
                                <a:pt x="7188" y="207"/>
                              </a:cubicBezTo>
                              <a:cubicBezTo>
                                <a:pt x="7224" y="207"/>
                                <a:pt x="7242" y="231"/>
                                <a:pt x="7243" y="279"/>
                              </a:cubicBezTo>
                              <a:lnTo>
                                <a:pt x="7125" y="279"/>
                              </a:lnTo>
                              <a:close/>
                              <a:moveTo>
                                <a:pt x="7532" y="424"/>
                              </a:moveTo>
                              <a:cubicBezTo>
                                <a:pt x="7542" y="427"/>
                                <a:pt x="7548" y="431"/>
                                <a:pt x="7551" y="435"/>
                              </a:cubicBezTo>
                              <a:cubicBezTo>
                                <a:pt x="7555" y="439"/>
                                <a:pt x="7557" y="445"/>
                                <a:pt x="7557" y="452"/>
                              </a:cubicBezTo>
                              <a:cubicBezTo>
                                <a:pt x="7557" y="460"/>
                                <a:pt x="7554" y="467"/>
                                <a:pt x="7548" y="472"/>
                              </a:cubicBezTo>
                              <a:cubicBezTo>
                                <a:pt x="7542" y="478"/>
                                <a:pt x="7534" y="480"/>
                                <a:pt x="7524" y="480"/>
                              </a:cubicBezTo>
                              <a:cubicBezTo>
                                <a:pt x="7400" y="480"/>
                                <a:pt x="7400" y="480"/>
                                <a:pt x="7400" y="480"/>
                              </a:cubicBezTo>
                              <a:cubicBezTo>
                                <a:pt x="7390" y="480"/>
                                <a:pt x="7382" y="478"/>
                                <a:pt x="7376" y="472"/>
                              </a:cubicBezTo>
                              <a:cubicBezTo>
                                <a:pt x="7371" y="467"/>
                                <a:pt x="7368" y="460"/>
                                <a:pt x="7368" y="452"/>
                              </a:cubicBezTo>
                              <a:cubicBezTo>
                                <a:pt x="7368" y="439"/>
                                <a:pt x="7375" y="430"/>
                                <a:pt x="7390" y="425"/>
                              </a:cubicBezTo>
                              <a:cubicBezTo>
                                <a:pt x="7417" y="416"/>
                                <a:pt x="7417" y="416"/>
                                <a:pt x="7417" y="416"/>
                              </a:cubicBezTo>
                              <a:cubicBezTo>
                                <a:pt x="7417" y="71"/>
                                <a:pt x="7417" y="71"/>
                                <a:pt x="7417" y="71"/>
                              </a:cubicBezTo>
                              <a:cubicBezTo>
                                <a:pt x="7391" y="65"/>
                                <a:pt x="7391" y="65"/>
                                <a:pt x="7391" y="65"/>
                              </a:cubicBezTo>
                              <a:cubicBezTo>
                                <a:pt x="7374" y="62"/>
                                <a:pt x="7366" y="53"/>
                                <a:pt x="7366" y="38"/>
                              </a:cubicBezTo>
                              <a:cubicBezTo>
                                <a:pt x="7366" y="30"/>
                                <a:pt x="7368" y="24"/>
                                <a:pt x="7372" y="20"/>
                              </a:cubicBezTo>
                              <a:cubicBezTo>
                                <a:pt x="7376" y="15"/>
                                <a:pt x="7382" y="12"/>
                                <a:pt x="7391" y="9"/>
                              </a:cubicBezTo>
                              <a:cubicBezTo>
                                <a:pt x="7412" y="3"/>
                                <a:pt x="7433" y="0"/>
                                <a:pt x="7456" y="0"/>
                              </a:cubicBezTo>
                              <a:cubicBezTo>
                                <a:pt x="7475" y="0"/>
                                <a:pt x="7488" y="4"/>
                                <a:pt x="7496" y="11"/>
                              </a:cubicBezTo>
                              <a:cubicBezTo>
                                <a:pt x="7503" y="19"/>
                                <a:pt x="7507" y="32"/>
                                <a:pt x="7507" y="52"/>
                              </a:cubicBezTo>
                              <a:cubicBezTo>
                                <a:pt x="7507" y="416"/>
                                <a:pt x="7507" y="416"/>
                                <a:pt x="7507" y="416"/>
                              </a:cubicBezTo>
                              <a:cubicBezTo>
                                <a:pt x="7532" y="424"/>
                                <a:pt x="7532" y="424"/>
                                <a:pt x="7532" y="424"/>
                              </a:cubicBezTo>
                              <a:moveTo>
                                <a:pt x="7750" y="424"/>
                              </a:moveTo>
                              <a:cubicBezTo>
                                <a:pt x="7765" y="428"/>
                                <a:pt x="7773" y="437"/>
                                <a:pt x="7773" y="450"/>
                              </a:cubicBezTo>
                              <a:cubicBezTo>
                                <a:pt x="7773" y="459"/>
                                <a:pt x="7770" y="466"/>
                                <a:pt x="7764" y="472"/>
                              </a:cubicBezTo>
                              <a:cubicBezTo>
                                <a:pt x="7758" y="477"/>
                                <a:pt x="7750" y="480"/>
                                <a:pt x="7740" y="480"/>
                              </a:cubicBezTo>
                              <a:cubicBezTo>
                                <a:pt x="7612" y="480"/>
                                <a:pt x="7612" y="480"/>
                                <a:pt x="7612" y="480"/>
                              </a:cubicBezTo>
                              <a:cubicBezTo>
                                <a:pt x="7602" y="480"/>
                                <a:pt x="7594" y="478"/>
                                <a:pt x="7588" y="472"/>
                              </a:cubicBezTo>
                              <a:cubicBezTo>
                                <a:pt x="7582" y="467"/>
                                <a:pt x="7580" y="460"/>
                                <a:pt x="7580" y="452"/>
                              </a:cubicBezTo>
                              <a:cubicBezTo>
                                <a:pt x="7580" y="445"/>
                                <a:pt x="7581" y="439"/>
                                <a:pt x="7585" y="435"/>
                              </a:cubicBezTo>
                              <a:cubicBezTo>
                                <a:pt x="7588" y="431"/>
                                <a:pt x="7595" y="428"/>
                                <a:pt x="7605" y="425"/>
                              </a:cubicBezTo>
                              <a:cubicBezTo>
                                <a:pt x="7633" y="416"/>
                                <a:pt x="7633" y="416"/>
                                <a:pt x="7633" y="416"/>
                              </a:cubicBezTo>
                              <a:cubicBezTo>
                                <a:pt x="7633" y="217"/>
                                <a:pt x="7633" y="217"/>
                                <a:pt x="7633" y="217"/>
                              </a:cubicBezTo>
                              <a:cubicBezTo>
                                <a:pt x="7603" y="210"/>
                                <a:pt x="7603" y="210"/>
                                <a:pt x="7603" y="210"/>
                              </a:cubicBezTo>
                              <a:cubicBezTo>
                                <a:pt x="7587" y="207"/>
                                <a:pt x="7579" y="198"/>
                                <a:pt x="7579" y="184"/>
                              </a:cubicBezTo>
                              <a:cubicBezTo>
                                <a:pt x="7579" y="175"/>
                                <a:pt x="7580" y="169"/>
                                <a:pt x="7584" y="165"/>
                              </a:cubicBezTo>
                              <a:cubicBezTo>
                                <a:pt x="7588" y="161"/>
                                <a:pt x="7594" y="158"/>
                                <a:pt x="7603" y="155"/>
                              </a:cubicBezTo>
                              <a:cubicBezTo>
                                <a:pt x="7625" y="149"/>
                                <a:pt x="7648" y="146"/>
                                <a:pt x="7672" y="146"/>
                              </a:cubicBezTo>
                              <a:cubicBezTo>
                                <a:pt x="7691" y="146"/>
                                <a:pt x="7705" y="150"/>
                                <a:pt x="7712" y="157"/>
                              </a:cubicBezTo>
                              <a:cubicBezTo>
                                <a:pt x="7719" y="164"/>
                                <a:pt x="7723" y="178"/>
                                <a:pt x="7723" y="198"/>
                              </a:cubicBezTo>
                              <a:cubicBezTo>
                                <a:pt x="7723" y="416"/>
                                <a:pt x="7723" y="416"/>
                                <a:pt x="7723" y="416"/>
                              </a:cubicBezTo>
                              <a:cubicBezTo>
                                <a:pt x="7750" y="424"/>
                                <a:pt x="7750" y="424"/>
                                <a:pt x="7750" y="424"/>
                              </a:cubicBezTo>
                              <a:moveTo>
                                <a:pt x="4741" y="226"/>
                              </a:moveTo>
                              <a:cubicBezTo>
                                <a:pt x="4752" y="214"/>
                                <a:pt x="4766" y="208"/>
                                <a:pt x="4784" y="208"/>
                              </a:cubicBezTo>
                              <a:cubicBezTo>
                                <a:pt x="4819" y="208"/>
                                <a:pt x="4837" y="231"/>
                                <a:pt x="4838" y="279"/>
                              </a:cubicBezTo>
                              <a:cubicBezTo>
                                <a:pt x="4720" y="279"/>
                                <a:pt x="4720" y="279"/>
                                <a:pt x="4720" y="279"/>
                              </a:cubicBezTo>
                              <a:cubicBezTo>
                                <a:pt x="4723" y="256"/>
                                <a:pt x="4730" y="239"/>
                                <a:pt x="4741" y="226"/>
                              </a:cubicBezTo>
                              <a:moveTo>
                                <a:pt x="4926" y="280"/>
                              </a:moveTo>
                              <a:cubicBezTo>
                                <a:pt x="4926" y="236"/>
                                <a:pt x="4914" y="203"/>
                                <a:pt x="4891" y="179"/>
                              </a:cubicBezTo>
                              <a:cubicBezTo>
                                <a:pt x="4868" y="156"/>
                                <a:pt x="4835" y="144"/>
                                <a:pt x="4794" y="144"/>
                              </a:cubicBezTo>
                              <a:cubicBezTo>
                                <a:pt x="4744" y="144"/>
                                <a:pt x="4704" y="160"/>
                                <a:pt x="4674" y="192"/>
                              </a:cubicBezTo>
                              <a:cubicBezTo>
                                <a:pt x="4643" y="225"/>
                                <a:pt x="4628" y="269"/>
                                <a:pt x="4628" y="324"/>
                              </a:cubicBezTo>
                              <a:cubicBezTo>
                                <a:pt x="4628" y="376"/>
                                <a:pt x="4642" y="416"/>
                                <a:pt x="4671" y="445"/>
                              </a:cubicBezTo>
                              <a:cubicBezTo>
                                <a:pt x="4700" y="474"/>
                                <a:pt x="4740" y="488"/>
                                <a:pt x="4792" y="488"/>
                              </a:cubicBezTo>
                              <a:cubicBezTo>
                                <a:pt x="4845" y="488"/>
                                <a:pt x="4881" y="477"/>
                                <a:pt x="4902" y="456"/>
                              </a:cubicBezTo>
                              <a:cubicBezTo>
                                <a:pt x="4909" y="450"/>
                                <a:pt x="4912" y="443"/>
                                <a:pt x="4912" y="434"/>
                              </a:cubicBezTo>
                              <a:cubicBezTo>
                                <a:pt x="4912" y="418"/>
                                <a:pt x="4904" y="410"/>
                                <a:pt x="4890" y="410"/>
                              </a:cubicBezTo>
                              <a:cubicBezTo>
                                <a:pt x="4887" y="410"/>
                                <a:pt x="4878" y="413"/>
                                <a:pt x="4863" y="417"/>
                              </a:cubicBezTo>
                              <a:cubicBezTo>
                                <a:pt x="4848" y="422"/>
                                <a:pt x="4833" y="424"/>
                                <a:pt x="4817" y="424"/>
                              </a:cubicBezTo>
                              <a:cubicBezTo>
                                <a:pt x="4757" y="424"/>
                                <a:pt x="4724" y="393"/>
                                <a:pt x="4718" y="330"/>
                              </a:cubicBezTo>
                              <a:cubicBezTo>
                                <a:pt x="4880" y="330"/>
                                <a:pt x="4880" y="330"/>
                                <a:pt x="4880" y="330"/>
                              </a:cubicBezTo>
                              <a:cubicBezTo>
                                <a:pt x="4910" y="330"/>
                                <a:pt x="4925" y="313"/>
                                <a:pt x="4926" y="280"/>
                              </a:cubicBezTo>
                              <a:moveTo>
                                <a:pt x="4497" y="116"/>
                              </a:moveTo>
                              <a:cubicBezTo>
                                <a:pt x="4513" y="116"/>
                                <a:pt x="4526" y="111"/>
                                <a:pt x="4537" y="100"/>
                              </a:cubicBezTo>
                              <a:cubicBezTo>
                                <a:pt x="4547" y="89"/>
                                <a:pt x="4553" y="76"/>
                                <a:pt x="4553" y="60"/>
                              </a:cubicBezTo>
                              <a:cubicBezTo>
                                <a:pt x="4553" y="45"/>
                                <a:pt x="4548" y="32"/>
                                <a:pt x="4537" y="22"/>
                              </a:cubicBezTo>
                              <a:cubicBezTo>
                                <a:pt x="4527" y="11"/>
                                <a:pt x="4514" y="6"/>
                                <a:pt x="4498" y="6"/>
                              </a:cubicBezTo>
                              <a:cubicBezTo>
                                <a:pt x="4482" y="6"/>
                                <a:pt x="4469" y="12"/>
                                <a:pt x="4459" y="22"/>
                              </a:cubicBezTo>
                              <a:cubicBezTo>
                                <a:pt x="4448" y="33"/>
                                <a:pt x="4443" y="46"/>
                                <a:pt x="4443" y="62"/>
                              </a:cubicBezTo>
                              <a:cubicBezTo>
                                <a:pt x="4443" y="78"/>
                                <a:pt x="4448" y="91"/>
                                <a:pt x="4458" y="101"/>
                              </a:cubicBezTo>
                              <a:cubicBezTo>
                                <a:pt x="4468" y="111"/>
                                <a:pt x="4481" y="116"/>
                                <a:pt x="4497" y="116"/>
                              </a:cubicBezTo>
                              <a:moveTo>
                                <a:pt x="4426" y="425"/>
                              </a:moveTo>
                              <a:cubicBezTo>
                                <a:pt x="4416" y="428"/>
                                <a:pt x="4410" y="431"/>
                                <a:pt x="4406" y="435"/>
                              </a:cubicBezTo>
                              <a:cubicBezTo>
                                <a:pt x="4403" y="439"/>
                                <a:pt x="4401" y="445"/>
                                <a:pt x="4401" y="452"/>
                              </a:cubicBezTo>
                              <a:cubicBezTo>
                                <a:pt x="4401" y="460"/>
                                <a:pt x="4404" y="467"/>
                                <a:pt x="4409" y="472"/>
                              </a:cubicBezTo>
                              <a:cubicBezTo>
                                <a:pt x="4415" y="478"/>
                                <a:pt x="4423" y="480"/>
                                <a:pt x="4433" y="480"/>
                              </a:cubicBezTo>
                              <a:cubicBezTo>
                                <a:pt x="4561" y="480"/>
                                <a:pt x="4561" y="480"/>
                                <a:pt x="4561" y="480"/>
                              </a:cubicBezTo>
                              <a:cubicBezTo>
                                <a:pt x="4571" y="480"/>
                                <a:pt x="4579" y="478"/>
                                <a:pt x="4585" y="472"/>
                              </a:cubicBezTo>
                              <a:cubicBezTo>
                                <a:pt x="4591" y="466"/>
                                <a:pt x="4594" y="459"/>
                                <a:pt x="4594" y="450"/>
                              </a:cubicBezTo>
                              <a:cubicBezTo>
                                <a:pt x="4594" y="437"/>
                                <a:pt x="4587" y="429"/>
                                <a:pt x="4572" y="424"/>
                              </a:cubicBezTo>
                              <a:cubicBezTo>
                                <a:pt x="4545" y="416"/>
                                <a:pt x="4545" y="416"/>
                                <a:pt x="4545" y="416"/>
                              </a:cubicBezTo>
                              <a:cubicBezTo>
                                <a:pt x="4545" y="198"/>
                                <a:pt x="4545" y="198"/>
                                <a:pt x="4545" y="198"/>
                              </a:cubicBezTo>
                              <a:cubicBezTo>
                                <a:pt x="4545" y="178"/>
                                <a:pt x="4541" y="165"/>
                                <a:pt x="4533" y="157"/>
                              </a:cubicBezTo>
                              <a:cubicBezTo>
                                <a:pt x="4526" y="150"/>
                                <a:pt x="4513" y="146"/>
                                <a:pt x="4493" y="146"/>
                              </a:cubicBezTo>
                              <a:cubicBezTo>
                                <a:pt x="4469" y="146"/>
                                <a:pt x="4446" y="149"/>
                                <a:pt x="4424" y="155"/>
                              </a:cubicBezTo>
                              <a:cubicBezTo>
                                <a:pt x="4416" y="158"/>
                                <a:pt x="4409" y="161"/>
                                <a:pt x="4406" y="165"/>
                              </a:cubicBezTo>
                              <a:cubicBezTo>
                                <a:pt x="4402" y="169"/>
                                <a:pt x="4400" y="176"/>
                                <a:pt x="4400" y="184"/>
                              </a:cubicBezTo>
                              <a:cubicBezTo>
                                <a:pt x="4400" y="198"/>
                                <a:pt x="4408" y="207"/>
                                <a:pt x="4424" y="210"/>
                              </a:cubicBezTo>
                              <a:cubicBezTo>
                                <a:pt x="4455" y="217"/>
                                <a:pt x="4455" y="217"/>
                                <a:pt x="4455" y="217"/>
                              </a:cubicBezTo>
                              <a:cubicBezTo>
                                <a:pt x="4455" y="416"/>
                                <a:pt x="4455" y="416"/>
                                <a:pt x="4455" y="416"/>
                              </a:cubicBezTo>
                              <a:lnTo>
                                <a:pt x="4426" y="425"/>
                              </a:lnTo>
                              <a:close/>
                              <a:moveTo>
                                <a:pt x="4293" y="484"/>
                              </a:moveTo>
                              <a:cubicBezTo>
                                <a:pt x="4329" y="484"/>
                                <a:pt x="4354" y="477"/>
                                <a:pt x="4369" y="463"/>
                              </a:cubicBezTo>
                              <a:cubicBezTo>
                                <a:pt x="4376" y="456"/>
                                <a:pt x="4380" y="447"/>
                                <a:pt x="4380" y="438"/>
                              </a:cubicBezTo>
                              <a:cubicBezTo>
                                <a:pt x="4380" y="424"/>
                                <a:pt x="4373" y="416"/>
                                <a:pt x="4360" y="416"/>
                              </a:cubicBezTo>
                              <a:cubicBezTo>
                                <a:pt x="4357" y="416"/>
                                <a:pt x="4352" y="417"/>
                                <a:pt x="4345" y="419"/>
                              </a:cubicBezTo>
                              <a:cubicBezTo>
                                <a:pt x="4338" y="420"/>
                                <a:pt x="4332" y="421"/>
                                <a:pt x="4326" y="421"/>
                              </a:cubicBezTo>
                              <a:cubicBezTo>
                                <a:pt x="4302" y="420"/>
                                <a:pt x="4290" y="401"/>
                                <a:pt x="4290" y="364"/>
                              </a:cubicBezTo>
                              <a:cubicBezTo>
                                <a:pt x="4290" y="215"/>
                                <a:pt x="4290" y="215"/>
                                <a:pt x="4290" y="215"/>
                              </a:cubicBezTo>
                              <a:cubicBezTo>
                                <a:pt x="4340" y="215"/>
                                <a:pt x="4340" y="215"/>
                                <a:pt x="4340" y="215"/>
                              </a:cubicBezTo>
                              <a:cubicBezTo>
                                <a:pt x="4364" y="215"/>
                                <a:pt x="4377" y="203"/>
                                <a:pt x="4377" y="178"/>
                              </a:cubicBezTo>
                              <a:cubicBezTo>
                                <a:pt x="4377" y="160"/>
                                <a:pt x="4367" y="151"/>
                                <a:pt x="4347" y="151"/>
                              </a:cubicBezTo>
                              <a:cubicBezTo>
                                <a:pt x="4290" y="151"/>
                                <a:pt x="4290" y="151"/>
                                <a:pt x="4290" y="151"/>
                              </a:cubicBezTo>
                              <a:cubicBezTo>
                                <a:pt x="4290" y="94"/>
                                <a:pt x="4290" y="94"/>
                                <a:pt x="4290" y="94"/>
                              </a:cubicBezTo>
                              <a:cubicBezTo>
                                <a:pt x="4290" y="74"/>
                                <a:pt x="4279" y="64"/>
                                <a:pt x="4259" y="64"/>
                              </a:cubicBezTo>
                              <a:cubicBezTo>
                                <a:pt x="4246" y="64"/>
                                <a:pt x="4236" y="68"/>
                                <a:pt x="4229" y="74"/>
                              </a:cubicBezTo>
                              <a:cubicBezTo>
                                <a:pt x="4222" y="81"/>
                                <a:pt x="4217" y="91"/>
                                <a:pt x="4213" y="105"/>
                              </a:cubicBezTo>
                              <a:cubicBezTo>
                                <a:pt x="4202" y="151"/>
                                <a:pt x="4202" y="151"/>
                                <a:pt x="4202" y="151"/>
                              </a:cubicBezTo>
                              <a:cubicBezTo>
                                <a:pt x="4184" y="151"/>
                                <a:pt x="4184" y="151"/>
                                <a:pt x="4184" y="151"/>
                              </a:cubicBezTo>
                              <a:cubicBezTo>
                                <a:pt x="4172" y="151"/>
                                <a:pt x="4163" y="154"/>
                                <a:pt x="4157" y="161"/>
                              </a:cubicBezTo>
                              <a:cubicBezTo>
                                <a:pt x="4150" y="168"/>
                                <a:pt x="4147" y="176"/>
                                <a:pt x="4147" y="187"/>
                              </a:cubicBezTo>
                              <a:cubicBezTo>
                                <a:pt x="4147" y="206"/>
                                <a:pt x="4157" y="215"/>
                                <a:pt x="4177" y="215"/>
                              </a:cubicBezTo>
                              <a:cubicBezTo>
                                <a:pt x="4200" y="215"/>
                                <a:pt x="4200" y="215"/>
                                <a:pt x="4200" y="215"/>
                              </a:cubicBezTo>
                              <a:cubicBezTo>
                                <a:pt x="4200" y="383"/>
                                <a:pt x="4200" y="383"/>
                                <a:pt x="4200" y="383"/>
                              </a:cubicBezTo>
                              <a:cubicBezTo>
                                <a:pt x="4200" y="450"/>
                                <a:pt x="4231" y="484"/>
                                <a:pt x="4293" y="484"/>
                              </a:cubicBezTo>
                              <a:moveTo>
                                <a:pt x="3755" y="425"/>
                              </a:moveTo>
                              <a:cubicBezTo>
                                <a:pt x="3746" y="428"/>
                                <a:pt x="3739" y="432"/>
                                <a:pt x="3735" y="436"/>
                              </a:cubicBezTo>
                              <a:cubicBezTo>
                                <a:pt x="3732" y="439"/>
                                <a:pt x="3730" y="445"/>
                                <a:pt x="3730" y="453"/>
                              </a:cubicBezTo>
                              <a:cubicBezTo>
                                <a:pt x="3730" y="461"/>
                                <a:pt x="3733" y="467"/>
                                <a:pt x="3739" y="472"/>
                              </a:cubicBezTo>
                              <a:cubicBezTo>
                                <a:pt x="3744" y="478"/>
                                <a:pt x="3752" y="480"/>
                                <a:pt x="3762" y="480"/>
                              </a:cubicBezTo>
                              <a:cubicBezTo>
                                <a:pt x="3889" y="480"/>
                                <a:pt x="3889" y="480"/>
                                <a:pt x="3889" y="480"/>
                              </a:cubicBezTo>
                              <a:cubicBezTo>
                                <a:pt x="3900" y="480"/>
                                <a:pt x="3907" y="478"/>
                                <a:pt x="3913" y="472"/>
                              </a:cubicBezTo>
                              <a:cubicBezTo>
                                <a:pt x="3919" y="467"/>
                                <a:pt x="3922" y="461"/>
                                <a:pt x="3922" y="453"/>
                              </a:cubicBezTo>
                              <a:cubicBezTo>
                                <a:pt x="3922" y="445"/>
                                <a:pt x="3920" y="439"/>
                                <a:pt x="3916" y="435"/>
                              </a:cubicBezTo>
                              <a:cubicBezTo>
                                <a:pt x="3913" y="431"/>
                                <a:pt x="3907" y="428"/>
                                <a:pt x="3897" y="425"/>
                              </a:cubicBezTo>
                              <a:cubicBezTo>
                                <a:pt x="3874" y="417"/>
                                <a:pt x="3874" y="417"/>
                                <a:pt x="3874" y="417"/>
                              </a:cubicBezTo>
                              <a:cubicBezTo>
                                <a:pt x="3874" y="243"/>
                                <a:pt x="3874" y="243"/>
                                <a:pt x="3874" y="243"/>
                              </a:cubicBezTo>
                              <a:cubicBezTo>
                                <a:pt x="3875" y="242"/>
                                <a:pt x="3875" y="242"/>
                                <a:pt x="3875" y="242"/>
                              </a:cubicBezTo>
                              <a:cubicBezTo>
                                <a:pt x="3890" y="222"/>
                                <a:pt x="3911" y="212"/>
                                <a:pt x="3936" y="212"/>
                              </a:cubicBezTo>
                              <a:cubicBezTo>
                                <a:pt x="3956" y="212"/>
                                <a:pt x="3972" y="218"/>
                                <a:pt x="3982" y="231"/>
                              </a:cubicBezTo>
                              <a:cubicBezTo>
                                <a:pt x="3992" y="243"/>
                                <a:pt x="3998" y="264"/>
                                <a:pt x="3998" y="292"/>
                              </a:cubicBezTo>
                              <a:cubicBezTo>
                                <a:pt x="3998" y="417"/>
                                <a:pt x="3998" y="417"/>
                                <a:pt x="3998" y="417"/>
                              </a:cubicBezTo>
                              <a:cubicBezTo>
                                <a:pt x="3974" y="425"/>
                                <a:pt x="3974" y="425"/>
                                <a:pt x="3974" y="425"/>
                              </a:cubicBezTo>
                              <a:cubicBezTo>
                                <a:pt x="3965" y="428"/>
                                <a:pt x="3958" y="431"/>
                                <a:pt x="3955" y="435"/>
                              </a:cubicBezTo>
                              <a:cubicBezTo>
                                <a:pt x="3951" y="439"/>
                                <a:pt x="3949" y="445"/>
                                <a:pt x="3949" y="453"/>
                              </a:cubicBezTo>
                              <a:cubicBezTo>
                                <a:pt x="3949" y="461"/>
                                <a:pt x="3952" y="467"/>
                                <a:pt x="3958" y="472"/>
                              </a:cubicBezTo>
                              <a:cubicBezTo>
                                <a:pt x="3964" y="478"/>
                                <a:pt x="3972" y="480"/>
                                <a:pt x="3982" y="480"/>
                              </a:cubicBezTo>
                              <a:cubicBezTo>
                                <a:pt x="4105" y="480"/>
                                <a:pt x="4105" y="480"/>
                                <a:pt x="4105" y="480"/>
                              </a:cubicBezTo>
                              <a:cubicBezTo>
                                <a:pt x="4115" y="480"/>
                                <a:pt x="4123" y="478"/>
                                <a:pt x="4129" y="472"/>
                              </a:cubicBezTo>
                              <a:cubicBezTo>
                                <a:pt x="4135" y="467"/>
                                <a:pt x="4137" y="461"/>
                                <a:pt x="4137" y="453"/>
                              </a:cubicBezTo>
                              <a:cubicBezTo>
                                <a:pt x="4137" y="445"/>
                                <a:pt x="4136" y="439"/>
                                <a:pt x="4132" y="435"/>
                              </a:cubicBezTo>
                              <a:cubicBezTo>
                                <a:pt x="4128" y="431"/>
                                <a:pt x="4122" y="428"/>
                                <a:pt x="4113" y="425"/>
                              </a:cubicBezTo>
                              <a:cubicBezTo>
                                <a:pt x="4088" y="417"/>
                                <a:pt x="4088" y="417"/>
                                <a:pt x="4088" y="417"/>
                              </a:cubicBezTo>
                              <a:cubicBezTo>
                                <a:pt x="4088" y="271"/>
                                <a:pt x="4088" y="271"/>
                                <a:pt x="4088" y="271"/>
                              </a:cubicBezTo>
                              <a:cubicBezTo>
                                <a:pt x="4088" y="230"/>
                                <a:pt x="4077" y="198"/>
                                <a:pt x="4057" y="177"/>
                              </a:cubicBezTo>
                              <a:cubicBezTo>
                                <a:pt x="4036" y="155"/>
                                <a:pt x="4006" y="145"/>
                                <a:pt x="3968" y="145"/>
                              </a:cubicBezTo>
                              <a:cubicBezTo>
                                <a:pt x="3954" y="145"/>
                                <a:pt x="3940" y="146"/>
                                <a:pt x="3927" y="150"/>
                              </a:cubicBezTo>
                              <a:cubicBezTo>
                                <a:pt x="3915" y="154"/>
                                <a:pt x="3905" y="159"/>
                                <a:pt x="3898" y="163"/>
                              </a:cubicBezTo>
                              <a:cubicBezTo>
                                <a:pt x="3891" y="168"/>
                                <a:pt x="3885" y="173"/>
                                <a:pt x="3879" y="180"/>
                              </a:cubicBezTo>
                              <a:cubicBezTo>
                                <a:pt x="3874" y="186"/>
                                <a:pt x="3870" y="191"/>
                                <a:pt x="3869" y="193"/>
                              </a:cubicBezTo>
                              <a:cubicBezTo>
                                <a:pt x="3866" y="199"/>
                                <a:pt x="3866" y="199"/>
                                <a:pt x="3866" y="199"/>
                              </a:cubicBezTo>
                              <a:cubicBezTo>
                                <a:pt x="3865" y="198"/>
                                <a:pt x="3865" y="198"/>
                                <a:pt x="3865" y="198"/>
                              </a:cubicBezTo>
                              <a:cubicBezTo>
                                <a:pt x="3865" y="190"/>
                                <a:pt x="3865" y="190"/>
                                <a:pt x="3865" y="190"/>
                              </a:cubicBezTo>
                              <a:cubicBezTo>
                                <a:pt x="3865" y="174"/>
                                <a:pt x="3861" y="163"/>
                                <a:pt x="3854" y="156"/>
                              </a:cubicBezTo>
                              <a:cubicBezTo>
                                <a:pt x="3847" y="150"/>
                                <a:pt x="3836" y="146"/>
                                <a:pt x="3819" y="146"/>
                              </a:cubicBezTo>
                              <a:cubicBezTo>
                                <a:pt x="3797" y="146"/>
                                <a:pt x="3775" y="150"/>
                                <a:pt x="3753" y="156"/>
                              </a:cubicBezTo>
                              <a:cubicBezTo>
                                <a:pt x="3744" y="159"/>
                                <a:pt x="3738" y="163"/>
                                <a:pt x="3734" y="167"/>
                              </a:cubicBezTo>
                              <a:cubicBezTo>
                                <a:pt x="3730" y="171"/>
                                <a:pt x="3729" y="177"/>
                                <a:pt x="3729" y="184"/>
                              </a:cubicBezTo>
                              <a:cubicBezTo>
                                <a:pt x="3729" y="198"/>
                                <a:pt x="3737" y="207"/>
                                <a:pt x="3753" y="210"/>
                              </a:cubicBezTo>
                              <a:cubicBezTo>
                                <a:pt x="3783" y="217"/>
                                <a:pt x="3783" y="217"/>
                                <a:pt x="3783" y="217"/>
                              </a:cubicBezTo>
                              <a:cubicBezTo>
                                <a:pt x="3783" y="417"/>
                                <a:pt x="3783" y="417"/>
                                <a:pt x="3783" y="417"/>
                              </a:cubicBezTo>
                              <a:lnTo>
                                <a:pt x="3755" y="425"/>
                              </a:lnTo>
                              <a:close/>
                              <a:moveTo>
                                <a:pt x="3503" y="226"/>
                              </a:moveTo>
                              <a:cubicBezTo>
                                <a:pt x="3514" y="214"/>
                                <a:pt x="3528" y="208"/>
                                <a:pt x="3545" y="208"/>
                              </a:cubicBezTo>
                              <a:cubicBezTo>
                                <a:pt x="3580" y="208"/>
                                <a:pt x="3598" y="231"/>
                                <a:pt x="3600" y="279"/>
                              </a:cubicBezTo>
                              <a:cubicBezTo>
                                <a:pt x="3482" y="279"/>
                                <a:pt x="3482" y="279"/>
                                <a:pt x="3482" y="279"/>
                              </a:cubicBezTo>
                              <a:cubicBezTo>
                                <a:pt x="3485" y="256"/>
                                <a:pt x="3492" y="239"/>
                                <a:pt x="3503" y="226"/>
                              </a:cubicBezTo>
                              <a:moveTo>
                                <a:pt x="3687" y="280"/>
                              </a:moveTo>
                              <a:cubicBezTo>
                                <a:pt x="3687" y="236"/>
                                <a:pt x="3675" y="203"/>
                                <a:pt x="3652" y="179"/>
                              </a:cubicBezTo>
                              <a:cubicBezTo>
                                <a:pt x="3629" y="156"/>
                                <a:pt x="3597" y="144"/>
                                <a:pt x="3555" y="144"/>
                              </a:cubicBezTo>
                              <a:cubicBezTo>
                                <a:pt x="3505" y="144"/>
                                <a:pt x="3465" y="160"/>
                                <a:pt x="3435" y="192"/>
                              </a:cubicBezTo>
                              <a:cubicBezTo>
                                <a:pt x="3404" y="225"/>
                                <a:pt x="3389" y="269"/>
                                <a:pt x="3389" y="324"/>
                              </a:cubicBezTo>
                              <a:cubicBezTo>
                                <a:pt x="3389" y="376"/>
                                <a:pt x="3404" y="416"/>
                                <a:pt x="3432" y="445"/>
                              </a:cubicBezTo>
                              <a:cubicBezTo>
                                <a:pt x="3461" y="474"/>
                                <a:pt x="3501" y="488"/>
                                <a:pt x="3553" y="488"/>
                              </a:cubicBezTo>
                              <a:cubicBezTo>
                                <a:pt x="3606" y="488"/>
                                <a:pt x="3642" y="477"/>
                                <a:pt x="3663" y="456"/>
                              </a:cubicBezTo>
                              <a:cubicBezTo>
                                <a:pt x="3670" y="450"/>
                                <a:pt x="3673" y="443"/>
                                <a:pt x="3673" y="434"/>
                              </a:cubicBezTo>
                              <a:cubicBezTo>
                                <a:pt x="3673" y="418"/>
                                <a:pt x="3666" y="410"/>
                                <a:pt x="3651" y="410"/>
                              </a:cubicBezTo>
                              <a:cubicBezTo>
                                <a:pt x="3648" y="410"/>
                                <a:pt x="3639" y="413"/>
                                <a:pt x="3624" y="417"/>
                              </a:cubicBezTo>
                              <a:cubicBezTo>
                                <a:pt x="3609" y="422"/>
                                <a:pt x="3594" y="424"/>
                                <a:pt x="3579" y="424"/>
                              </a:cubicBezTo>
                              <a:cubicBezTo>
                                <a:pt x="3519" y="424"/>
                                <a:pt x="3486" y="393"/>
                                <a:pt x="3479" y="330"/>
                              </a:cubicBezTo>
                              <a:cubicBezTo>
                                <a:pt x="3642" y="330"/>
                                <a:pt x="3642" y="330"/>
                                <a:pt x="3642" y="330"/>
                              </a:cubicBezTo>
                              <a:cubicBezTo>
                                <a:pt x="3672" y="330"/>
                                <a:pt x="3687" y="313"/>
                                <a:pt x="3687" y="280"/>
                              </a:cubicBezTo>
                              <a:moveTo>
                                <a:pt x="2769" y="425"/>
                              </a:moveTo>
                              <a:cubicBezTo>
                                <a:pt x="2759" y="428"/>
                                <a:pt x="2753" y="432"/>
                                <a:pt x="2749" y="436"/>
                              </a:cubicBezTo>
                              <a:cubicBezTo>
                                <a:pt x="2745" y="439"/>
                                <a:pt x="2744" y="445"/>
                                <a:pt x="2744" y="453"/>
                              </a:cubicBezTo>
                              <a:cubicBezTo>
                                <a:pt x="2744" y="461"/>
                                <a:pt x="2747" y="467"/>
                                <a:pt x="2752" y="472"/>
                              </a:cubicBezTo>
                              <a:cubicBezTo>
                                <a:pt x="2758" y="478"/>
                                <a:pt x="2766" y="480"/>
                                <a:pt x="2776" y="480"/>
                              </a:cubicBezTo>
                              <a:cubicBezTo>
                                <a:pt x="2901" y="480"/>
                                <a:pt x="2901" y="480"/>
                                <a:pt x="2901" y="480"/>
                              </a:cubicBezTo>
                              <a:cubicBezTo>
                                <a:pt x="2911" y="480"/>
                                <a:pt x="2919" y="478"/>
                                <a:pt x="2925" y="472"/>
                              </a:cubicBezTo>
                              <a:cubicBezTo>
                                <a:pt x="2930" y="467"/>
                                <a:pt x="2933" y="461"/>
                                <a:pt x="2933" y="453"/>
                              </a:cubicBezTo>
                              <a:cubicBezTo>
                                <a:pt x="2933" y="445"/>
                                <a:pt x="2932" y="440"/>
                                <a:pt x="2928" y="436"/>
                              </a:cubicBezTo>
                              <a:cubicBezTo>
                                <a:pt x="2924" y="432"/>
                                <a:pt x="2918" y="428"/>
                                <a:pt x="2909" y="425"/>
                              </a:cubicBezTo>
                              <a:cubicBezTo>
                                <a:pt x="2887" y="417"/>
                                <a:pt x="2887" y="417"/>
                                <a:pt x="2887" y="417"/>
                              </a:cubicBezTo>
                              <a:cubicBezTo>
                                <a:pt x="2887" y="243"/>
                                <a:pt x="2887" y="243"/>
                                <a:pt x="2887" y="243"/>
                              </a:cubicBezTo>
                              <a:cubicBezTo>
                                <a:pt x="2894" y="236"/>
                                <a:pt x="2894" y="236"/>
                                <a:pt x="2894" y="236"/>
                              </a:cubicBezTo>
                              <a:cubicBezTo>
                                <a:pt x="2898" y="230"/>
                                <a:pt x="2905" y="225"/>
                                <a:pt x="2915" y="220"/>
                              </a:cubicBezTo>
                              <a:cubicBezTo>
                                <a:pt x="2925" y="215"/>
                                <a:pt x="2936" y="212"/>
                                <a:pt x="2947" y="212"/>
                              </a:cubicBezTo>
                              <a:cubicBezTo>
                                <a:pt x="2987" y="212"/>
                                <a:pt x="3007" y="239"/>
                                <a:pt x="3007" y="292"/>
                              </a:cubicBezTo>
                              <a:cubicBezTo>
                                <a:pt x="3007" y="417"/>
                                <a:pt x="3007" y="417"/>
                                <a:pt x="3007" y="417"/>
                              </a:cubicBezTo>
                              <a:cubicBezTo>
                                <a:pt x="2986" y="425"/>
                                <a:pt x="2986" y="425"/>
                                <a:pt x="2986" y="425"/>
                              </a:cubicBezTo>
                              <a:cubicBezTo>
                                <a:pt x="2976" y="428"/>
                                <a:pt x="2970" y="432"/>
                                <a:pt x="2966" y="436"/>
                              </a:cubicBezTo>
                              <a:cubicBezTo>
                                <a:pt x="2963" y="440"/>
                                <a:pt x="2961" y="445"/>
                                <a:pt x="2961" y="453"/>
                              </a:cubicBezTo>
                              <a:cubicBezTo>
                                <a:pt x="2961" y="461"/>
                                <a:pt x="2964" y="467"/>
                                <a:pt x="2970" y="472"/>
                              </a:cubicBezTo>
                              <a:cubicBezTo>
                                <a:pt x="2975" y="478"/>
                                <a:pt x="2983" y="480"/>
                                <a:pt x="2993" y="480"/>
                              </a:cubicBezTo>
                              <a:cubicBezTo>
                                <a:pt x="3111" y="480"/>
                                <a:pt x="3111" y="480"/>
                                <a:pt x="3111" y="480"/>
                              </a:cubicBezTo>
                              <a:cubicBezTo>
                                <a:pt x="3121" y="480"/>
                                <a:pt x="3129" y="478"/>
                                <a:pt x="3135" y="472"/>
                              </a:cubicBezTo>
                              <a:cubicBezTo>
                                <a:pt x="3141" y="467"/>
                                <a:pt x="3143" y="461"/>
                                <a:pt x="3143" y="453"/>
                              </a:cubicBezTo>
                              <a:cubicBezTo>
                                <a:pt x="3143" y="445"/>
                                <a:pt x="3142" y="440"/>
                                <a:pt x="3138" y="436"/>
                              </a:cubicBezTo>
                              <a:cubicBezTo>
                                <a:pt x="3135" y="432"/>
                                <a:pt x="3128" y="428"/>
                                <a:pt x="3119" y="425"/>
                              </a:cubicBezTo>
                              <a:cubicBezTo>
                                <a:pt x="3097" y="417"/>
                                <a:pt x="3097" y="417"/>
                                <a:pt x="3097" y="417"/>
                              </a:cubicBezTo>
                              <a:cubicBezTo>
                                <a:pt x="3097" y="271"/>
                                <a:pt x="3097" y="271"/>
                                <a:pt x="3097" y="271"/>
                              </a:cubicBezTo>
                              <a:cubicBezTo>
                                <a:pt x="3097" y="260"/>
                                <a:pt x="3097" y="252"/>
                                <a:pt x="3096" y="245"/>
                              </a:cubicBezTo>
                              <a:cubicBezTo>
                                <a:pt x="3102" y="237"/>
                                <a:pt x="3102" y="237"/>
                                <a:pt x="3102" y="237"/>
                              </a:cubicBezTo>
                              <a:cubicBezTo>
                                <a:pt x="3107" y="231"/>
                                <a:pt x="3114" y="226"/>
                                <a:pt x="3124" y="220"/>
                              </a:cubicBezTo>
                              <a:cubicBezTo>
                                <a:pt x="3135" y="215"/>
                                <a:pt x="3146" y="212"/>
                                <a:pt x="3157" y="212"/>
                              </a:cubicBezTo>
                              <a:cubicBezTo>
                                <a:pt x="3197" y="212"/>
                                <a:pt x="3217" y="239"/>
                                <a:pt x="3217" y="292"/>
                              </a:cubicBezTo>
                              <a:cubicBezTo>
                                <a:pt x="3217" y="417"/>
                                <a:pt x="3217" y="417"/>
                                <a:pt x="3217" y="417"/>
                              </a:cubicBezTo>
                              <a:cubicBezTo>
                                <a:pt x="3196" y="425"/>
                                <a:pt x="3196" y="425"/>
                                <a:pt x="3196" y="425"/>
                              </a:cubicBezTo>
                              <a:cubicBezTo>
                                <a:pt x="3187" y="428"/>
                                <a:pt x="3180" y="432"/>
                                <a:pt x="3177" y="436"/>
                              </a:cubicBezTo>
                              <a:cubicBezTo>
                                <a:pt x="3173" y="440"/>
                                <a:pt x="3171" y="445"/>
                                <a:pt x="3171" y="453"/>
                              </a:cubicBezTo>
                              <a:cubicBezTo>
                                <a:pt x="3171" y="461"/>
                                <a:pt x="3174" y="467"/>
                                <a:pt x="3180" y="472"/>
                              </a:cubicBezTo>
                              <a:cubicBezTo>
                                <a:pt x="3185" y="478"/>
                                <a:pt x="3193" y="480"/>
                                <a:pt x="3204" y="480"/>
                              </a:cubicBezTo>
                              <a:cubicBezTo>
                                <a:pt x="3325" y="480"/>
                                <a:pt x="3325" y="480"/>
                                <a:pt x="3325" y="480"/>
                              </a:cubicBezTo>
                              <a:cubicBezTo>
                                <a:pt x="3335" y="480"/>
                                <a:pt x="3343" y="478"/>
                                <a:pt x="3349" y="472"/>
                              </a:cubicBezTo>
                              <a:cubicBezTo>
                                <a:pt x="3354" y="467"/>
                                <a:pt x="3357" y="461"/>
                                <a:pt x="3357" y="453"/>
                              </a:cubicBezTo>
                              <a:cubicBezTo>
                                <a:pt x="3357" y="445"/>
                                <a:pt x="3355" y="439"/>
                                <a:pt x="3352" y="435"/>
                              </a:cubicBezTo>
                              <a:cubicBezTo>
                                <a:pt x="3348" y="431"/>
                                <a:pt x="3342" y="428"/>
                                <a:pt x="3333" y="425"/>
                              </a:cubicBezTo>
                              <a:cubicBezTo>
                                <a:pt x="3307" y="417"/>
                                <a:pt x="3307" y="417"/>
                                <a:pt x="3307" y="417"/>
                              </a:cubicBezTo>
                              <a:cubicBezTo>
                                <a:pt x="3307" y="271"/>
                                <a:pt x="3307" y="271"/>
                                <a:pt x="3307" y="271"/>
                              </a:cubicBezTo>
                              <a:cubicBezTo>
                                <a:pt x="3307" y="230"/>
                                <a:pt x="3297" y="198"/>
                                <a:pt x="3277" y="177"/>
                              </a:cubicBezTo>
                              <a:cubicBezTo>
                                <a:pt x="3256" y="155"/>
                                <a:pt x="3227" y="145"/>
                                <a:pt x="3190" y="145"/>
                              </a:cubicBezTo>
                              <a:cubicBezTo>
                                <a:pt x="3175" y="145"/>
                                <a:pt x="3161" y="146"/>
                                <a:pt x="3148" y="150"/>
                              </a:cubicBezTo>
                              <a:cubicBezTo>
                                <a:pt x="3135" y="154"/>
                                <a:pt x="3125" y="159"/>
                                <a:pt x="3117" y="164"/>
                              </a:cubicBezTo>
                              <a:cubicBezTo>
                                <a:pt x="3110" y="169"/>
                                <a:pt x="3103" y="175"/>
                                <a:pt x="3097" y="181"/>
                              </a:cubicBezTo>
                              <a:cubicBezTo>
                                <a:pt x="3092" y="188"/>
                                <a:pt x="3088" y="192"/>
                                <a:pt x="3086" y="195"/>
                              </a:cubicBezTo>
                              <a:cubicBezTo>
                                <a:pt x="3083" y="201"/>
                                <a:pt x="3083" y="201"/>
                                <a:pt x="3083" y="201"/>
                              </a:cubicBezTo>
                              <a:cubicBezTo>
                                <a:pt x="3063" y="163"/>
                                <a:pt x="3028" y="145"/>
                                <a:pt x="2980" y="145"/>
                              </a:cubicBezTo>
                              <a:cubicBezTo>
                                <a:pt x="2966" y="145"/>
                                <a:pt x="2952" y="146"/>
                                <a:pt x="2940" y="150"/>
                              </a:cubicBezTo>
                              <a:cubicBezTo>
                                <a:pt x="2928" y="154"/>
                                <a:pt x="2918" y="159"/>
                                <a:pt x="2911" y="163"/>
                              </a:cubicBezTo>
                              <a:cubicBezTo>
                                <a:pt x="2904" y="168"/>
                                <a:pt x="2898" y="173"/>
                                <a:pt x="2893" y="180"/>
                              </a:cubicBezTo>
                              <a:cubicBezTo>
                                <a:pt x="2887" y="186"/>
                                <a:pt x="2884" y="191"/>
                                <a:pt x="2882" y="193"/>
                              </a:cubicBezTo>
                              <a:cubicBezTo>
                                <a:pt x="2879" y="199"/>
                                <a:pt x="2879" y="199"/>
                                <a:pt x="2879" y="199"/>
                              </a:cubicBezTo>
                              <a:cubicBezTo>
                                <a:pt x="2878" y="198"/>
                                <a:pt x="2878" y="198"/>
                                <a:pt x="2878" y="198"/>
                              </a:cubicBezTo>
                              <a:cubicBezTo>
                                <a:pt x="2878" y="190"/>
                                <a:pt x="2878" y="190"/>
                                <a:pt x="2878" y="190"/>
                              </a:cubicBezTo>
                              <a:cubicBezTo>
                                <a:pt x="2878" y="174"/>
                                <a:pt x="2875" y="163"/>
                                <a:pt x="2868" y="156"/>
                              </a:cubicBezTo>
                              <a:cubicBezTo>
                                <a:pt x="2861" y="150"/>
                                <a:pt x="2849" y="146"/>
                                <a:pt x="2833" y="146"/>
                              </a:cubicBezTo>
                              <a:cubicBezTo>
                                <a:pt x="2810" y="146"/>
                                <a:pt x="2788" y="150"/>
                                <a:pt x="2767" y="156"/>
                              </a:cubicBezTo>
                              <a:cubicBezTo>
                                <a:pt x="2758" y="159"/>
                                <a:pt x="2752" y="163"/>
                                <a:pt x="2748" y="167"/>
                              </a:cubicBezTo>
                              <a:cubicBezTo>
                                <a:pt x="2744" y="171"/>
                                <a:pt x="2742" y="177"/>
                                <a:pt x="2742" y="184"/>
                              </a:cubicBezTo>
                              <a:cubicBezTo>
                                <a:pt x="2742" y="198"/>
                                <a:pt x="2750" y="207"/>
                                <a:pt x="2767" y="210"/>
                              </a:cubicBezTo>
                              <a:cubicBezTo>
                                <a:pt x="2797" y="217"/>
                                <a:pt x="2797" y="217"/>
                                <a:pt x="2797" y="217"/>
                              </a:cubicBezTo>
                              <a:cubicBezTo>
                                <a:pt x="2797" y="417"/>
                                <a:pt x="2797" y="417"/>
                                <a:pt x="2797" y="417"/>
                              </a:cubicBezTo>
                              <a:lnTo>
                                <a:pt x="2769" y="425"/>
                              </a:lnTo>
                              <a:close/>
                              <a:moveTo>
                                <a:pt x="2516" y="226"/>
                              </a:moveTo>
                              <a:cubicBezTo>
                                <a:pt x="2527" y="214"/>
                                <a:pt x="2541" y="208"/>
                                <a:pt x="2558" y="208"/>
                              </a:cubicBezTo>
                              <a:cubicBezTo>
                                <a:pt x="2594" y="208"/>
                                <a:pt x="2612" y="231"/>
                                <a:pt x="2613" y="279"/>
                              </a:cubicBezTo>
                              <a:cubicBezTo>
                                <a:pt x="2495" y="279"/>
                                <a:pt x="2495" y="279"/>
                                <a:pt x="2495" y="279"/>
                              </a:cubicBezTo>
                              <a:cubicBezTo>
                                <a:pt x="2498" y="256"/>
                                <a:pt x="2505" y="239"/>
                                <a:pt x="2516" y="226"/>
                              </a:cubicBezTo>
                              <a:moveTo>
                                <a:pt x="2700" y="280"/>
                              </a:moveTo>
                              <a:cubicBezTo>
                                <a:pt x="2700" y="236"/>
                                <a:pt x="2689" y="203"/>
                                <a:pt x="2666" y="179"/>
                              </a:cubicBezTo>
                              <a:cubicBezTo>
                                <a:pt x="2643" y="156"/>
                                <a:pt x="2610" y="144"/>
                                <a:pt x="2569" y="144"/>
                              </a:cubicBezTo>
                              <a:cubicBezTo>
                                <a:pt x="2519" y="144"/>
                                <a:pt x="2479" y="160"/>
                                <a:pt x="2448" y="192"/>
                              </a:cubicBezTo>
                              <a:cubicBezTo>
                                <a:pt x="2418" y="225"/>
                                <a:pt x="2403" y="269"/>
                                <a:pt x="2403" y="324"/>
                              </a:cubicBezTo>
                              <a:cubicBezTo>
                                <a:pt x="2403" y="376"/>
                                <a:pt x="2417" y="416"/>
                                <a:pt x="2446" y="445"/>
                              </a:cubicBezTo>
                              <a:cubicBezTo>
                                <a:pt x="2474" y="474"/>
                                <a:pt x="2515" y="488"/>
                                <a:pt x="2567" y="488"/>
                              </a:cubicBezTo>
                              <a:cubicBezTo>
                                <a:pt x="2619" y="488"/>
                                <a:pt x="2656" y="477"/>
                                <a:pt x="2677" y="456"/>
                              </a:cubicBezTo>
                              <a:cubicBezTo>
                                <a:pt x="2683" y="450"/>
                                <a:pt x="2687" y="443"/>
                                <a:pt x="2687" y="434"/>
                              </a:cubicBezTo>
                              <a:cubicBezTo>
                                <a:pt x="2687" y="418"/>
                                <a:pt x="2679" y="410"/>
                                <a:pt x="2664" y="410"/>
                              </a:cubicBezTo>
                              <a:cubicBezTo>
                                <a:pt x="2661" y="410"/>
                                <a:pt x="2652" y="413"/>
                                <a:pt x="2638" y="417"/>
                              </a:cubicBezTo>
                              <a:cubicBezTo>
                                <a:pt x="2623" y="422"/>
                                <a:pt x="2608" y="424"/>
                                <a:pt x="2592" y="424"/>
                              </a:cubicBezTo>
                              <a:cubicBezTo>
                                <a:pt x="2532" y="424"/>
                                <a:pt x="2499" y="393"/>
                                <a:pt x="2493" y="330"/>
                              </a:cubicBezTo>
                              <a:cubicBezTo>
                                <a:pt x="2655" y="330"/>
                                <a:pt x="2655" y="330"/>
                                <a:pt x="2655" y="330"/>
                              </a:cubicBezTo>
                              <a:cubicBezTo>
                                <a:pt x="2685" y="330"/>
                                <a:pt x="2700" y="313"/>
                                <a:pt x="2700" y="280"/>
                              </a:cubicBezTo>
                              <a:moveTo>
                                <a:pt x="2229" y="389"/>
                              </a:moveTo>
                              <a:cubicBezTo>
                                <a:pt x="2213" y="409"/>
                                <a:pt x="2193" y="419"/>
                                <a:pt x="2168" y="419"/>
                              </a:cubicBezTo>
                              <a:cubicBezTo>
                                <a:pt x="2147" y="419"/>
                                <a:pt x="2130" y="411"/>
                                <a:pt x="2118" y="395"/>
                              </a:cubicBezTo>
                              <a:cubicBezTo>
                                <a:pt x="2106" y="378"/>
                                <a:pt x="2100" y="353"/>
                                <a:pt x="2100" y="318"/>
                              </a:cubicBezTo>
                              <a:cubicBezTo>
                                <a:pt x="2100" y="244"/>
                                <a:pt x="2126" y="208"/>
                                <a:pt x="2180" y="208"/>
                              </a:cubicBezTo>
                              <a:cubicBezTo>
                                <a:pt x="2202" y="208"/>
                                <a:pt x="2219" y="212"/>
                                <a:pt x="2230" y="220"/>
                              </a:cubicBezTo>
                              <a:cubicBezTo>
                                <a:pt x="2230" y="388"/>
                                <a:pt x="2230" y="388"/>
                                <a:pt x="2230" y="388"/>
                              </a:cubicBezTo>
                              <a:lnTo>
                                <a:pt x="2229" y="389"/>
                              </a:lnTo>
                              <a:close/>
                              <a:moveTo>
                                <a:pt x="2231" y="146"/>
                              </a:moveTo>
                              <a:cubicBezTo>
                                <a:pt x="2230" y="148"/>
                                <a:pt x="2230" y="148"/>
                                <a:pt x="2230" y="148"/>
                              </a:cubicBezTo>
                              <a:cubicBezTo>
                                <a:pt x="2193" y="144"/>
                                <a:pt x="2193" y="144"/>
                                <a:pt x="2193" y="144"/>
                              </a:cubicBezTo>
                              <a:cubicBezTo>
                                <a:pt x="2135" y="144"/>
                                <a:pt x="2089" y="160"/>
                                <a:pt x="2056" y="192"/>
                              </a:cubicBezTo>
                              <a:cubicBezTo>
                                <a:pt x="2023" y="225"/>
                                <a:pt x="2007" y="270"/>
                                <a:pt x="2007" y="329"/>
                              </a:cubicBezTo>
                              <a:cubicBezTo>
                                <a:pt x="2007" y="381"/>
                                <a:pt x="2019" y="420"/>
                                <a:pt x="2042" y="447"/>
                              </a:cubicBezTo>
                              <a:cubicBezTo>
                                <a:pt x="2064" y="474"/>
                                <a:pt x="2096" y="487"/>
                                <a:pt x="2135" y="487"/>
                              </a:cubicBezTo>
                              <a:cubicBezTo>
                                <a:pt x="2150" y="487"/>
                                <a:pt x="2164" y="485"/>
                                <a:pt x="2176" y="481"/>
                              </a:cubicBezTo>
                              <a:cubicBezTo>
                                <a:pt x="2189" y="477"/>
                                <a:pt x="2199" y="473"/>
                                <a:pt x="2206" y="468"/>
                              </a:cubicBezTo>
                              <a:cubicBezTo>
                                <a:pt x="2213" y="464"/>
                                <a:pt x="2219" y="458"/>
                                <a:pt x="2224" y="451"/>
                              </a:cubicBezTo>
                              <a:cubicBezTo>
                                <a:pt x="2230" y="445"/>
                                <a:pt x="2233" y="441"/>
                                <a:pt x="2235" y="438"/>
                              </a:cubicBezTo>
                              <a:cubicBezTo>
                                <a:pt x="2238" y="433"/>
                                <a:pt x="2238" y="433"/>
                                <a:pt x="2238" y="433"/>
                              </a:cubicBezTo>
                              <a:cubicBezTo>
                                <a:pt x="2239" y="433"/>
                                <a:pt x="2239" y="433"/>
                                <a:pt x="2239" y="433"/>
                              </a:cubicBezTo>
                              <a:cubicBezTo>
                                <a:pt x="2239" y="442"/>
                                <a:pt x="2239" y="442"/>
                                <a:pt x="2239" y="442"/>
                              </a:cubicBezTo>
                              <a:cubicBezTo>
                                <a:pt x="2239" y="470"/>
                                <a:pt x="2254" y="485"/>
                                <a:pt x="2284" y="485"/>
                              </a:cubicBezTo>
                              <a:cubicBezTo>
                                <a:pt x="2305" y="485"/>
                                <a:pt x="2326" y="482"/>
                                <a:pt x="2347" y="475"/>
                              </a:cubicBezTo>
                              <a:cubicBezTo>
                                <a:pt x="2363" y="469"/>
                                <a:pt x="2371" y="459"/>
                                <a:pt x="2371" y="446"/>
                              </a:cubicBezTo>
                              <a:cubicBezTo>
                                <a:pt x="2371" y="438"/>
                                <a:pt x="2369" y="432"/>
                                <a:pt x="2366" y="428"/>
                              </a:cubicBezTo>
                              <a:cubicBezTo>
                                <a:pt x="2362" y="424"/>
                                <a:pt x="2356" y="422"/>
                                <a:pt x="2347" y="420"/>
                              </a:cubicBezTo>
                              <a:cubicBezTo>
                                <a:pt x="2320" y="415"/>
                                <a:pt x="2320" y="415"/>
                                <a:pt x="2320" y="415"/>
                              </a:cubicBezTo>
                              <a:cubicBezTo>
                                <a:pt x="2320" y="52"/>
                                <a:pt x="2320" y="52"/>
                                <a:pt x="2320" y="52"/>
                              </a:cubicBezTo>
                              <a:cubicBezTo>
                                <a:pt x="2320" y="32"/>
                                <a:pt x="2316" y="19"/>
                                <a:pt x="2309" y="12"/>
                              </a:cubicBezTo>
                              <a:cubicBezTo>
                                <a:pt x="2301" y="4"/>
                                <a:pt x="2288" y="0"/>
                                <a:pt x="2268" y="0"/>
                              </a:cubicBezTo>
                              <a:cubicBezTo>
                                <a:pt x="2244" y="0"/>
                                <a:pt x="2221" y="3"/>
                                <a:pt x="2200" y="9"/>
                              </a:cubicBezTo>
                              <a:cubicBezTo>
                                <a:pt x="2191" y="12"/>
                                <a:pt x="2185" y="15"/>
                                <a:pt x="2181" y="19"/>
                              </a:cubicBezTo>
                              <a:cubicBezTo>
                                <a:pt x="2177" y="23"/>
                                <a:pt x="2175" y="30"/>
                                <a:pt x="2175" y="38"/>
                              </a:cubicBezTo>
                              <a:cubicBezTo>
                                <a:pt x="2175" y="52"/>
                                <a:pt x="2183" y="61"/>
                                <a:pt x="2200" y="64"/>
                              </a:cubicBezTo>
                              <a:cubicBezTo>
                                <a:pt x="2230" y="71"/>
                                <a:pt x="2230" y="71"/>
                                <a:pt x="2230" y="71"/>
                              </a:cubicBezTo>
                              <a:cubicBezTo>
                                <a:pt x="2230" y="113"/>
                                <a:pt x="2230" y="113"/>
                                <a:pt x="2230" y="113"/>
                              </a:cubicBezTo>
                              <a:cubicBezTo>
                                <a:pt x="2230" y="123"/>
                                <a:pt x="2230" y="134"/>
                                <a:pt x="2231" y="146"/>
                              </a:cubicBezTo>
                              <a:moveTo>
                                <a:pt x="170" y="304"/>
                              </a:moveTo>
                              <a:cubicBezTo>
                                <a:pt x="187" y="311"/>
                                <a:pt x="202" y="321"/>
                                <a:pt x="214" y="336"/>
                              </a:cubicBezTo>
                              <a:cubicBezTo>
                                <a:pt x="226" y="350"/>
                                <a:pt x="231" y="368"/>
                                <a:pt x="231" y="390"/>
                              </a:cubicBezTo>
                              <a:cubicBezTo>
                                <a:pt x="231" y="418"/>
                                <a:pt x="220" y="442"/>
                                <a:pt x="197" y="460"/>
                              </a:cubicBezTo>
                              <a:cubicBezTo>
                                <a:pt x="173" y="479"/>
                                <a:pt x="140" y="488"/>
                                <a:pt x="96" y="488"/>
                              </a:cubicBezTo>
                              <a:cubicBezTo>
                                <a:pt x="52" y="488"/>
                                <a:pt x="23" y="481"/>
                                <a:pt x="11" y="468"/>
                              </a:cubicBezTo>
                              <a:cubicBezTo>
                                <a:pt x="5" y="463"/>
                                <a:pt x="2" y="451"/>
                                <a:pt x="2" y="434"/>
                              </a:cubicBezTo>
                              <a:cubicBezTo>
                                <a:pt x="2" y="429"/>
                                <a:pt x="2" y="429"/>
                                <a:pt x="2" y="429"/>
                              </a:cubicBezTo>
                              <a:cubicBezTo>
                                <a:pt x="2" y="418"/>
                                <a:pt x="2" y="408"/>
                                <a:pt x="3" y="399"/>
                              </a:cubicBezTo>
                              <a:cubicBezTo>
                                <a:pt x="4" y="387"/>
                                <a:pt x="9" y="381"/>
                                <a:pt x="19" y="381"/>
                              </a:cubicBezTo>
                              <a:cubicBezTo>
                                <a:pt x="28" y="381"/>
                                <a:pt x="34" y="387"/>
                                <a:pt x="37" y="400"/>
                              </a:cubicBezTo>
                              <a:cubicBezTo>
                                <a:pt x="48" y="437"/>
                                <a:pt x="48" y="437"/>
                                <a:pt x="48" y="437"/>
                              </a:cubicBezTo>
                              <a:cubicBezTo>
                                <a:pt x="61" y="444"/>
                                <a:pt x="81" y="448"/>
                                <a:pt x="108" y="448"/>
                              </a:cubicBezTo>
                              <a:cubicBezTo>
                                <a:pt x="152" y="448"/>
                                <a:pt x="175" y="432"/>
                                <a:pt x="175" y="399"/>
                              </a:cubicBezTo>
                              <a:cubicBezTo>
                                <a:pt x="175" y="385"/>
                                <a:pt x="169" y="374"/>
                                <a:pt x="157" y="365"/>
                              </a:cubicBezTo>
                              <a:cubicBezTo>
                                <a:pt x="144" y="356"/>
                                <a:pt x="130" y="348"/>
                                <a:pt x="113" y="342"/>
                              </a:cubicBezTo>
                              <a:cubicBezTo>
                                <a:pt x="96" y="336"/>
                                <a:pt x="79" y="330"/>
                                <a:pt x="62" y="323"/>
                              </a:cubicBezTo>
                              <a:cubicBezTo>
                                <a:pt x="45" y="317"/>
                                <a:pt x="30" y="307"/>
                                <a:pt x="18" y="294"/>
                              </a:cubicBezTo>
                              <a:cubicBezTo>
                                <a:pt x="6" y="280"/>
                                <a:pt x="0" y="263"/>
                                <a:pt x="0" y="243"/>
                              </a:cubicBezTo>
                              <a:cubicBezTo>
                                <a:pt x="0" y="216"/>
                                <a:pt x="11" y="193"/>
                                <a:pt x="33" y="176"/>
                              </a:cubicBezTo>
                              <a:cubicBezTo>
                                <a:pt x="56" y="158"/>
                                <a:pt x="88" y="149"/>
                                <a:pt x="130" y="149"/>
                              </a:cubicBezTo>
                              <a:cubicBezTo>
                                <a:pt x="171" y="149"/>
                                <a:pt x="198" y="155"/>
                                <a:pt x="209" y="166"/>
                              </a:cubicBezTo>
                              <a:cubicBezTo>
                                <a:pt x="215" y="171"/>
                                <a:pt x="218" y="183"/>
                                <a:pt x="218" y="200"/>
                              </a:cubicBezTo>
                              <a:cubicBezTo>
                                <a:pt x="218" y="205"/>
                                <a:pt x="218" y="205"/>
                                <a:pt x="218" y="205"/>
                              </a:cubicBezTo>
                              <a:cubicBezTo>
                                <a:pt x="218" y="215"/>
                                <a:pt x="217" y="225"/>
                                <a:pt x="217" y="234"/>
                              </a:cubicBezTo>
                              <a:cubicBezTo>
                                <a:pt x="216" y="246"/>
                                <a:pt x="211" y="252"/>
                                <a:pt x="199" y="252"/>
                              </a:cubicBezTo>
                              <a:cubicBezTo>
                                <a:pt x="190" y="252"/>
                                <a:pt x="183" y="246"/>
                                <a:pt x="180" y="234"/>
                              </a:cubicBezTo>
                              <a:cubicBezTo>
                                <a:pt x="170" y="200"/>
                                <a:pt x="170" y="200"/>
                                <a:pt x="170" y="200"/>
                              </a:cubicBezTo>
                              <a:cubicBezTo>
                                <a:pt x="158" y="194"/>
                                <a:pt x="141" y="191"/>
                                <a:pt x="118" y="191"/>
                              </a:cubicBezTo>
                              <a:cubicBezTo>
                                <a:pt x="77" y="191"/>
                                <a:pt x="57" y="205"/>
                                <a:pt x="56" y="232"/>
                              </a:cubicBezTo>
                              <a:cubicBezTo>
                                <a:pt x="56" y="245"/>
                                <a:pt x="63" y="255"/>
                                <a:pt x="75" y="264"/>
                              </a:cubicBezTo>
                              <a:cubicBezTo>
                                <a:pt x="87" y="272"/>
                                <a:pt x="102" y="280"/>
                                <a:pt x="119" y="286"/>
                              </a:cubicBezTo>
                              <a:cubicBezTo>
                                <a:pt x="135" y="292"/>
                                <a:pt x="152" y="298"/>
                                <a:pt x="170" y="304"/>
                              </a:cubicBezTo>
                              <a:moveTo>
                                <a:pt x="580" y="440"/>
                              </a:moveTo>
                              <a:cubicBezTo>
                                <a:pt x="546" y="436"/>
                                <a:pt x="546" y="436"/>
                                <a:pt x="546" y="436"/>
                              </a:cubicBezTo>
                              <a:cubicBezTo>
                                <a:pt x="545" y="416"/>
                                <a:pt x="545" y="397"/>
                                <a:pt x="545" y="377"/>
                              </a:cubicBezTo>
                              <a:cubicBezTo>
                                <a:pt x="545" y="357"/>
                                <a:pt x="545" y="357"/>
                                <a:pt x="545" y="357"/>
                              </a:cubicBezTo>
                              <a:cubicBezTo>
                                <a:pt x="545" y="343"/>
                                <a:pt x="545" y="328"/>
                                <a:pt x="545" y="312"/>
                              </a:cubicBezTo>
                              <a:cubicBezTo>
                                <a:pt x="545" y="288"/>
                                <a:pt x="546" y="271"/>
                                <a:pt x="546" y="260"/>
                              </a:cubicBezTo>
                              <a:cubicBezTo>
                                <a:pt x="546" y="223"/>
                                <a:pt x="536" y="195"/>
                                <a:pt x="518" y="177"/>
                              </a:cubicBezTo>
                              <a:cubicBezTo>
                                <a:pt x="500" y="159"/>
                                <a:pt x="471" y="150"/>
                                <a:pt x="431" y="150"/>
                              </a:cubicBezTo>
                              <a:cubicBezTo>
                                <a:pt x="404" y="150"/>
                                <a:pt x="380" y="153"/>
                                <a:pt x="358" y="160"/>
                              </a:cubicBezTo>
                              <a:cubicBezTo>
                                <a:pt x="335" y="166"/>
                                <a:pt x="320" y="173"/>
                                <a:pt x="313" y="181"/>
                              </a:cubicBezTo>
                              <a:cubicBezTo>
                                <a:pt x="309" y="185"/>
                                <a:pt x="307" y="190"/>
                                <a:pt x="307" y="195"/>
                              </a:cubicBezTo>
                              <a:cubicBezTo>
                                <a:pt x="307" y="200"/>
                                <a:pt x="309" y="204"/>
                                <a:pt x="312" y="207"/>
                              </a:cubicBezTo>
                              <a:cubicBezTo>
                                <a:pt x="315" y="210"/>
                                <a:pt x="319" y="212"/>
                                <a:pt x="324" y="212"/>
                              </a:cubicBezTo>
                              <a:cubicBezTo>
                                <a:pt x="326" y="212"/>
                                <a:pt x="335" y="209"/>
                                <a:pt x="354" y="203"/>
                              </a:cubicBezTo>
                              <a:cubicBezTo>
                                <a:pt x="373" y="198"/>
                                <a:pt x="393" y="195"/>
                                <a:pt x="414" y="195"/>
                              </a:cubicBezTo>
                              <a:cubicBezTo>
                                <a:pt x="440" y="195"/>
                                <a:pt x="458" y="201"/>
                                <a:pt x="470" y="214"/>
                              </a:cubicBezTo>
                              <a:cubicBezTo>
                                <a:pt x="482" y="227"/>
                                <a:pt x="488" y="248"/>
                                <a:pt x="488" y="277"/>
                              </a:cubicBezTo>
                              <a:cubicBezTo>
                                <a:pt x="488" y="317"/>
                                <a:pt x="488" y="317"/>
                                <a:pt x="488" y="317"/>
                              </a:cubicBezTo>
                              <a:cubicBezTo>
                                <a:pt x="480" y="315"/>
                                <a:pt x="480" y="315"/>
                                <a:pt x="480" y="315"/>
                              </a:cubicBezTo>
                              <a:cubicBezTo>
                                <a:pt x="475" y="314"/>
                                <a:pt x="467" y="313"/>
                                <a:pt x="456" y="312"/>
                              </a:cubicBezTo>
                              <a:cubicBezTo>
                                <a:pt x="445" y="311"/>
                                <a:pt x="434" y="311"/>
                                <a:pt x="423" y="311"/>
                              </a:cubicBezTo>
                              <a:cubicBezTo>
                                <a:pt x="379" y="311"/>
                                <a:pt x="345" y="319"/>
                                <a:pt x="322" y="334"/>
                              </a:cubicBezTo>
                              <a:cubicBezTo>
                                <a:pt x="299" y="350"/>
                                <a:pt x="287" y="370"/>
                                <a:pt x="287" y="396"/>
                              </a:cubicBezTo>
                              <a:cubicBezTo>
                                <a:pt x="287" y="422"/>
                                <a:pt x="297" y="444"/>
                                <a:pt x="316" y="461"/>
                              </a:cubicBezTo>
                              <a:cubicBezTo>
                                <a:pt x="336" y="478"/>
                                <a:pt x="361" y="487"/>
                                <a:pt x="393" y="487"/>
                              </a:cubicBezTo>
                              <a:cubicBezTo>
                                <a:pt x="406" y="487"/>
                                <a:pt x="419" y="485"/>
                                <a:pt x="431" y="482"/>
                              </a:cubicBezTo>
                              <a:cubicBezTo>
                                <a:pt x="442" y="479"/>
                                <a:pt x="451" y="475"/>
                                <a:pt x="458" y="470"/>
                              </a:cubicBezTo>
                              <a:cubicBezTo>
                                <a:pt x="465" y="466"/>
                                <a:pt x="471" y="462"/>
                                <a:pt x="476" y="456"/>
                              </a:cubicBezTo>
                              <a:cubicBezTo>
                                <a:pt x="482" y="451"/>
                                <a:pt x="485" y="447"/>
                                <a:pt x="486" y="445"/>
                              </a:cubicBezTo>
                              <a:cubicBezTo>
                                <a:pt x="490" y="440"/>
                                <a:pt x="490" y="440"/>
                                <a:pt x="490" y="440"/>
                              </a:cubicBezTo>
                              <a:cubicBezTo>
                                <a:pt x="491" y="440"/>
                                <a:pt x="491" y="440"/>
                                <a:pt x="491" y="440"/>
                              </a:cubicBezTo>
                              <a:cubicBezTo>
                                <a:pt x="491" y="449"/>
                                <a:pt x="491" y="449"/>
                                <a:pt x="491" y="449"/>
                              </a:cubicBezTo>
                              <a:cubicBezTo>
                                <a:pt x="491" y="473"/>
                                <a:pt x="503" y="485"/>
                                <a:pt x="527" y="485"/>
                              </a:cubicBezTo>
                              <a:cubicBezTo>
                                <a:pt x="544" y="485"/>
                                <a:pt x="561" y="483"/>
                                <a:pt x="580" y="479"/>
                              </a:cubicBezTo>
                              <a:cubicBezTo>
                                <a:pt x="592" y="475"/>
                                <a:pt x="599" y="468"/>
                                <a:pt x="598" y="458"/>
                              </a:cubicBezTo>
                              <a:cubicBezTo>
                                <a:pt x="598" y="448"/>
                                <a:pt x="592" y="442"/>
                                <a:pt x="580" y="440"/>
                              </a:cubicBezTo>
                              <a:moveTo>
                                <a:pt x="487" y="408"/>
                              </a:moveTo>
                              <a:cubicBezTo>
                                <a:pt x="478" y="416"/>
                                <a:pt x="478" y="416"/>
                                <a:pt x="478" y="416"/>
                              </a:cubicBezTo>
                              <a:cubicBezTo>
                                <a:pt x="472" y="422"/>
                                <a:pt x="464" y="428"/>
                                <a:pt x="451" y="434"/>
                              </a:cubicBezTo>
                              <a:cubicBezTo>
                                <a:pt x="439" y="439"/>
                                <a:pt x="425" y="442"/>
                                <a:pt x="411" y="442"/>
                              </a:cubicBezTo>
                              <a:cubicBezTo>
                                <a:pt x="393" y="442"/>
                                <a:pt x="378" y="437"/>
                                <a:pt x="367" y="428"/>
                              </a:cubicBezTo>
                              <a:cubicBezTo>
                                <a:pt x="356" y="418"/>
                                <a:pt x="351" y="406"/>
                                <a:pt x="351" y="391"/>
                              </a:cubicBezTo>
                              <a:cubicBezTo>
                                <a:pt x="350" y="362"/>
                                <a:pt x="377" y="348"/>
                                <a:pt x="430" y="348"/>
                              </a:cubicBezTo>
                              <a:cubicBezTo>
                                <a:pt x="452" y="348"/>
                                <a:pt x="471" y="350"/>
                                <a:pt x="487" y="354"/>
                              </a:cubicBezTo>
                              <a:lnTo>
                                <a:pt x="487" y="408"/>
                              </a:lnTo>
                              <a:close/>
                              <a:moveTo>
                                <a:pt x="1407" y="149"/>
                              </a:moveTo>
                              <a:cubicBezTo>
                                <a:pt x="1363" y="149"/>
                                <a:pt x="1326" y="165"/>
                                <a:pt x="1297" y="198"/>
                              </a:cubicBezTo>
                              <a:cubicBezTo>
                                <a:pt x="1267" y="230"/>
                                <a:pt x="1253" y="273"/>
                                <a:pt x="1253" y="326"/>
                              </a:cubicBezTo>
                              <a:cubicBezTo>
                                <a:pt x="1253" y="377"/>
                                <a:pt x="1267" y="417"/>
                                <a:pt x="1294" y="445"/>
                              </a:cubicBezTo>
                              <a:cubicBezTo>
                                <a:pt x="1321" y="474"/>
                                <a:pt x="1359" y="488"/>
                                <a:pt x="1408" y="488"/>
                              </a:cubicBezTo>
                              <a:cubicBezTo>
                                <a:pt x="1432" y="488"/>
                                <a:pt x="1453" y="485"/>
                                <a:pt x="1471" y="480"/>
                              </a:cubicBezTo>
                              <a:cubicBezTo>
                                <a:pt x="1490" y="474"/>
                                <a:pt x="1502" y="468"/>
                                <a:pt x="1509" y="462"/>
                              </a:cubicBezTo>
                              <a:cubicBezTo>
                                <a:pt x="1514" y="457"/>
                                <a:pt x="1516" y="451"/>
                                <a:pt x="1516" y="445"/>
                              </a:cubicBezTo>
                              <a:cubicBezTo>
                                <a:pt x="1516" y="435"/>
                                <a:pt x="1511" y="430"/>
                                <a:pt x="1500" y="430"/>
                              </a:cubicBezTo>
                              <a:cubicBezTo>
                                <a:pt x="1498" y="430"/>
                                <a:pt x="1490" y="432"/>
                                <a:pt x="1475" y="436"/>
                              </a:cubicBezTo>
                              <a:cubicBezTo>
                                <a:pt x="1460" y="441"/>
                                <a:pt x="1444" y="443"/>
                                <a:pt x="1425" y="443"/>
                              </a:cubicBezTo>
                              <a:cubicBezTo>
                                <a:pt x="1391" y="443"/>
                                <a:pt x="1364" y="433"/>
                                <a:pt x="1344" y="412"/>
                              </a:cubicBezTo>
                              <a:cubicBezTo>
                                <a:pt x="1325" y="391"/>
                                <a:pt x="1314" y="361"/>
                                <a:pt x="1314" y="322"/>
                              </a:cubicBezTo>
                              <a:cubicBezTo>
                                <a:pt x="1493" y="322"/>
                                <a:pt x="1493" y="322"/>
                                <a:pt x="1493" y="322"/>
                              </a:cubicBezTo>
                              <a:cubicBezTo>
                                <a:pt x="1517" y="322"/>
                                <a:pt x="1529" y="310"/>
                                <a:pt x="1529" y="284"/>
                              </a:cubicBezTo>
                              <a:cubicBezTo>
                                <a:pt x="1529" y="241"/>
                                <a:pt x="1518" y="208"/>
                                <a:pt x="1497" y="185"/>
                              </a:cubicBezTo>
                              <a:cubicBezTo>
                                <a:pt x="1475" y="161"/>
                                <a:pt x="1445" y="149"/>
                                <a:pt x="1407" y="149"/>
                              </a:cubicBezTo>
                              <a:moveTo>
                                <a:pt x="1315" y="285"/>
                              </a:moveTo>
                              <a:cubicBezTo>
                                <a:pt x="1319" y="257"/>
                                <a:pt x="1328" y="234"/>
                                <a:pt x="1343" y="217"/>
                              </a:cubicBezTo>
                              <a:cubicBezTo>
                                <a:pt x="1358" y="200"/>
                                <a:pt x="1376" y="191"/>
                                <a:pt x="1399" y="191"/>
                              </a:cubicBezTo>
                              <a:cubicBezTo>
                                <a:pt x="1420" y="191"/>
                                <a:pt x="1437" y="199"/>
                                <a:pt x="1450" y="215"/>
                              </a:cubicBezTo>
                              <a:cubicBezTo>
                                <a:pt x="1464" y="232"/>
                                <a:pt x="1471" y="255"/>
                                <a:pt x="1471" y="285"/>
                              </a:cubicBezTo>
                              <a:lnTo>
                                <a:pt x="1315" y="285"/>
                              </a:lnTo>
                              <a:close/>
                              <a:moveTo>
                                <a:pt x="1202" y="445"/>
                              </a:moveTo>
                              <a:cubicBezTo>
                                <a:pt x="1213" y="447"/>
                                <a:pt x="1219" y="454"/>
                                <a:pt x="1219" y="463"/>
                              </a:cubicBezTo>
                              <a:cubicBezTo>
                                <a:pt x="1219" y="475"/>
                                <a:pt x="1212" y="481"/>
                                <a:pt x="1198" y="481"/>
                              </a:cubicBezTo>
                              <a:cubicBezTo>
                                <a:pt x="1082" y="481"/>
                                <a:pt x="1082" y="481"/>
                                <a:pt x="1082" y="481"/>
                              </a:cubicBezTo>
                              <a:cubicBezTo>
                                <a:pt x="1068" y="481"/>
                                <a:pt x="1061" y="475"/>
                                <a:pt x="1061" y="463"/>
                              </a:cubicBezTo>
                              <a:cubicBezTo>
                                <a:pt x="1061" y="454"/>
                                <a:pt x="1067" y="448"/>
                                <a:pt x="1079" y="444"/>
                              </a:cubicBezTo>
                              <a:cubicBezTo>
                                <a:pt x="1109" y="436"/>
                                <a:pt x="1109" y="436"/>
                                <a:pt x="1109" y="436"/>
                              </a:cubicBezTo>
                              <a:cubicBezTo>
                                <a:pt x="1109" y="291"/>
                                <a:pt x="1109" y="291"/>
                                <a:pt x="1109" y="291"/>
                              </a:cubicBezTo>
                              <a:cubicBezTo>
                                <a:pt x="1109" y="227"/>
                                <a:pt x="1083" y="195"/>
                                <a:pt x="1032" y="195"/>
                              </a:cubicBezTo>
                              <a:cubicBezTo>
                                <a:pt x="1017" y="195"/>
                                <a:pt x="1003" y="199"/>
                                <a:pt x="989" y="206"/>
                              </a:cubicBezTo>
                              <a:cubicBezTo>
                                <a:pt x="976" y="214"/>
                                <a:pt x="966" y="221"/>
                                <a:pt x="960" y="229"/>
                              </a:cubicBezTo>
                              <a:cubicBezTo>
                                <a:pt x="952" y="240"/>
                                <a:pt x="952" y="240"/>
                                <a:pt x="952" y="240"/>
                              </a:cubicBezTo>
                              <a:cubicBezTo>
                                <a:pt x="954" y="247"/>
                                <a:pt x="955" y="258"/>
                                <a:pt x="955" y="275"/>
                              </a:cubicBezTo>
                              <a:cubicBezTo>
                                <a:pt x="955" y="436"/>
                                <a:pt x="955" y="436"/>
                                <a:pt x="955" y="436"/>
                              </a:cubicBezTo>
                              <a:cubicBezTo>
                                <a:pt x="986" y="444"/>
                                <a:pt x="986" y="444"/>
                                <a:pt x="986" y="444"/>
                              </a:cubicBezTo>
                              <a:cubicBezTo>
                                <a:pt x="997" y="448"/>
                                <a:pt x="1003" y="454"/>
                                <a:pt x="1003" y="463"/>
                              </a:cubicBezTo>
                              <a:cubicBezTo>
                                <a:pt x="1003" y="475"/>
                                <a:pt x="996" y="481"/>
                                <a:pt x="982" y="481"/>
                              </a:cubicBezTo>
                              <a:cubicBezTo>
                                <a:pt x="870" y="481"/>
                                <a:pt x="870" y="481"/>
                                <a:pt x="870" y="481"/>
                              </a:cubicBezTo>
                              <a:cubicBezTo>
                                <a:pt x="855" y="481"/>
                                <a:pt x="848" y="475"/>
                                <a:pt x="848" y="463"/>
                              </a:cubicBezTo>
                              <a:cubicBezTo>
                                <a:pt x="848" y="454"/>
                                <a:pt x="854" y="448"/>
                                <a:pt x="866" y="444"/>
                              </a:cubicBezTo>
                              <a:cubicBezTo>
                                <a:pt x="897" y="436"/>
                                <a:pt x="897" y="436"/>
                                <a:pt x="897" y="436"/>
                              </a:cubicBezTo>
                              <a:cubicBezTo>
                                <a:pt x="897" y="291"/>
                                <a:pt x="897" y="291"/>
                                <a:pt x="897" y="291"/>
                              </a:cubicBezTo>
                              <a:cubicBezTo>
                                <a:pt x="897" y="227"/>
                                <a:pt x="871" y="195"/>
                                <a:pt x="819" y="195"/>
                              </a:cubicBezTo>
                              <a:cubicBezTo>
                                <a:pt x="805" y="195"/>
                                <a:pt x="792" y="198"/>
                                <a:pt x="779" y="205"/>
                              </a:cubicBezTo>
                              <a:cubicBezTo>
                                <a:pt x="766" y="212"/>
                                <a:pt x="757" y="219"/>
                                <a:pt x="751" y="226"/>
                              </a:cubicBezTo>
                              <a:cubicBezTo>
                                <a:pt x="743" y="236"/>
                                <a:pt x="743" y="236"/>
                                <a:pt x="743" y="236"/>
                              </a:cubicBezTo>
                              <a:cubicBezTo>
                                <a:pt x="743" y="436"/>
                                <a:pt x="743" y="436"/>
                                <a:pt x="743" y="436"/>
                              </a:cubicBezTo>
                              <a:cubicBezTo>
                                <a:pt x="772" y="444"/>
                                <a:pt x="772" y="444"/>
                                <a:pt x="772" y="444"/>
                              </a:cubicBezTo>
                              <a:cubicBezTo>
                                <a:pt x="784" y="448"/>
                                <a:pt x="789" y="454"/>
                                <a:pt x="789" y="463"/>
                              </a:cubicBezTo>
                              <a:cubicBezTo>
                                <a:pt x="789" y="475"/>
                                <a:pt x="782" y="481"/>
                                <a:pt x="769" y="481"/>
                              </a:cubicBezTo>
                              <a:cubicBezTo>
                                <a:pt x="649" y="481"/>
                                <a:pt x="649" y="481"/>
                                <a:pt x="649" y="481"/>
                              </a:cubicBezTo>
                              <a:cubicBezTo>
                                <a:pt x="635" y="481"/>
                                <a:pt x="628" y="475"/>
                                <a:pt x="628" y="463"/>
                              </a:cubicBezTo>
                              <a:cubicBezTo>
                                <a:pt x="628" y="454"/>
                                <a:pt x="634" y="448"/>
                                <a:pt x="646" y="445"/>
                              </a:cubicBezTo>
                              <a:cubicBezTo>
                                <a:pt x="682" y="436"/>
                                <a:pt x="682" y="436"/>
                                <a:pt x="682" y="436"/>
                              </a:cubicBezTo>
                              <a:cubicBezTo>
                                <a:pt x="682" y="202"/>
                                <a:pt x="682" y="202"/>
                                <a:pt x="682" y="202"/>
                              </a:cubicBezTo>
                              <a:cubicBezTo>
                                <a:pt x="643" y="196"/>
                                <a:pt x="643" y="196"/>
                                <a:pt x="643" y="196"/>
                              </a:cubicBezTo>
                              <a:cubicBezTo>
                                <a:pt x="632" y="194"/>
                                <a:pt x="626" y="188"/>
                                <a:pt x="625" y="178"/>
                              </a:cubicBezTo>
                              <a:cubicBezTo>
                                <a:pt x="625" y="173"/>
                                <a:pt x="627" y="168"/>
                                <a:pt x="629" y="165"/>
                              </a:cubicBezTo>
                              <a:cubicBezTo>
                                <a:pt x="632" y="162"/>
                                <a:pt x="637" y="160"/>
                                <a:pt x="645" y="158"/>
                              </a:cubicBezTo>
                              <a:cubicBezTo>
                                <a:pt x="665" y="154"/>
                                <a:pt x="684" y="153"/>
                                <a:pt x="701" y="153"/>
                              </a:cubicBezTo>
                              <a:cubicBezTo>
                                <a:pt x="714" y="153"/>
                                <a:pt x="724" y="155"/>
                                <a:pt x="729" y="161"/>
                              </a:cubicBezTo>
                              <a:cubicBezTo>
                                <a:pt x="735" y="166"/>
                                <a:pt x="737" y="175"/>
                                <a:pt x="737" y="189"/>
                              </a:cubicBezTo>
                              <a:cubicBezTo>
                                <a:pt x="737" y="201"/>
                                <a:pt x="737" y="201"/>
                                <a:pt x="737" y="201"/>
                              </a:cubicBezTo>
                              <a:cubicBezTo>
                                <a:pt x="739" y="202"/>
                                <a:pt x="739" y="202"/>
                                <a:pt x="739" y="202"/>
                              </a:cubicBezTo>
                              <a:cubicBezTo>
                                <a:pt x="743" y="196"/>
                                <a:pt x="743" y="196"/>
                                <a:pt x="743" y="196"/>
                              </a:cubicBezTo>
                              <a:cubicBezTo>
                                <a:pt x="744" y="194"/>
                                <a:pt x="748" y="189"/>
                                <a:pt x="753" y="183"/>
                              </a:cubicBezTo>
                              <a:cubicBezTo>
                                <a:pt x="759" y="178"/>
                                <a:pt x="765" y="172"/>
                                <a:pt x="772" y="168"/>
                              </a:cubicBezTo>
                              <a:cubicBezTo>
                                <a:pt x="779" y="164"/>
                                <a:pt x="789" y="159"/>
                                <a:pt x="801" y="156"/>
                              </a:cubicBezTo>
                              <a:cubicBezTo>
                                <a:pt x="813" y="152"/>
                                <a:pt x="826" y="150"/>
                                <a:pt x="839" y="150"/>
                              </a:cubicBezTo>
                              <a:cubicBezTo>
                                <a:pt x="890" y="150"/>
                                <a:pt x="924" y="169"/>
                                <a:pt x="942" y="207"/>
                              </a:cubicBezTo>
                              <a:cubicBezTo>
                                <a:pt x="946" y="201"/>
                                <a:pt x="946" y="201"/>
                                <a:pt x="946" y="201"/>
                              </a:cubicBezTo>
                              <a:cubicBezTo>
                                <a:pt x="948" y="199"/>
                                <a:pt x="952" y="194"/>
                                <a:pt x="958" y="188"/>
                              </a:cubicBezTo>
                              <a:cubicBezTo>
                                <a:pt x="965" y="181"/>
                                <a:pt x="972" y="175"/>
                                <a:pt x="980" y="170"/>
                              </a:cubicBezTo>
                              <a:cubicBezTo>
                                <a:pt x="987" y="165"/>
                                <a:pt x="998" y="161"/>
                                <a:pt x="1011" y="156"/>
                              </a:cubicBezTo>
                              <a:cubicBezTo>
                                <a:pt x="1024" y="152"/>
                                <a:pt x="1037" y="150"/>
                                <a:pt x="1051" y="150"/>
                              </a:cubicBezTo>
                              <a:cubicBezTo>
                                <a:pt x="1089" y="150"/>
                                <a:pt x="1118" y="161"/>
                                <a:pt x="1139" y="182"/>
                              </a:cubicBezTo>
                              <a:cubicBezTo>
                                <a:pt x="1159" y="203"/>
                                <a:pt x="1169" y="234"/>
                                <a:pt x="1169" y="275"/>
                              </a:cubicBezTo>
                              <a:cubicBezTo>
                                <a:pt x="1169" y="436"/>
                                <a:pt x="1169" y="436"/>
                                <a:pt x="1169" y="436"/>
                              </a:cubicBezTo>
                              <a:cubicBezTo>
                                <a:pt x="1202" y="445"/>
                                <a:pt x="1202" y="445"/>
                                <a:pt x="1202" y="445"/>
                              </a:cubicBezTo>
                              <a:moveTo>
                                <a:pt x="1949" y="444"/>
                              </a:moveTo>
                              <a:cubicBezTo>
                                <a:pt x="1961" y="447"/>
                                <a:pt x="1967" y="453"/>
                                <a:pt x="1967" y="463"/>
                              </a:cubicBezTo>
                              <a:cubicBezTo>
                                <a:pt x="1967" y="475"/>
                                <a:pt x="1960" y="481"/>
                                <a:pt x="1946" y="481"/>
                              </a:cubicBezTo>
                              <a:cubicBezTo>
                                <a:pt x="1827" y="481"/>
                                <a:pt x="1827" y="481"/>
                                <a:pt x="1827" y="481"/>
                              </a:cubicBezTo>
                              <a:cubicBezTo>
                                <a:pt x="1813" y="481"/>
                                <a:pt x="1806" y="475"/>
                                <a:pt x="1806" y="463"/>
                              </a:cubicBezTo>
                              <a:cubicBezTo>
                                <a:pt x="1806" y="453"/>
                                <a:pt x="1812" y="447"/>
                                <a:pt x="1824" y="444"/>
                              </a:cubicBezTo>
                              <a:cubicBezTo>
                                <a:pt x="1857" y="436"/>
                                <a:pt x="1857" y="436"/>
                                <a:pt x="1857" y="436"/>
                              </a:cubicBezTo>
                              <a:cubicBezTo>
                                <a:pt x="1857" y="291"/>
                                <a:pt x="1857" y="291"/>
                                <a:pt x="1857" y="291"/>
                              </a:cubicBezTo>
                              <a:cubicBezTo>
                                <a:pt x="1857" y="227"/>
                                <a:pt x="1830" y="195"/>
                                <a:pt x="1777" y="195"/>
                              </a:cubicBezTo>
                              <a:cubicBezTo>
                                <a:pt x="1747" y="195"/>
                                <a:pt x="1721" y="208"/>
                                <a:pt x="1700" y="233"/>
                              </a:cubicBezTo>
                              <a:cubicBezTo>
                                <a:pt x="1697" y="236"/>
                                <a:pt x="1697" y="236"/>
                                <a:pt x="1697" y="236"/>
                              </a:cubicBezTo>
                              <a:cubicBezTo>
                                <a:pt x="1697" y="436"/>
                                <a:pt x="1697" y="436"/>
                                <a:pt x="1697" y="436"/>
                              </a:cubicBezTo>
                              <a:cubicBezTo>
                                <a:pt x="1730" y="444"/>
                                <a:pt x="1730" y="444"/>
                                <a:pt x="1730" y="444"/>
                              </a:cubicBezTo>
                              <a:cubicBezTo>
                                <a:pt x="1741" y="447"/>
                                <a:pt x="1747" y="453"/>
                                <a:pt x="1747" y="463"/>
                              </a:cubicBezTo>
                              <a:cubicBezTo>
                                <a:pt x="1747" y="475"/>
                                <a:pt x="1740" y="481"/>
                                <a:pt x="1726" y="481"/>
                              </a:cubicBezTo>
                              <a:cubicBezTo>
                                <a:pt x="1604" y="481"/>
                                <a:pt x="1604" y="481"/>
                                <a:pt x="1604" y="481"/>
                              </a:cubicBezTo>
                              <a:cubicBezTo>
                                <a:pt x="1590" y="481"/>
                                <a:pt x="1583" y="475"/>
                                <a:pt x="1583" y="463"/>
                              </a:cubicBezTo>
                              <a:cubicBezTo>
                                <a:pt x="1583" y="454"/>
                                <a:pt x="1589" y="448"/>
                                <a:pt x="1601" y="445"/>
                              </a:cubicBezTo>
                              <a:cubicBezTo>
                                <a:pt x="1637" y="436"/>
                                <a:pt x="1637" y="436"/>
                                <a:pt x="1637" y="436"/>
                              </a:cubicBezTo>
                              <a:cubicBezTo>
                                <a:pt x="1637" y="202"/>
                                <a:pt x="1637" y="202"/>
                                <a:pt x="1637" y="202"/>
                              </a:cubicBezTo>
                              <a:cubicBezTo>
                                <a:pt x="1598" y="196"/>
                                <a:pt x="1598" y="196"/>
                                <a:pt x="1598" y="196"/>
                              </a:cubicBezTo>
                              <a:cubicBezTo>
                                <a:pt x="1586" y="194"/>
                                <a:pt x="1580" y="188"/>
                                <a:pt x="1580" y="178"/>
                              </a:cubicBezTo>
                              <a:cubicBezTo>
                                <a:pt x="1580" y="173"/>
                                <a:pt x="1581" y="168"/>
                                <a:pt x="1584" y="165"/>
                              </a:cubicBezTo>
                              <a:cubicBezTo>
                                <a:pt x="1587" y="162"/>
                                <a:pt x="1592" y="160"/>
                                <a:pt x="1599" y="158"/>
                              </a:cubicBezTo>
                              <a:cubicBezTo>
                                <a:pt x="1620" y="155"/>
                                <a:pt x="1638" y="153"/>
                                <a:pt x="1655" y="153"/>
                              </a:cubicBezTo>
                              <a:cubicBezTo>
                                <a:pt x="1669" y="153"/>
                                <a:pt x="1678" y="155"/>
                                <a:pt x="1684" y="161"/>
                              </a:cubicBezTo>
                              <a:cubicBezTo>
                                <a:pt x="1689" y="166"/>
                                <a:pt x="1692" y="175"/>
                                <a:pt x="1692" y="189"/>
                              </a:cubicBezTo>
                              <a:cubicBezTo>
                                <a:pt x="1692" y="201"/>
                                <a:pt x="1692" y="201"/>
                                <a:pt x="1692" y="201"/>
                              </a:cubicBezTo>
                              <a:cubicBezTo>
                                <a:pt x="1693" y="202"/>
                                <a:pt x="1693" y="202"/>
                                <a:pt x="1693" y="202"/>
                              </a:cubicBezTo>
                              <a:cubicBezTo>
                                <a:pt x="1697" y="196"/>
                                <a:pt x="1697" y="196"/>
                                <a:pt x="1697" y="196"/>
                              </a:cubicBezTo>
                              <a:cubicBezTo>
                                <a:pt x="1699" y="194"/>
                                <a:pt x="1702" y="189"/>
                                <a:pt x="1708" y="183"/>
                              </a:cubicBezTo>
                              <a:cubicBezTo>
                                <a:pt x="1714" y="178"/>
                                <a:pt x="1720" y="172"/>
                                <a:pt x="1727" y="168"/>
                              </a:cubicBezTo>
                              <a:cubicBezTo>
                                <a:pt x="1735" y="164"/>
                                <a:pt x="1744" y="159"/>
                                <a:pt x="1757" y="156"/>
                              </a:cubicBezTo>
                              <a:cubicBezTo>
                                <a:pt x="1769" y="152"/>
                                <a:pt x="1782" y="150"/>
                                <a:pt x="1796" y="150"/>
                              </a:cubicBezTo>
                              <a:cubicBezTo>
                                <a:pt x="1835" y="150"/>
                                <a:pt x="1864" y="161"/>
                                <a:pt x="1885" y="182"/>
                              </a:cubicBezTo>
                              <a:cubicBezTo>
                                <a:pt x="1905" y="203"/>
                                <a:pt x="1915" y="234"/>
                                <a:pt x="1915" y="275"/>
                              </a:cubicBezTo>
                              <a:cubicBezTo>
                                <a:pt x="1915" y="436"/>
                                <a:pt x="1915" y="436"/>
                                <a:pt x="1915" y="436"/>
                              </a:cubicBezTo>
                              <a:cubicBezTo>
                                <a:pt x="1949" y="444"/>
                                <a:pt x="1949" y="444"/>
                                <a:pt x="1949" y="444"/>
                              </a:cubicBezTo>
                            </a:path>
                          </a:pathLst>
                        </a:custGeom>
                        <a:solidFill>
                          <a:srgbClr val="283283"/>
                        </a:solidFill>
                        <a:ln>
                          <a:noFill/>
                        </a:ln>
                      </wps:spPr>
                      <wps:bodyPr rot="0" vert="horz" wrap="square" lIns="91440" tIns="45720" rIns="91440" bIns="45720" anchor="t" anchorCtr="0" upright="1">
                        <a:noAutofit/>
                      </wps:bodyPr>
                    </wps:wsp>
                    <wps:wsp>
                      <wps:cNvPr id="22" name="Freeform 7"/>
                      <wps:cNvSpPr>
                        <a:spLocks/>
                      </wps:cNvSpPr>
                      <wps:spPr bwMode="auto">
                        <a:xfrm>
                          <a:off x="758825" y="423545"/>
                          <a:ext cx="480060" cy="499745"/>
                        </a:xfrm>
                        <a:custGeom>
                          <a:avLst/>
                          <a:gdLst>
                            <a:gd name="T0" fmla="*/ 403 w 1512"/>
                            <a:gd name="T1" fmla="*/ 484 h 1571"/>
                            <a:gd name="T2" fmla="*/ 564 w 1512"/>
                            <a:gd name="T3" fmla="*/ 41 h 1571"/>
                            <a:gd name="T4" fmla="*/ 767 w 1512"/>
                            <a:gd name="T5" fmla="*/ 41 h 1571"/>
                            <a:gd name="T6" fmla="*/ 966 w 1512"/>
                            <a:gd name="T7" fmla="*/ 291 h 1571"/>
                            <a:gd name="T8" fmla="*/ 1394 w 1512"/>
                            <a:gd name="T9" fmla="*/ 242 h 1571"/>
                            <a:gd name="T10" fmla="*/ 1481 w 1512"/>
                            <a:gd name="T11" fmla="*/ 365 h 1571"/>
                            <a:gd name="T12" fmla="*/ 1204 w 1512"/>
                            <a:gd name="T13" fmla="*/ 808 h 1571"/>
                            <a:gd name="T14" fmla="*/ 1434 w 1512"/>
                            <a:gd name="T15" fmla="*/ 1231 h 1571"/>
                            <a:gd name="T16" fmla="*/ 1136 w 1512"/>
                            <a:gd name="T17" fmla="*/ 1445 h 1571"/>
                            <a:gd name="T18" fmla="*/ 908 w 1512"/>
                            <a:gd name="T19" fmla="*/ 1296 h 1571"/>
                            <a:gd name="T20" fmla="*/ 469 w 1512"/>
                            <a:gd name="T21" fmla="*/ 1546 h 1571"/>
                            <a:gd name="T22" fmla="*/ 352 w 1512"/>
                            <a:gd name="T23" fmla="*/ 1065 h 1571"/>
                            <a:gd name="T24" fmla="*/ 7 w 1512"/>
                            <a:gd name="T25" fmla="*/ 814 h 1571"/>
                            <a:gd name="T26" fmla="*/ 20 w 1512"/>
                            <a:gd name="T27" fmla="*/ 682 h 1571"/>
                            <a:gd name="T28" fmla="*/ 403 w 1512"/>
                            <a:gd name="T29" fmla="*/ 484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12" h="1571">
                              <a:moveTo>
                                <a:pt x="403" y="484"/>
                              </a:moveTo>
                              <a:cubicBezTo>
                                <a:pt x="403" y="484"/>
                                <a:pt x="329" y="181"/>
                                <a:pt x="564" y="41"/>
                              </a:cubicBezTo>
                              <a:cubicBezTo>
                                <a:pt x="629" y="0"/>
                                <a:pt x="714" y="18"/>
                                <a:pt x="767" y="41"/>
                              </a:cubicBezTo>
                              <a:cubicBezTo>
                                <a:pt x="913" y="123"/>
                                <a:pt x="936" y="222"/>
                                <a:pt x="966" y="291"/>
                              </a:cubicBezTo>
                              <a:cubicBezTo>
                                <a:pt x="1011" y="248"/>
                                <a:pt x="1190" y="152"/>
                                <a:pt x="1394" y="242"/>
                              </a:cubicBezTo>
                              <a:cubicBezTo>
                                <a:pt x="1429" y="262"/>
                                <a:pt x="1454" y="298"/>
                                <a:pt x="1481" y="365"/>
                              </a:cubicBezTo>
                              <a:cubicBezTo>
                                <a:pt x="1512" y="627"/>
                                <a:pt x="1380" y="743"/>
                                <a:pt x="1204" y="808"/>
                              </a:cubicBezTo>
                              <a:cubicBezTo>
                                <a:pt x="1373" y="906"/>
                                <a:pt x="1459" y="996"/>
                                <a:pt x="1434" y="1231"/>
                              </a:cubicBezTo>
                              <a:cubicBezTo>
                                <a:pt x="1402" y="1441"/>
                                <a:pt x="1266" y="1443"/>
                                <a:pt x="1136" y="1445"/>
                              </a:cubicBezTo>
                              <a:cubicBezTo>
                                <a:pt x="946" y="1405"/>
                                <a:pt x="977" y="1352"/>
                                <a:pt x="908" y="1296"/>
                              </a:cubicBezTo>
                              <a:cubicBezTo>
                                <a:pt x="870" y="1418"/>
                                <a:pt x="691" y="1571"/>
                                <a:pt x="469" y="1546"/>
                              </a:cubicBezTo>
                              <a:cubicBezTo>
                                <a:pt x="266" y="1425"/>
                                <a:pt x="294" y="1110"/>
                                <a:pt x="352" y="1065"/>
                              </a:cubicBezTo>
                              <a:cubicBezTo>
                                <a:pt x="311" y="1079"/>
                                <a:pt x="94" y="1000"/>
                                <a:pt x="7" y="814"/>
                              </a:cubicBezTo>
                              <a:cubicBezTo>
                                <a:pt x="0" y="768"/>
                                <a:pt x="4" y="735"/>
                                <a:pt x="20" y="682"/>
                              </a:cubicBezTo>
                              <a:cubicBezTo>
                                <a:pt x="60" y="582"/>
                                <a:pt x="195" y="441"/>
                                <a:pt x="403" y="484"/>
                              </a:cubicBezTo>
                              <a:close/>
                            </a:path>
                          </a:pathLst>
                        </a:custGeom>
                        <a:blipFill dpi="0" rotWithShape="1">
                          <a:blip r:embed="rId1"/>
                          <a:srcRect/>
                          <a:stretch>
                            <a:fillRect l="-1000" t="-1000" r="-1000" b="-1000"/>
                          </a:stretch>
                        </a:blip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0895CE" id="JE1606291516JU Briefpapier Samend" o:spid="_x0000_s1026" editas="canvas" style="position:absolute;margin-left:0;margin-top:0;width:595.3pt;height:113.65pt;z-index:-251652096;mso-position-horizontal-relative:page;mso-position-vertical-relative:page" coordsize="75596,144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&#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kFB&#10;RDh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14433;visibility:visible;mso-wrap-style:square">
                <v:fill o:detectmouseclick="t"/>
                <v:path o:connecttype="none"/>
              </v:shape>
              <v:shape id="Freeform 6" o:spid="_x0000_s1028" style="position:absolute;left:12668;top:5848;width:28994;height:2019;visibility:visible;mso-wrap-style:square;v-text-anchor:top" coordsize="913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" path="m6022,144v-50,,-90,16,-120,48c5871,225,5856,269,5856,324v,52,14,92,43,121c5928,473,5968,488,6020,488v53,-1,89,-11,110,-32c6137,450,6140,442,6140,434v,-16,-7,-24,-22,-24c6115,410,6106,412,6091,417v-15,5,-30,7,-45,7c5986,424,5953,393,5946,330v162,,162,,162,c6138,330,6154,313,6154,280v,-44,-12,-77,-35,-101c6096,156,6064,144,6022,144t-74,135c5951,256,5958,238,5969,226v11,-12,26,-19,43,-19c6047,207,6065,231,6067,279r-119,xm6580,425v9,3,15,6,19,10c6603,439,6604,445,6604,452v,8,-3,15,-8,20c6590,478,6582,480,6572,480v-123,,-123,,-123,c6439,480,6431,478,6425,472v-6,-5,-9,-12,-9,-20c6416,445,6418,439,6422,435v3,-4,10,-7,19,-10c6464,417,6464,417,6464,417v,-125,,-125,,-125c6464,264,6459,243,6449,231v-10,-13,-26,-19,-46,-19c6378,212,6357,222,6342,242v-2,1,-2,1,-2,1c6340,417,6340,417,6340,417v24,8,24,8,24,8c6373,428,6380,431,6383,435v4,4,6,10,6,17c6389,460,6386,467,6380,472v-6,6,-14,8,-24,8c6229,480,6229,480,6229,480v-10,,-18,-2,-23,-8c6200,467,6197,460,6197,452v,-7,2,-13,5,-16c6206,432,6213,428,6222,425v28,-8,28,-8,28,-8c6250,217,6250,217,6250,217v-30,-7,-30,-7,-30,-7c6204,207,6195,198,6195,184v,-8,2,-13,6,-17c6205,163,6211,159,6220,156v22,-6,44,-10,66,-10c6303,146,6314,150,6321,156v7,7,10,18,10,34c6331,198,6331,198,6331,198v2,1,2,1,2,1c6336,193,6336,193,6336,193v1,-2,5,-7,10,-13c6352,173,6358,168,6365,163v7,-5,17,-9,29,-13c6407,146,6420,144,6435,144v38,,68,11,88,33c6544,198,6555,230,6555,271v,146,,146,,146c6580,425,6580,425,6580,425m5299,151v9,,16,2,21,7c5325,162,5328,168,5328,175v,16,-9,28,-27,35c5289,214,5289,214,5289,214v-87,215,-87,215,-87,215c5193,450,5184,465,5175,472v-9,8,-22,11,-40,11c5118,483,5105,480,5096,472v-9,-7,-18,-22,-26,-43c4982,215,4982,215,4982,215v-11,-5,-11,-5,-11,-5c4953,203,4944,191,4944,175v,-7,2,-13,7,-17c4956,153,4963,151,4972,151v114,,114,,114,c5095,151,5102,153,5107,158v5,4,8,10,8,17c5115,182,5113,188,5109,193v-4,5,-12,10,-22,15c5076,213,5076,213,5076,213v46,128,46,128,46,128c5144,402,5144,402,5144,402v1,,1,,1,c5151,383,5158,362,5166,339v48,-126,48,-126,48,-126c5202,208,5202,208,5202,208v-10,-5,-18,-10,-22,-15c5176,188,5174,182,5174,175v,-7,3,-13,8,-17c5187,153,5194,151,5203,151v96,,96,,96,m5800,424v15,4,22,13,22,26c5822,459,5819,466,5813,472v-6,5,-14,8,-24,8c5661,480,5661,480,5661,480v-10,,-18,-2,-23,-8c5632,467,5629,460,5629,452v,-7,2,-13,5,-17c5638,431,5645,428,5654,425v29,-9,29,-9,29,-9c5683,217,5683,217,5683,217v-30,-7,-30,-7,-30,-7c5636,207,5628,198,5628,184v,-9,2,-15,6,-19c5638,161,5644,158,5653,155v21,-6,44,-9,68,-9c5741,146,5754,150,5762,157v7,7,11,21,11,41c5773,416,5773,416,5773,416v27,8,27,8,27,8m7676,116v-16,,-29,-5,-39,-15c7627,90,7621,77,7621,62v,-16,6,-29,16,-40c7648,12,7661,6,7677,6v16,,29,5,39,15c7726,32,7731,45,7731,60v,16,-5,29,-16,40c7705,111,7692,116,7676,116t-1951,c5709,116,5696,111,5686,101,5676,90,5671,77,5671,62v,-16,5,-29,16,-40c5697,12,5711,6,5726,6v16,,30,5,40,15c5776,32,5781,45,5781,60v,16,-5,29,-16,40c5754,111,5741,116,5725,116t-153,27c5596,143,5608,154,5608,178v,18,-4,33,-11,43c5590,231,5583,236,5574,236v-4,,-9,-1,-15,-4c5553,230,5548,228,5543,228v-20,,-38,9,-52,27c5491,416,5491,416,5491,416v32,9,32,9,32,9c5540,429,5548,438,5548,452v,8,-3,15,-9,20c5534,478,5526,480,5515,480v-135,,-135,,-135,c5370,480,5362,478,5356,472v-6,-5,-8,-12,-8,-20c5348,445,5349,439,5353,435v3,-4,10,-7,20,-10c5401,416,5401,416,5401,416v,-198,,-198,,-198c5371,211,5371,211,5371,211v-16,-3,-24,-12,-24,-26c5347,176,5348,170,5352,166v4,-4,10,-7,19,-10c5393,150,5415,146,5437,147v17,,28,3,35,10c5479,163,5482,174,5482,190v,19,,19,,19c5483,209,5483,209,5483,209v9,-21,21,-37,37,-49c5536,148,5553,143,5572,143t2306,3c7897,146,7910,150,7918,158v7,7,11,20,11,40c7929,455,7929,455,7929,455v,65,-15,113,-44,143c7861,622,7834,635,7804,634v-10,,-18,-2,-24,-7c7774,622,7772,616,7772,608v,-7,1,-12,4,-16c7779,589,7784,585,7792,580v15,-9,26,-21,35,-36c7835,529,7839,507,7839,477v,-260,,-260,,-260c7813,211,7813,211,7813,211v-17,-3,-25,-12,-25,-27c7788,176,7790,170,7794,166v4,-4,10,-8,19,-11c7834,149,7855,146,7878,146m8918,443v12,3,18,9,18,19c8936,474,8929,480,8915,480v-118,,-118,,-118,c8783,480,8776,474,8776,462v,-10,6,-16,18,-19c8827,435,8827,435,8827,435v,-145,,-145,,-145c8827,226,8800,194,8747,194v-31,,-57,12,-77,38c8667,235,8667,235,8667,235v,200,,200,,200c8699,443,8699,443,8699,443v12,3,17,9,17,19c8716,474,8709,480,8695,480v-121,,-121,,-121,c8559,480,8552,474,8552,462v,-9,6,-15,18,-18c8606,435,8606,435,8606,435v,-234,,-234,,-234c8568,195,8568,195,8568,195v-12,-2,-18,-8,-18,-18c8550,172,8551,167,8554,164v2,-3,7,-6,15,-7c8589,153,8608,152,8625,152v14,,23,2,28,7c8659,165,8661,174,8661,188v,12,,12,,12c8663,201,8663,201,8663,201v4,-6,4,-6,4,-6c8668,192,8672,188,8677,182v6,-6,13,-11,20,-15c8704,162,8714,158,8726,155v13,-4,26,-6,40,-6c8804,149,8834,160,8854,181v21,21,31,52,31,93c8885,435,8885,435,8885,435v33,8,33,8,33,8m8459,403v12,,22,4,29,12c8495,422,8499,432,8499,444v,13,-4,23,-12,31c8479,483,8469,487,8458,487v-13,,-22,-4,-30,-12c8420,468,8417,458,8417,445v,-11,3,-21,11,-29c8436,407,8446,403,8459,403t654,40c9125,446,9131,452,9131,462v,12,-7,18,-22,18c8990,480,8990,480,8990,480v-14,,-21,-6,-21,-18c8969,452,8975,446,8986,443v34,-8,34,-8,34,-8c9020,51,9020,51,9020,51v-34,-6,-34,-6,-34,-6c8974,42,8969,37,8969,27v,-10,6,-16,19,-19c9007,3,9025,1,9042,1v15,,25,2,31,8c9078,14,9081,25,9081,39v,396,,396,,396c9113,443,9113,443,9113,443m6977,420v-27,-5,-27,-5,-27,-5c6950,52,6950,52,6950,52v,-20,-4,-33,-11,-41c6931,4,6918,,6898,v-24,,-47,3,-68,9c6821,11,6815,15,6811,19v-4,4,-6,10,-6,19c6805,52,6813,61,6830,64v30,7,30,7,30,7c6860,112,6860,112,6860,112v,11,,22,1,34c6860,148,6860,148,6860,148v-36,-4,-36,-4,-36,-4c6765,144,6719,160,6686,192v-32,33,-49,78,-49,137c6637,381,6649,420,6672,447v23,26,54,40,93,40c6780,487,6794,485,6806,481v13,-4,23,-8,30,-13c6843,463,6849,458,6854,451v6,-6,9,-11,11,-13c6868,433,6868,433,6868,433v1,,1,,1,c6869,442,6869,442,6869,442v,28,15,43,45,43c6935,485,6956,482,6977,474v16,-5,24,-15,24,-28c7001,438,6999,432,6996,428v-4,-4,-10,-6,-19,-8m6860,388v-1,1,-1,1,-1,1c6843,409,6823,419,6798,419v-21,,-37,-8,-50,-25c6736,378,6730,352,6730,318v,-74,26,-111,80,-111c6832,207,6849,212,6860,220r,168xm8347,427v10,6,15,13,15,22c8362,459,8357,467,8348,474v-10,7,-23,10,-41,10c8286,484,8266,479,8249,468v-18,-11,-36,-29,-53,-55c8124,312,8124,312,8124,312v,104,,104,,104c8136,421,8136,421,8136,421v9,5,16,9,19,13c8158,439,8159,445,8159,452v,8,-3,15,-9,20c8144,478,8136,480,8126,480v-109,,-109,,-109,c8007,480,7999,478,7993,472v-5,-5,-8,-12,-8,-20c7985,439,7992,430,8007,425v27,-9,27,-9,27,-9c8034,71,8034,71,8034,71v-26,-6,-26,-6,-26,-6c7991,62,7983,53,7983,38v,-8,2,-14,6,-18c7993,16,7999,12,8008,10,8029,3,8050,,8073,v19,,32,4,40,11c8120,19,8124,32,8124,52v,245,,245,,245c8215,212,8215,212,8215,212v-11,-6,-11,-6,-11,-6c8191,198,8185,188,8185,175v,-7,2,-13,7,-17c8197,153,8204,151,8213,151v114,,114,,114,c8336,151,8343,153,8348,158v5,4,8,10,8,17c8356,190,8346,202,8327,210v-17,7,-17,7,-17,7c8218,296,8218,296,8218,296v36,47,36,47,36,47c8285,382,8316,410,8347,427m7884,6v15,,28,5,38,15c7932,31,7937,44,7937,60v,15,-5,28,-16,39c7911,110,7898,115,7882,115v-15,,-28,-5,-39,-15c7833,90,7827,77,7827,61v,-16,6,-29,17,-39c7855,11,7868,6,7884,6m7199,144v-50,,-90,16,-121,48c7048,225,7033,269,7033,324v,52,14,92,43,121c7104,473,7145,488,7197,488v52,-1,89,-11,110,-32c7313,450,7317,442,7317,434v,-16,-8,-24,-23,-24c7291,410,7283,412,7268,417v-15,5,-30,7,-46,7c7162,424,7129,393,7123,330v162,,162,,162,c7315,330,7330,313,7331,280v,-44,-12,-77,-35,-101c7273,156,7240,144,7199,144t-74,135c7128,256,7135,238,7146,226v11,-12,25,-19,42,-19c7224,207,7242,231,7243,279r-118,xm7532,424v10,3,16,7,19,11c7555,439,7557,445,7557,452v,8,-3,15,-9,20c7542,478,7534,480,7524,480v-124,,-124,,-124,c7390,480,7382,478,7376,472v-5,-5,-8,-12,-8,-20c7368,439,7375,430,7390,425v27,-9,27,-9,27,-9c7417,71,7417,71,7417,71v-26,-6,-26,-6,-26,-6c7374,62,7366,53,7366,38v,-8,2,-14,6,-18c7376,15,7382,12,7391,9v21,-6,42,-9,65,-9c7475,,7488,4,7496,11v7,8,11,21,11,41c7507,416,7507,416,7507,416v25,8,25,8,25,8m7750,424v15,4,23,13,23,26c7773,459,7770,466,7764,472v-6,5,-14,8,-24,8c7612,480,7612,480,7612,480v-10,,-18,-2,-24,-8c7582,467,7580,460,7580,452v,-7,1,-13,5,-17c7588,431,7595,428,7605,425v28,-9,28,-9,28,-9c7633,217,7633,217,7633,217v-30,-7,-30,-7,-30,-7c7587,207,7579,198,7579,184v,-9,1,-15,5,-19c7588,161,7594,158,7603,155v22,-6,45,-9,69,-9c7691,146,7705,150,7712,157v7,7,11,21,11,41c7723,416,7723,416,7723,416v27,8,27,8,27,8m4741,226v11,-12,25,-18,43,-18c4819,208,4837,231,4838,279v-118,,-118,,-118,c4723,256,4730,239,4741,226t185,54c4926,236,4914,203,4891,179v-23,-23,-56,-35,-97,-35c4744,144,4704,160,4674,192v-31,33,-46,77,-46,132c4628,376,4642,416,4671,445v29,29,69,43,121,43c4845,488,4881,477,4902,456v7,-6,10,-13,10,-22c4912,418,4904,410,4890,410v-3,,-12,3,-27,7c4848,422,4833,424,4817,424v-60,,-93,-31,-99,-94c4880,330,4880,330,4880,330v30,,45,-17,46,-50m4497,116v16,,29,-5,40,-16c4547,89,4553,76,4553,60v,-15,-5,-28,-16,-38c4527,11,4514,6,4498,6v-16,,-29,6,-39,16c4448,33,4443,46,4443,62v,16,5,29,15,39c4468,111,4481,116,4497,116t-71,309c4416,428,4410,431,4406,435v-3,4,-5,10,-5,17c4401,460,4404,467,4409,472v6,6,14,8,24,8c4561,480,4561,480,4561,480v10,,18,-2,24,-8c4591,466,4594,459,4594,450v,-13,-7,-21,-22,-26c4545,416,4545,416,4545,416v,-218,,-218,,-218c4545,178,4541,165,4533,157v-7,-7,-20,-11,-40,-11c4469,146,4446,149,4424,155v-8,3,-15,6,-18,10c4402,169,4400,176,4400,184v,14,8,23,24,26c4455,217,4455,217,4455,217v,199,,199,,199l4426,425xm4293,484v36,,61,-7,76,-21c4376,456,4380,447,4380,438v,-14,-7,-22,-20,-22c4357,416,4352,417,4345,419v-7,1,-13,2,-19,2c4302,420,4290,401,4290,364v,-149,,-149,,-149c4340,215,4340,215,4340,215v24,,37,-12,37,-37c4377,160,4367,151,4347,151v-57,,-57,,-57,c4290,94,4290,94,4290,94v,-20,-11,-30,-31,-30c4246,64,4236,68,4229,74v-7,7,-12,17,-16,31c4202,151,4202,151,4202,151v-18,,-18,,-18,c4172,151,4163,154,4157,161v-7,7,-10,15,-10,26c4147,206,4157,215,4177,215v23,,23,,23,c4200,383,4200,383,4200,383v,67,31,101,93,101m3755,425v-9,3,-16,7,-20,11c3732,439,3730,445,3730,453v,8,3,14,9,19c3744,478,3752,480,3762,480v127,,127,,127,c3900,480,3907,478,3913,472v6,-5,9,-11,9,-19c3922,445,3920,439,3916,435v-3,-4,-9,-7,-19,-10c3874,417,3874,417,3874,417v,-174,,-174,,-174c3875,242,3875,242,3875,242v15,-20,36,-30,61,-30c3956,212,3972,218,3982,231v10,12,16,33,16,61c3998,417,3998,417,3998,417v-24,8,-24,8,-24,8c3965,428,3958,431,3955,435v-4,4,-6,10,-6,18c3949,461,3952,467,3958,472v6,6,14,8,24,8c4105,480,4105,480,4105,480v10,,18,-2,24,-8c4135,467,4137,461,4137,453v,-8,-1,-14,-5,-18c4128,431,4122,428,4113,425v-25,-8,-25,-8,-25,-8c4088,271,4088,271,4088,271v,-41,-11,-73,-31,-94c4036,155,4006,145,3968,145v-14,,-28,1,-41,5c3915,154,3905,159,3898,163v-7,5,-13,10,-19,17c3874,186,3870,191,3869,193v-3,6,-3,6,-3,6c3865,198,3865,198,3865,198v,-8,,-8,,-8c3865,174,3861,163,3854,156v-7,-6,-18,-10,-35,-10c3797,146,3775,150,3753,156v-9,3,-15,7,-19,11c3730,171,3729,177,3729,184v,14,8,23,24,26c3783,217,3783,217,3783,217v,200,,200,,200l3755,425xm3503,226v11,-12,25,-18,42,-18c3580,208,3598,231,3600,279v-118,,-118,,-118,c3485,256,3492,239,3503,226t184,54c3687,236,3675,203,3652,179v-23,-23,-55,-35,-97,-35c3505,144,3465,160,3435,192v-31,33,-46,77,-46,132c3389,376,3404,416,3432,445v29,29,69,43,121,43c3606,488,3642,477,3663,456v7,-6,10,-13,10,-22c3673,418,3666,410,3651,410v-3,,-12,3,-27,7c3609,422,3594,424,3579,424v-60,,-93,-31,-100,-94c3642,330,3642,330,3642,330v30,,45,-17,45,-50m2769,425v-10,3,-16,7,-20,11c2745,439,2744,445,2744,453v,8,3,14,8,19c2758,478,2766,480,2776,480v125,,125,,125,c2911,480,2919,478,2925,472v5,-5,8,-11,8,-19c2933,445,2932,440,2928,436v-4,-4,-10,-8,-19,-11c2887,417,2887,417,2887,417v,-174,,-174,,-174c2894,236,2894,236,2894,236v4,-6,11,-11,21,-16c2925,215,2936,212,2947,212v40,,60,27,60,80c3007,417,3007,417,3007,417v-21,8,-21,8,-21,8c2976,428,2970,432,2966,436v-3,4,-5,9,-5,17c2961,461,2964,467,2970,472v5,6,13,8,23,8c3111,480,3111,480,3111,480v10,,18,-2,24,-8c3141,467,3143,461,3143,453v,-8,-1,-13,-5,-17c3135,432,3128,428,3119,425v-22,-8,-22,-8,-22,-8c3097,271,3097,271,3097,271v,-11,,-19,-1,-26c3102,237,3102,237,3102,237v5,-6,12,-11,22,-17c3135,215,3146,212,3157,212v40,,60,27,60,80c3217,417,3217,417,3217,417v-21,8,-21,8,-21,8c3187,428,3180,432,3177,436v-4,4,-6,9,-6,17c3171,461,3174,467,3180,472v5,6,13,8,24,8c3325,480,3325,480,3325,480v10,,18,-2,24,-8c3354,467,3357,461,3357,453v,-8,-2,-14,-5,-18c3348,431,3342,428,3333,425v-26,-8,-26,-8,-26,-8c3307,271,3307,271,3307,271v,-41,-10,-73,-30,-94c3256,155,3227,145,3190,145v-15,,-29,1,-42,5c3135,154,3125,159,3117,164v-7,5,-14,11,-20,17c3092,188,3088,192,3086,195v-3,6,-3,6,-3,6c3063,163,3028,145,2980,145v-14,,-28,1,-40,5c2928,154,2918,159,2911,163v-7,5,-13,10,-18,17c2887,186,2884,191,2882,193v-3,6,-3,6,-3,6c2878,198,2878,198,2878,198v,-8,,-8,,-8c2878,174,2875,163,2868,156v-7,-6,-19,-10,-35,-10c2810,146,2788,150,2767,156v-9,3,-15,7,-19,11c2744,171,2742,177,2742,184v,14,8,23,25,26c2797,217,2797,217,2797,217v,200,,200,,200l2769,425xm2516,226v11,-12,25,-18,42,-18c2594,208,2612,231,2613,279v-118,,-118,,-118,c2498,256,2505,239,2516,226t184,54c2700,236,2689,203,2666,179v-23,-23,-56,-35,-97,-35c2519,144,2479,160,2448,192v-30,33,-45,77,-45,132c2403,376,2417,416,2446,445v28,29,69,43,121,43c2619,488,2656,477,2677,456v6,-6,10,-13,10,-22c2687,418,2679,410,2664,410v-3,,-12,3,-26,7c2623,422,2608,424,2592,424v-60,,-93,-31,-99,-94c2655,330,2655,330,2655,330v30,,45,-17,45,-50m2229,389v-16,20,-36,30,-61,30c2147,419,2130,411,2118,395v-12,-17,-18,-42,-18,-77c2100,244,2126,208,2180,208v22,,39,4,50,12c2230,388,2230,388,2230,388r-1,1xm2231,146v-1,2,-1,2,-1,2c2193,144,2193,144,2193,144v-58,,-104,16,-137,48c2023,225,2007,270,2007,329v,52,12,91,35,118c2064,474,2096,487,2135,487v15,,29,-2,41,-6c2189,477,2199,473,2206,468v7,-4,13,-10,18,-17c2230,445,2233,441,2235,438v3,-5,3,-5,3,-5c2239,433,2239,433,2239,433v,9,,9,,9c2239,470,2254,485,2284,485v21,,42,-3,63,-10c2363,469,2371,459,2371,446v,-8,-2,-14,-5,-18c2362,424,2356,422,2347,420v-27,-5,-27,-5,-27,-5c2320,52,2320,52,2320,52v,-20,-4,-33,-11,-40c2301,4,2288,,2268,v-24,,-47,3,-68,9c2191,12,2185,15,2181,19v-4,4,-6,11,-6,19c2175,52,2183,61,2200,64v30,7,30,7,30,7c2230,113,2230,113,2230,113v,10,,21,1,33m170,304v17,7,32,17,44,32c226,350,231,368,231,390v,28,-11,52,-34,70c173,479,140,488,96,488v-44,,-73,-7,-85,-20c5,463,2,451,2,434v,-5,,-5,,-5c2,418,2,408,3,399,4,387,9,381,19,381v9,,15,6,18,19c48,437,48,437,48,437v13,7,33,11,60,11c152,448,175,432,175,399v,-14,-6,-25,-18,-34c144,356,130,348,113,342,96,336,79,330,62,323,45,317,30,307,18,294,6,280,,263,,243,,216,11,193,33,176v23,-18,55,-27,97,-27c171,149,198,155,209,166v6,5,9,17,9,34c218,205,218,205,218,205v,10,-1,20,-1,29c216,246,211,252,199,252v-9,,-16,-6,-19,-18c170,200,170,200,170,200v-12,-6,-29,-9,-52,-9c77,191,57,205,56,232v,13,7,23,19,32c87,272,102,280,119,286v16,6,33,12,51,18m580,440v-34,-4,-34,-4,-34,-4c545,416,545,397,545,377v,-20,,-20,,-20c545,343,545,328,545,312v,-24,1,-41,1,-52c546,223,536,195,518,177,500,159,471,150,431,150v-27,,-51,3,-73,10c335,166,320,173,313,181v-4,4,-6,9,-6,14c307,200,309,204,312,207v3,3,7,5,12,5c326,212,335,209,354,203v19,-5,39,-8,60,-8c440,195,458,201,470,214v12,13,18,34,18,63c488,317,488,317,488,317v-8,-2,-8,-2,-8,-2c475,314,467,313,456,312v-11,-1,-22,-1,-33,-1c379,311,345,319,322,334v-23,16,-35,36,-35,62c287,422,297,444,316,461v20,17,45,26,77,26c406,487,419,485,431,482v11,-3,20,-7,27,-12c465,466,471,462,476,456v6,-5,9,-9,10,-11c490,440,490,440,490,440v1,,1,,1,c491,449,491,449,491,449v,24,12,36,36,36c544,485,561,483,580,479v12,-4,19,-11,18,-21c598,448,592,442,580,440m487,408v-9,8,-9,8,-9,8c472,422,464,428,451,434v-12,5,-26,8,-40,8c393,442,378,437,367,428,356,418,351,406,351,391v-1,-29,26,-43,79,-43c452,348,471,350,487,354r,54xm1407,149v-44,,-81,16,-110,49c1267,230,1253,273,1253,326v,51,14,91,41,119c1321,474,1359,488,1408,488v24,,45,-3,63,-8c1490,474,1502,468,1509,462v5,-5,7,-11,7,-17c1516,435,1511,430,1500,430v-2,,-10,2,-25,6c1460,441,1444,443,1425,443v-34,,-61,-10,-81,-31c1325,391,1314,361,1314,322v179,,179,,179,c1517,322,1529,310,1529,284v,-43,-11,-76,-32,-99c1475,161,1445,149,1407,149t-92,136c1319,257,1328,234,1343,217v15,-17,33,-26,56,-26c1420,191,1437,199,1450,215v14,17,21,40,21,70l1315,285xm1202,445v11,2,17,9,17,18c1219,475,1212,481,1198,481v-116,,-116,,-116,c1068,481,1061,475,1061,463v,-9,6,-15,18,-19c1109,436,1109,436,1109,436v,-145,,-145,,-145c1109,227,1083,195,1032,195v-15,,-29,4,-43,11c976,214,966,221,960,229v-8,11,-8,11,-8,11c954,247,955,258,955,275v,161,,161,,161c986,444,986,444,986,444v11,4,17,10,17,19c1003,475,996,481,982,481v-112,,-112,,-112,c855,481,848,475,848,463v,-9,6,-15,18,-19c897,436,897,436,897,436v,-145,,-145,,-145c897,227,871,195,819,195v-14,,-27,3,-40,10c766,212,757,219,751,226v-8,10,-8,10,-8,10c743,436,743,436,743,436v29,8,29,8,29,8c784,448,789,454,789,463v,12,-7,18,-20,18c649,481,649,481,649,481v-14,,-21,-6,-21,-18c628,454,634,448,646,445v36,-9,36,-9,36,-9c682,202,682,202,682,202v-39,-6,-39,-6,-39,-6c632,194,626,188,625,178v,-5,2,-10,4,-13c632,162,637,160,645,158v20,-4,39,-5,56,-5c714,153,724,155,729,161v6,5,8,14,8,28c737,201,737,201,737,201v2,1,2,1,2,1c743,196,743,196,743,196v1,-2,5,-7,10,-13c759,178,765,172,772,168v7,-4,17,-9,29,-12c813,152,826,150,839,150v51,,85,19,103,57c946,201,946,201,946,201v2,-2,6,-7,12,-13c965,181,972,175,980,170v7,-5,18,-9,31,-14c1024,152,1037,150,1051,150v38,,67,11,88,32c1159,203,1169,234,1169,275v,161,,161,,161c1202,445,1202,445,1202,445t747,-1c1961,447,1967,453,1967,463v,12,-7,18,-21,18c1827,481,1827,481,1827,481v-14,,-21,-6,-21,-18c1806,453,1812,447,1824,444v33,-8,33,-8,33,-8c1857,291,1857,291,1857,291v,-64,-27,-96,-80,-96c1747,195,1721,208,1700,233v-3,3,-3,3,-3,3c1697,436,1697,436,1697,436v33,8,33,8,33,8c1741,447,1747,453,1747,463v,12,-7,18,-21,18c1604,481,1604,481,1604,481v-14,,-21,-6,-21,-18c1583,454,1589,448,1601,445v36,-9,36,-9,36,-9c1637,202,1637,202,1637,202v-39,-6,-39,-6,-39,-6c1586,194,1580,188,1580,178v,-5,1,-10,4,-13c1587,162,1592,160,1599,158v21,-3,39,-5,56,-5c1669,153,1678,155,1684,161v5,5,8,14,8,28c1692,201,1692,201,1692,201v1,1,1,1,1,1c1697,196,1697,196,1697,196v2,-2,5,-7,11,-13c1714,178,1720,172,1727,168v8,-4,17,-9,30,-12c1769,152,1782,150,1796,150v39,,68,11,89,32c1905,203,1915,234,1915,275v,161,,161,,161c1949,444,1949,444,1949,444e" fillcolor="#283283" stroked="f">
                <v:path arrowok="t" o:connecttype="custom" o:connectlocs="1942995,56922;2037303,143736;2018251,152640;2010313,60420;1691825,55650;1621650,50244;1652133,48018;1787086,58512;2454861,19080;1777242,70278;1706114,135150;2501539,46428;2472961,58512;2752074,74730;2738737,48336;2686027,128154;2853367,140874;2203374,3498;2148123,154866;2177971,123702;2579652,132288;2536785,6360;2644112,66780;2285933,45792;2285933,45792;2346582,135150;2465340,150096;2448828,49926;1483205,141510;1428271,1908;1443196,132288;1384452,132288;1328565,48018;1245371,144054;1264423,152640;1227589,63282;1143125,88722;1136457,134832;916723,132606;998012,144054;1009761,150096;979912,62010;870680,58512;763036,103032;666823,101124;706197,143418;698576,2862;635,136422;66365,52788;173056,119886;154957,88086;155910,139920;154639,129744;474079,102396;336904,147234;269269,147234;205127,141510;245137,53424;624591,147234;509326,152958;538857,62328" o:connectangles="0,0,0,0,0,0,0,0,0,0,0,0,0,0,0,0,0,0,0,0,0,0,0,0,0,0,0,0,0,0,0,0,0,0,0,0,0,0,0,0,0,0,0,0,0,0,0,0,0,0,0,0,0,0,0,0,0,0,0,0,0"/>
                <o:lock v:ext="edit" verticies="t"/>
              </v:shape>
              <v:shape id="Freeform 7" o:spid="_x0000_s1029" style="position:absolute;left:7588;top:4235;width:4800;height:4997;visibility:visible;mso-wrap-style:square;v-text-anchor:top" coordsize="151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" path="m403,484v,,-74,-303,161,-443c629,,714,18,767,41v146,82,169,181,199,250c1011,248,1190,152,1394,242v35,20,60,56,87,123c1512,627,1380,743,1204,808v169,98,255,188,230,423c1402,1441,1266,1443,1136,1445,946,1405,977,1352,908,1296v-38,122,-217,275,-439,250c266,1425,294,1110,352,1065,311,1079,94,1000,7,814,,768,4,735,20,682,60,582,195,441,403,484xe" stroked="f">
                <v:fill r:id="rId2" o:title="" recolor="t" rotate="t" type="frame"/>
                <v:path arrowok="t" o:connecttype="custom" o:connectlocs="127953,153963;179070,13042;243523,13042;306705,92569;442595,76982;470218,116109;382270,257030;455295,391589;360680,459664;288290,412266;148908,491792;111760,338783;2223,258939;6350,216948;127953,153963" o:connectangles="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7E" w:rsidRDefault="00341D7E" w:rsidP="00341D7E">
    <w:pPr>
      <w:pStyle w:val="KoptekstSDV"/>
    </w:pPr>
    <w:r>
      <mc:AlternateContent>
        <mc:Choice Requires="wpc">
          <w:drawing>
            <wp:anchor distT="0" distB="0" distL="114300" distR="114300" simplePos="0" relativeHeight="251662336" behindDoc="1" locked="0" layoutInCell="1" allowOverlap="1" wp14:anchorId="11C7EB81" wp14:editId="3DA273DA">
              <wp:simplePos x="0" y="0"/>
              <wp:positionH relativeFrom="page">
                <wp:posOffset>0</wp:posOffset>
              </wp:positionH>
              <wp:positionV relativeFrom="page">
                <wp:posOffset>0</wp:posOffset>
              </wp:positionV>
              <wp:extent cx="7560310" cy="1442085"/>
              <wp:effectExtent l="0" t="0" r="0" b="0"/>
              <wp:wrapNone/>
              <wp:docPr id="7" name="JE1606291516JU Briefpapier Samen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noEditPoints="1"/>
                      </wps:cNvSpPr>
                      <wps:spPr bwMode="auto">
                        <a:xfrm>
                          <a:off x="1266825" y="584835"/>
                          <a:ext cx="2899410" cy="201930"/>
                        </a:xfrm>
                        <a:custGeom>
                          <a:avLst/>
                          <a:gdLst>
                            <a:gd name="T0" fmla="*/ 6119 w 9131"/>
                            <a:gd name="T1" fmla="*/ 179 h 635"/>
                            <a:gd name="T2" fmla="*/ 6416 w 9131"/>
                            <a:gd name="T3" fmla="*/ 452 h 635"/>
                            <a:gd name="T4" fmla="*/ 6356 w 9131"/>
                            <a:gd name="T5" fmla="*/ 480 h 635"/>
                            <a:gd name="T6" fmla="*/ 6331 w 9131"/>
                            <a:gd name="T7" fmla="*/ 190 h 635"/>
                            <a:gd name="T8" fmla="*/ 5328 w 9131"/>
                            <a:gd name="T9" fmla="*/ 175 h 635"/>
                            <a:gd name="T10" fmla="*/ 5107 w 9131"/>
                            <a:gd name="T11" fmla="*/ 158 h 635"/>
                            <a:gd name="T12" fmla="*/ 5203 w 9131"/>
                            <a:gd name="T13" fmla="*/ 151 h 635"/>
                            <a:gd name="T14" fmla="*/ 5628 w 9131"/>
                            <a:gd name="T15" fmla="*/ 184 h 635"/>
                            <a:gd name="T16" fmla="*/ 7731 w 9131"/>
                            <a:gd name="T17" fmla="*/ 60 h 635"/>
                            <a:gd name="T18" fmla="*/ 5597 w 9131"/>
                            <a:gd name="T19" fmla="*/ 221 h 635"/>
                            <a:gd name="T20" fmla="*/ 5373 w 9131"/>
                            <a:gd name="T21" fmla="*/ 425 h 635"/>
                            <a:gd name="T22" fmla="*/ 7878 w 9131"/>
                            <a:gd name="T23" fmla="*/ 146 h 635"/>
                            <a:gd name="T24" fmla="*/ 7788 w 9131"/>
                            <a:gd name="T25" fmla="*/ 184 h 635"/>
                            <a:gd name="T26" fmla="*/ 8667 w 9131"/>
                            <a:gd name="T27" fmla="*/ 235 h 635"/>
                            <a:gd name="T28" fmla="*/ 8625 w 9131"/>
                            <a:gd name="T29" fmla="*/ 152 h 635"/>
                            <a:gd name="T30" fmla="*/ 8459 w 9131"/>
                            <a:gd name="T31" fmla="*/ 403 h 635"/>
                            <a:gd name="T32" fmla="*/ 8986 w 9131"/>
                            <a:gd name="T33" fmla="*/ 443 h 635"/>
                            <a:gd name="T34" fmla="*/ 6939 w 9131"/>
                            <a:gd name="T35" fmla="*/ 11 h 635"/>
                            <a:gd name="T36" fmla="*/ 6765 w 9131"/>
                            <a:gd name="T37" fmla="*/ 487 h 635"/>
                            <a:gd name="T38" fmla="*/ 6859 w 9131"/>
                            <a:gd name="T39" fmla="*/ 389 h 635"/>
                            <a:gd name="T40" fmla="*/ 8124 w 9131"/>
                            <a:gd name="T41" fmla="*/ 416 h 635"/>
                            <a:gd name="T42" fmla="*/ 7989 w 9131"/>
                            <a:gd name="T43" fmla="*/ 20 h 635"/>
                            <a:gd name="T44" fmla="*/ 8327 w 9131"/>
                            <a:gd name="T45" fmla="*/ 210 h 635"/>
                            <a:gd name="T46" fmla="*/ 7199 w 9131"/>
                            <a:gd name="T47" fmla="*/ 144 h 635"/>
                            <a:gd name="T48" fmla="*/ 7199 w 9131"/>
                            <a:gd name="T49" fmla="*/ 144 h 635"/>
                            <a:gd name="T50" fmla="*/ 7390 w 9131"/>
                            <a:gd name="T51" fmla="*/ 425 h 635"/>
                            <a:gd name="T52" fmla="*/ 7764 w 9131"/>
                            <a:gd name="T53" fmla="*/ 472 h 635"/>
                            <a:gd name="T54" fmla="*/ 7712 w 9131"/>
                            <a:gd name="T55" fmla="*/ 157 h 635"/>
                            <a:gd name="T56" fmla="*/ 4671 w 9131"/>
                            <a:gd name="T57" fmla="*/ 445 h 635"/>
                            <a:gd name="T58" fmla="*/ 4498 w 9131"/>
                            <a:gd name="T59" fmla="*/ 6 h 635"/>
                            <a:gd name="T60" fmla="*/ 4545 w 9131"/>
                            <a:gd name="T61" fmla="*/ 416 h 635"/>
                            <a:gd name="T62" fmla="*/ 4360 w 9131"/>
                            <a:gd name="T63" fmla="*/ 416 h 635"/>
                            <a:gd name="T64" fmla="*/ 4184 w 9131"/>
                            <a:gd name="T65" fmla="*/ 151 h 635"/>
                            <a:gd name="T66" fmla="*/ 3922 w 9131"/>
                            <a:gd name="T67" fmla="*/ 453 h 635"/>
                            <a:gd name="T68" fmla="*/ 3982 w 9131"/>
                            <a:gd name="T69" fmla="*/ 480 h 635"/>
                            <a:gd name="T70" fmla="*/ 3866 w 9131"/>
                            <a:gd name="T71" fmla="*/ 199 h 635"/>
                            <a:gd name="T72" fmla="*/ 3600 w 9131"/>
                            <a:gd name="T73" fmla="*/ 279 h 635"/>
                            <a:gd name="T74" fmla="*/ 3579 w 9131"/>
                            <a:gd name="T75" fmla="*/ 424 h 635"/>
                            <a:gd name="T76" fmla="*/ 2887 w 9131"/>
                            <a:gd name="T77" fmla="*/ 417 h 635"/>
                            <a:gd name="T78" fmla="*/ 3143 w 9131"/>
                            <a:gd name="T79" fmla="*/ 453 h 635"/>
                            <a:gd name="T80" fmla="*/ 3180 w 9131"/>
                            <a:gd name="T81" fmla="*/ 472 h 635"/>
                            <a:gd name="T82" fmla="*/ 3086 w 9131"/>
                            <a:gd name="T83" fmla="*/ 195 h 635"/>
                            <a:gd name="T84" fmla="*/ 2742 w 9131"/>
                            <a:gd name="T85" fmla="*/ 184 h 635"/>
                            <a:gd name="T86" fmla="*/ 2403 w 9131"/>
                            <a:gd name="T87" fmla="*/ 324 h 635"/>
                            <a:gd name="T88" fmla="*/ 2100 w 9131"/>
                            <a:gd name="T89" fmla="*/ 318 h 635"/>
                            <a:gd name="T90" fmla="*/ 2224 w 9131"/>
                            <a:gd name="T91" fmla="*/ 451 h 635"/>
                            <a:gd name="T92" fmla="*/ 2200 w 9131"/>
                            <a:gd name="T93" fmla="*/ 9 h 635"/>
                            <a:gd name="T94" fmla="*/ 2 w 9131"/>
                            <a:gd name="T95" fmla="*/ 429 h 635"/>
                            <a:gd name="T96" fmla="*/ 209 w 9131"/>
                            <a:gd name="T97" fmla="*/ 166 h 635"/>
                            <a:gd name="T98" fmla="*/ 545 w 9131"/>
                            <a:gd name="T99" fmla="*/ 377 h 635"/>
                            <a:gd name="T100" fmla="*/ 488 w 9131"/>
                            <a:gd name="T101" fmla="*/ 277 h 635"/>
                            <a:gd name="T102" fmla="*/ 491 w 9131"/>
                            <a:gd name="T103" fmla="*/ 440 h 635"/>
                            <a:gd name="T104" fmla="*/ 487 w 9131"/>
                            <a:gd name="T105" fmla="*/ 408 h 635"/>
                            <a:gd name="T106" fmla="*/ 1493 w 9131"/>
                            <a:gd name="T107" fmla="*/ 322 h 635"/>
                            <a:gd name="T108" fmla="*/ 1061 w 9131"/>
                            <a:gd name="T109" fmla="*/ 463 h 635"/>
                            <a:gd name="T110" fmla="*/ 848 w 9131"/>
                            <a:gd name="T111" fmla="*/ 463 h 635"/>
                            <a:gd name="T112" fmla="*/ 646 w 9131"/>
                            <a:gd name="T113" fmla="*/ 445 h 635"/>
                            <a:gd name="T114" fmla="*/ 772 w 9131"/>
                            <a:gd name="T115" fmla="*/ 168 h 635"/>
                            <a:gd name="T116" fmla="*/ 1967 w 9131"/>
                            <a:gd name="T117" fmla="*/ 463 h 635"/>
                            <a:gd name="T118" fmla="*/ 1604 w 9131"/>
                            <a:gd name="T119" fmla="*/ 481 h 635"/>
                            <a:gd name="T120" fmla="*/ 1697 w 9131"/>
                            <a:gd name="T121" fmla="*/ 196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131" h="635">
                              <a:moveTo>
                                <a:pt x="6022" y="144"/>
                              </a:moveTo>
                              <a:cubicBezTo>
                                <a:pt x="5972" y="144"/>
                                <a:pt x="5932" y="160"/>
                                <a:pt x="5902" y="192"/>
                              </a:cubicBezTo>
                              <a:cubicBezTo>
                                <a:pt x="5871" y="225"/>
                                <a:pt x="5856" y="269"/>
                                <a:pt x="5856" y="324"/>
                              </a:cubicBezTo>
                              <a:cubicBezTo>
                                <a:pt x="5856" y="376"/>
                                <a:pt x="5870" y="416"/>
                                <a:pt x="5899" y="445"/>
                              </a:cubicBezTo>
                              <a:cubicBezTo>
                                <a:pt x="5928" y="473"/>
                                <a:pt x="5968" y="488"/>
                                <a:pt x="6020" y="488"/>
                              </a:cubicBezTo>
                              <a:cubicBezTo>
                                <a:pt x="6073" y="487"/>
                                <a:pt x="6109" y="477"/>
                                <a:pt x="6130" y="456"/>
                              </a:cubicBezTo>
                              <a:cubicBezTo>
                                <a:pt x="6137" y="450"/>
                                <a:pt x="6140" y="442"/>
                                <a:pt x="6140" y="434"/>
                              </a:cubicBezTo>
                              <a:cubicBezTo>
                                <a:pt x="6140" y="418"/>
                                <a:pt x="6133" y="410"/>
                                <a:pt x="6118" y="410"/>
                              </a:cubicBezTo>
                              <a:cubicBezTo>
                                <a:pt x="6115" y="410"/>
                                <a:pt x="6106" y="412"/>
                                <a:pt x="6091" y="417"/>
                              </a:cubicBezTo>
                              <a:cubicBezTo>
                                <a:pt x="6076" y="422"/>
                                <a:pt x="6061" y="424"/>
                                <a:pt x="6046" y="424"/>
                              </a:cubicBezTo>
                              <a:cubicBezTo>
                                <a:pt x="5986" y="424"/>
                                <a:pt x="5953" y="393"/>
                                <a:pt x="5946" y="330"/>
                              </a:cubicBezTo>
                              <a:cubicBezTo>
                                <a:pt x="6108" y="330"/>
                                <a:pt x="6108" y="330"/>
                                <a:pt x="6108" y="330"/>
                              </a:cubicBezTo>
                              <a:cubicBezTo>
                                <a:pt x="6138" y="330"/>
                                <a:pt x="6154" y="313"/>
                                <a:pt x="6154" y="280"/>
                              </a:cubicBezTo>
                              <a:cubicBezTo>
                                <a:pt x="6154" y="236"/>
                                <a:pt x="6142" y="203"/>
                                <a:pt x="6119" y="179"/>
                              </a:cubicBezTo>
                              <a:cubicBezTo>
                                <a:pt x="6096" y="156"/>
                                <a:pt x="6064" y="144"/>
                                <a:pt x="6022" y="144"/>
                              </a:cubicBezTo>
                              <a:moveTo>
                                <a:pt x="5948" y="279"/>
                              </a:moveTo>
                              <a:cubicBezTo>
                                <a:pt x="5951" y="256"/>
                                <a:pt x="5958" y="238"/>
                                <a:pt x="5969" y="226"/>
                              </a:cubicBezTo>
                              <a:cubicBezTo>
                                <a:pt x="5980" y="214"/>
                                <a:pt x="5995" y="207"/>
                                <a:pt x="6012" y="207"/>
                              </a:cubicBezTo>
                              <a:cubicBezTo>
                                <a:pt x="6047" y="207"/>
                                <a:pt x="6065" y="231"/>
                                <a:pt x="6067" y="279"/>
                              </a:cubicBezTo>
                              <a:lnTo>
                                <a:pt x="5948" y="279"/>
                              </a:lnTo>
                              <a:close/>
                              <a:moveTo>
                                <a:pt x="6580" y="425"/>
                              </a:moveTo>
                              <a:cubicBezTo>
                                <a:pt x="6589" y="428"/>
                                <a:pt x="6595" y="431"/>
                                <a:pt x="6599" y="435"/>
                              </a:cubicBezTo>
                              <a:cubicBezTo>
                                <a:pt x="6603" y="439"/>
                                <a:pt x="6604" y="445"/>
                                <a:pt x="6604" y="452"/>
                              </a:cubicBezTo>
                              <a:cubicBezTo>
                                <a:pt x="6604" y="460"/>
                                <a:pt x="6601" y="467"/>
                                <a:pt x="6596" y="472"/>
                              </a:cubicBezTo>
                              <a:cubicBezTo>
                                <a:pt x="6590" y="478"/>
                                <a:pt x="6582" y="480"/>
                                <a:pt x="6572" y="480"/>
                              </a:cubicBezTo>
                              <a:cubicBezTo>
                                <a:pt x="6449" y="480"/>
                                <a:pt x="6449" y="480"/>
                                <a:pt x="6449" y="480"/>
                              </a:cubicBezTo>
                              <a:cubicBezTo>
                                <a:pt x="6439" y="480"/>
                                <a:pt x="6431" y="478"/>
                                <a:pt x="6425" y="472"/>
                              </a:cubicBezTo>
                              <a:cubicBezTo>
                                <a:pt x="6419" y="467"/>
                                <a:pt x="6416" y="460"/>
                                <a:pt x="6416" y="452"/>
                              </a:cubicBezTo>
                              <a:cubicBezTo>
                                <a:pt x="6416" y="445"/>
                                <a:pt x="6418" y="439"/>
                                <a:pt x="6422" y="435"/>
                              </a:cubicBezTo>
                              <a:cubicBezTo>
                                <a:pt x="6425" y="431"/>
                                <a:pt x="6432" y="428"/>
                                <a:pt x="6441" y="425"/>
                              </a:cubicBezTo>
                              <a:cubicBezTo>
                                <a:pt x="6464" y="417"/>
                                <a:pt x="6464" y="417"/>
                                <a:pt x="6464" y="417"/>
                              </a:cubicBezTo>
                              <a:cubicBezTo>
                                <a:pt x="6464" y="292"/>
                                <a:pt x="6464" y="292"/>
                                <a:pt x="6464" y="292"/>
                              </a:cubicBezTo>
                              <a:cubicBezTo>
                                <a:pt x="6464" y="264"/>
                                <a:pt x="6459" y="243"/>
                                <a:pt x="6449" y="231"/>
                              </a:cubicBezTo>
                              <a:cubicBezTo>
                                <a:pt x="6439" y="218"/>
                                <a:pt x="6423" y="212"/>
                                <a:pt x="6403" y="212"/>
                              </a:cubicBezTo>
                              <a:cubicBezTo>
                                <a:pt x="6378" y="212"/>
                                <a:pt x="6357" y="222"/>
                                <a:pt x="6342" y="242"/>
                              </a:cubicBezTo>
                              <a:cubicBezTo>
                                <a:pt x="6340" y="243"/>
                                <a:pt x="6340" y="243"/>
                                <a:pt x="6340" y="243"/>
                              </a:cubicBezTo>
                              <a:cubicBezTo>
                                <a:pt x="6340" y="417"/>
                                <a:pt x="6340" y="417"/>
                                <a:pt x="6340" y="417"/>
                              </a:cubicBezTo>
                              <a:cubicBezTo>
                                <a:pt x="6364" y="425"/>
                                <a:pt x="6364" y="425"/>
                                <a:pt x="6364" y="425"/>
                              </a:cubicBezTo>
                              <a:cubicBezTo>
                                <a:pt x="6373" y="428"/>
                                <a:pt x="6380" y="431"/>
                                <a:pt x="6383" y="435"/>
                              </a:cubicBezTo>
                              <a:cubicBezTo>
                                <a:pt x="6387" y="439"/>
                                <a:pt x="6389" y="445"/>
                                <a:pt x="6389" y="452"/>
                              </a:cubicBezTo>
                              <a:cubicBezTo>
                                <a:pt x="6389" y="460"/>
                                <a:pt x="6386" y="467"/>
                                <a:pt x="6380" y="472"/>
                              </a:cubicBezTo>
                              <a:cubicBezTo>
                                <a:pt x="6374" y="478"/>
                                <a:pt x="6366" y="480"/>
                                <a:pt x="6356" y="480"/>
                              </a:cubicBezTo>
                              <a:cubicBezTo>
                                <a:pt x="6229" y="480"/>
                                <a:pt x="6229" y="480"/>
                                <a:pt x="6229" y="480"/>
                              </a:cubicBezTo>
                              <a:cubicBezTo>
                                <a:pt x="6219" y="480"/>
                                <a:pt x="6211" y="478"/>
                                <a:pt x="6206" y="472"/>
                              </a:cubicBezTo>
                              <a:cubicBezTo>
                                <a:pt x="6200" y="467"/>
                                <a:pt x="6197" y="460"/>
                                <a:pt x="6197" y="452"/>
                              </a:cubicBezTo>
                              <a:cubicBezTo>
                                <a:pt x="6197" y="445"/>
                                <a:pt x="6199" y="439"/>
                                <a:pt x="6202" y="436"/>
                              </a:cubicBezTo>
                              <a:cubicBezTo>
                                <a:pt x="6206" y="432"/>
                                <a:pt x="6213" y="428"/>
                                <a:pt x="6222" y="425"/>
                              </a:cubicBezTo>
                              <a:cubicBezTo>
                                <a:pt x="6250" y="417"/>
                                <a:pt x="6250" y="417"/>
                                <a:pt x="6250" y="417"/>
                              </a:cubicBezTo>
                              <a:cubicBezTo>
                                <a:pt x="6250" y="217"/>
                                <a:pt x="6250" y="217"/>
                                <a:pt x="6250" y="217"/>
                              </a:cubicBezTo>
                              <a:cubicBezTo>
                                <a:pt x="6220" y="210"/>
                                <a:pt x="6220" y="210"/>
                                <a:pt x="6220" y="210"/>
                              </a:cubicBezTo>
                              <a:cubicBezTo>
                                <a:pt x="6204" y="207"/>
                                <a:pt x="6195" y="198"/>
                                <a:pt x="6195" y="184"/>
                              </a:cubicBezTo>
                              <a:cubicBezTo>
                                <a:pt x="6195" y="176"/>
                                <a:pt x="6197" y="171"/>
                                <a:pt x="6201" y="167"/>
                              </a:cubicBezTo>
                              <a:cubicBezTo>
                                <a:pt x="6205" y="163"/>
                                <a:pt x="6211" y="159"/>
                                <a:pt x="6220" y="156"/>
                              </a:cubicBezTo>
                              <a:cubicBezTo>
                                <a:pt x="6242" y="150"/>
                                <a:pt x="6264" y="146"/>
                                <a:pt x="6286" y="146"/>
                              </a:cubicBezTo>
                              <a:cubicBezTo>
                                <a:pt x="6303" y="146"/>
                                <a:pt x="6314" y="150"/>
                                <a:pt x="6321" y="156"/>
                              </a:cubicBezTo>
                              <a:cubicBezTo>
                                <a:pt x="6328" y="163"/>
                                <a:pt x="6331" y="174"/>
                                <a:pt x="6331" y="190"/>
                              </a:cubicBezTo>
                              <a:cubicBezTo>
                                <a:pt x="6331" y="198"/>
                                <a:pt x="6331" y="198"/>
                                <a:pt x="6331" y="198"/>
                              </a:cubicBezTo>
                              <a:cubicBezTo>
                                <a:pt x="6333" y="199"/>
                                <a:pt x="6333" y="199"/>
                                <a:pt x="6333" y="199"/>
                              </a:cubicBezTo>
                              <a:cubicBezTo>
                                <a:pt x="6336" y="193"/>
                                <a:pt x="6336" y="193"/>
                                <a:pt x="6336" y="193"/>
                              </a:cubicBezTo>
                              <a:cubicBezTo>
                                <a:pt x="6337" y="191"/>
                                <a:pt x="6341" y="186"/>
                                <a:pt x="6346" y="180"/>
                              </a:cubicBezTo>
                              <a:cubicBezTo>
                                <a:pt x="6352" y="173"/>
                                <a:pt x="6358" y="168"/>
                                <a:pt x="6365" y="163"/>
                              </a:cubicBezTo>
                              <a:cubicBezTo>
                                <a:pt x="6372" y="158"/>
                                <a:pt x="6382" y="154"/>
                                <a:pt x="6394" y="150"/>
                              </a:cubicBezTo>
                              <a:cubicBezTo>
                                <a:pt x="6407" y="146"/>
                                <a:pt x="6420" y="144"/>
                                <a:pt x="6435" y="144"/>
                              </a:cubicBezTo>
                              <a:cubicBezTo>
                                <a:pt x="6473" y="144"/>
                                <a:pt x="6503" y="155"/>
                                <a:pt x="6523" y="177"/>
                              </a:cubicBezTo>
                              <a:cubicBezTo>
                                <a:pt x="6544" y="198"/>
                                <a:pt x="6555" y="230"/>
                                <a:pt x="6555" y="271"/>
                              </a:cubicBezTo>
                              <a:cubicBezTo>
                                <a:pt x="6555" y="417"/>
                                <a:pt x="6555" y="417"/>
                                <a:pt x="6555" y="417"/>
                              </a:cubicBezTo>
                              <a:cubicBezTo>
                                <a:pt x="6580" y="425"/>
                                <a:pt x="6580" y="425"/>
                                <a:pt x="6580" y="425"/>
                              </a:cubicBezTo>
                              <a:moveTo>
                                <a:pt x="5299" y="151"/>
                              </a:moveTo>
                              <a:cubicBezTo>
                                <a:pt x="5308" y="151"/>
                                <a:pt x="5315" y="153"/>
                                <a:pt x="5320" y="158"/>
                              </a:cubicBezTo>
                              <a:cubicBezTo>
                                <a:pt x="5325" y="162"/>
                                <a:pt x="5328" y="168"/>
                                <a:pt x="5328" y="175"/>
                              </a:cubicBezTo>
                              <a:cubicBezTo>
                                <a:pt x="5328" y="191"/>
                                <a:pt x="5319" y="203"/>
                                <a:pt x="5301" y="210"/>
                              </a:cubicBezTo>
                              <a:cubicBezTo>
                                <a:pt x="5289" y="214"/>
                                <a:pt x="5289" y="214"/>
                                <a:pt x="5289" y="214"/>
                              </a:cubicBezTo>
                              <a:cubicBezTo>
                                <a:pt x="5202" y="429"/>
                                <a:pt x="5202" y="429"/>
                                <a:pt x="5202" y="429"/>
                              </a:cubicBezTo>
                              <a:cubicBezTo>
                                <a:pt x="5193" y="450"/>
                                <a:pt x="5184" y="465"/>
                                <a:pt x="5175" y="472"/>
                              </a:cubicBezTo>
                              <a:cubicBezTo>
                                <a:pt x="5166" y="480"/>
                                <a:pt x="5153" y="483"/>
                                <a:pt x="5135" y="483"/>
                              </a:cubicBezTo>
                              <a:cubicBezTo>
                                <a:pt x="5118" y="483"/>
                                <a:pt x="5105" y="480"/>
                                <a:pt x="5096" y="472"/>
                              </a:cubicBezTo>
                              <a:cubicBezTo>
                                <a:pt x="5087" y="465"/>
                                <a:pt x="5078" y="450"/>
                                <a:pt x="5070" y="429"/>
                              </a:cubicBezTo>
                              <a:cubicBezTo>
                                <a:pt x="4982" y="215"/>
                                <a:pt x="4982" y="215"/>
                                <a:pt x="4982" y="215"/>
                              </a:cubicBezTo>
                              <a:cubicBezTo>
                                <a:pt x="4971" y="210"/>
                                <a:pt x="4971" y="210"/>
                                <a:pt x="4971" y="210"/>
                              </a:cubicBezTo>
                              <a:cubicBezTo>
                                <a:pt x="4953" y="203"/>
                                <a:pt x="4944" y="191"/>
                                <a:pt x="4944" y="175"/>
                              </a:cubicBezTo>
                              <a:cubicBezTo>
                                <a:pt x="4944" y="168"/>
                                <a:pt x="4946" y="162"/>
                                <a:pt x="4951" y="158"/>
                              </a:cubicBezTo>
                              <a:cubicBezTo>
                                <a:pt x="4956" y="153"/>
                                <a:pt x="4963" y="151"/>
                                <a:pt x="4972" y="151"/>
                              </a:cubicBezTo>
                              <a:cubicBezTo>
                                <a:pt x="5086" y="151"/>
                                <a:pt x="5086" y="151"/>
                                <a:pt x="5086" y="151"/>
                              </a:cubicBezTo>
                              <a:cubicBezTo>
                                <a:pt x="5095" y="151"/>
                                <a:pt x="5102" y="153"/>
                                <a:pt x="5107" y="158"/>
                              </a:cubicBezTo>
                              <a:cubicBezTo>
                                <a:pt x="5112" y="162"/>
                                <a:pt x="5115" y="168"/>
                                <a:pt x="5115" y="175"/>
                              </a:cubicBezTo>
                              <a:cubicBezTo>
                                <a:pt x="5115" y="182"/>
                                <a:pt x="5113" y="188"/>
                                <a:pt x="5109" y="193"/>
                              </a:cubicBezTo>
                              <a:cubicBezTo>
                                <a:pt x="5105" y="198"/>
                                <a:pt x="5097" y="203"/>
                                <a:pt x="5087" y="208"/>
                              </a:cubicBezTo>
                              <a:cubicBezTo>
                                <a:pt x="5076" y="213"/>
                                <a:pt x="5076" y="213"/>
                                <a:pt x="5076" y="213"/>
                              </a:cubicBezTo>
                              <a:cubicBezTo>
                                <a:pt x="5122" y="341"/>
                                <a:pt x="5122" y="341"/>
                                <a:pt x="5122" y="341"/>
                              </a:cubicBezTo>
                              <a:cubicBezTo>
                                <a:pt x="5144" y="402"/>
                                <a:pt x="5144" y="402"/>
                                <a:pt x="5144" y="402"/>
                              </a:cubicBezTo>
                              <a:cubicBezTo>
                                <a:pt x="5145" y="402"/>
                                <a:pt x="5145" y="402"/>
                                <a:pt x="5145" y="402"/>
                              </a:cubicBezTo>
                              <a:cubicBezTo>
                                <a:pt x="5151" y="383"/>
                                <a:pt x="5158" y="362"/>
                                <a:pt x="5166" y="339"/>
                              </a:cubicBezTo>
                              <a:cubicBezTo>
                                <a:pt x="5214" y="213"/>
                                <a:pt x="5214" y="213"/>
                                <a:pt x="5214" y="213"/>
                              </a:cubicBezTo>
                              <a:cubicBezTo>
                                <a:pt x="5202" y="208"/>
                                <a:pt x="5202" y="208"/>
                                <a:pt x="5202" y="208"/>
                              </a:cubicBezTo>
                              <a:cubicBezTo>
                                <a:pt x="5192" y="203"/>
                                <a:pt x="5184" y="198"/>
                                <a:pt x="5180" y="193"/>
                              </a:cubicBezTo>
                              <a:cubicBezTo>
                                <a:pt x="5176" y="188"/>
                                <a:pt x="5174" y="182"/>
                                <a:pt x="5174" y="175"/>
                              </a:cubicBezTo>
                              <a:cubicBezTo>
                                <a:pt x="5174" y="168"/>
                                <a:pt x="5177" y="162"/>
                                <a:pt x="5182" y="158"/>
                              </a:cubicBezTo>
                              <a:cubicBezTo>
                                <a:pt x="5187" y="153"/>
                                <a:pt x="5194" y="151"/>
                                <a:pt x="5203" y="151"/>
                              </a:cubicBezTo>
                              <a:cubicBezTo>
                                <a:pt x="5299" y="151"/>
                                <a:pt x="5299" y="151"/>
                                <a:pt x="5299" y="151"/>
                              </a:cubicBezTo>
                              <a:moveTo>
                                <a:pt x="5800" y="424"/>
                              </a:moveTo>
                              <a:cubicBezTo>
                                <a:pt x="5815" y="428"/>
                                <a:pt x="5822" y="437"/>
                                <a:pt x="5822" y="450"/>
                              </a:cubicBezTo>
                              <a:cubicBezTo>
                                <a:pt x="5822" y="459"/>
                                <a:pt x="5819" y="466"/>
                                <a:pt x="5813" y="472"/>
                              </a:cubicBezTo>
                              <a:cubicBezTo>
                                <a:pt x="5807" y="477"/>
                                <a:pt x="5799" y="480"/>
                                <a:pt x="5789" y="480"/>
                              </a:cubicBezTo>
                              <a:cubicBezTo>
                                <a:pt x="5661" y="480"/>
                                <a:pt x="5661" y="480"/>
                                <a:pt x="5661" y="480"/>
                              </a:cubicBezTo>
                              <a:cubicBezTo>
                                <a:pt x="5651" y="480"/>
                                <a:pt x="5643" y="478"/>
                                <a:pt x="5638" y="472"/>
                              </a:cubicBezTo>
                              <a:cubicBezTo>
                                <a:pt x="5632" y="467"/>
                                <a:pt x="5629" y="460"/>
                                <a:pt x="5629" y="452"/>
                              </a:cubicBezTo>
                              <a:cubicBezTo>
                                <a:pt x="5629" y="445"/>
                                <a:pt x="5631" y="439"/>
                                <a:pt x="5634" y="435"/>
                              </a:cubicBezTo>
                              <a:cubicBezTo>
                                <a:pt x="5638" y="431"/>
                                <a:pt x="5645" y="428"/>
                                <a:pt x="5654" y="425"/>
                              </a:cubicBezTo>
                              <a:cubicBezTo>
                                <a:pt x="5683" y="416"/>
                                <a:pt x="5683" y="416"/>
                                <a:pt x="5683" y="416"/>
                              </a:cubicBezTo>
                              <a:cubicBezTo>
                                <a:pt x="5683" y="217"/>
                                <a:pt x="5683" y="217"/>
                                <a:pt x="5683" y="217"/>
                              </a:cubicBezTo>
                              <a:cubicBezTo>
                                <a:pt x="5653" y="210"/>
                                <a:pt x="5653" y="210"/>
                                <a:pt x="5653" y="210"/>
                              </a:cubicBezTo>
                              <a:cubicBezTo>
                                <a:pt x="5636" y="207"/>
                                <a:pt x="5628" y="198"/>
                                <a:pt x="5628" y="184"/>
                              </a:cubicBezTo>
                              <a:cubicBezTo>
                                <a:pt x="5628" y="175"/>
                                <a:pt x="5630" y="169"/>
                                <a:pt x="5634" y="165"/>
                              </a:cubicBezTo>
                              <a:cubicBezTo>
                                <a:pt x="5638" y="161"/>
                                <a:pt x="5644" y="158"/>
                                <a:pt x="5653" y="155"/>
                              </a:cubicBezTo>
                              <a:cubicBezTo>
                                <a:pt x="5674" y="149"/>
                                <a:pt x="5697" y="146"/>
                                <a:pt x="5721" y="146"/>
                              </a:cubicBezTo>
                              <a:cubicBezTo>
                                <a:pt x="5741" y="146"/>
                                <a:pt x="5754" y="150"/>
                                <a:pt x="5762" y="157"/>
                              </a:cubicBezTo>
                              <a:cubicBezTo>
                                <a:pt x="5769" y="164"/>
                                <a:pt x="5773" y="178"/>
                                <a:pt x="5773" y="198"/>
                              </a:cubicBezTo>
                              <a:cubicBezTo>
                                <a:pt x="5773" y="416"/>
                                <a:pt x="5773" y="416"/>
                                <a:pt x="5773" y="416"/>
                              </a:cubicBezTo>
                              <a:cubicBezTo>
                                <a:pt x="5800" y="424"/>
                                <a:pt x="5800" y="424"/>
                                <a:pt x="5800" y="424"/>
                              </a:cubicBezTo>
                              <a:moveTo>
                                <a:pt x="7676" y="116"/>
                              </a:moveTo>
                              <a:cubicBezTo>
                                <a:pt x="7660" y="116"/>
                                <a:pt x="7647" y="111"/>
                                <a:pt x="7637" y="101"/>
                              </a:cubicBezTo>
                              <a:cubicBezTo>
                                <a:pt x="7627" y="90"/>
                                <a:pt x="7621" y="77"/>
                                <a:pt x="7621" y="62"/>
                              </a:cubicBezTo>
                              <a:cubicBezTo>
                                <a:pt x="7621" y="46"/>
                                <a:pt x="7627" y="33"/>
                                <a:pt x="7637" y="22"/>
                              </a:cubicBezTo>
                              <a:cubicBezTo>
                                <a:pt x="7648" y="12"/>
                                <a:pt x="7661" y="6"/>
                                <a:pt x="7677" y="6"/>
                              </a:cubicBezTo>
                              <a:cubicBezTo>
                                <a:pt x="7693" y="6"/>
                                <a:pt x="7706" y="11"/>
                                <a:pt x="7716" y="21"/>
                              </a:cubicBezTo>
                              <a:cubicBezTo>
                                <a:pt x="7726" y="32"/>
                                <a:pt x="7731" y="45"/>
                                <a:pt x="7731" y="60"/>
                              </a:cubicBezTo>
                              <a:cubicBezTo>
                                <a:pt x="7731" y="76"/>
                                <a:pt x="7726" y="89"/>
                                <a:pt x="7715" y="100"/>
                              </a:cubicBezTo>
                              <a:cubicBezTo>
                                <a:pt x="7705" y="111"/>
                                <a:pt x="7692" y="116"/>
                                <a:pt x="7676" y="116"/>
                              </a:cubicBezTo>
                              <a:moveTo>
                                <a:pt x="5725" y="116"/>
                              </a:moveTo>
                              <a:cubicBezTo>
                                <a:pt x="5709" y="116"/>
                                <a:pt x="5696" y="111"/>
                                <a:pt x="5686" y="101"/>
                              </a:cubicBezTo>
                              <a:cubicBezTo>
                                <a:pt x="5676" y="90"/>
                                <a:pt x="5671" y="77"/>
                                <a:pt x="5671" y="62"/>
                              </a:cubicBezTo>
                              <a:cubicBezTo>
                                <a:pt x="5671" y="46"/>
                                <a:pt x="5676" y="33"/>
                                <a:pt x="5687" y="22"/>
                              </a:cubicBezTo>
                              <a:cubicBezTo>
                                <a:pt x="5697" y="12"/>
                                <a:pt x="5711" y="6"/>
                                <a:pt x="5726" y="6"/>
                              </a:cubicBezTo>
                              <a:cubicBezTo>
                                <a:pt x="5742" y="6"/>
                                <a:pt x="5756" y="11"/>
                                <a:pt x="5766" y="21"/>
                              </a:cubicBezTo>
                              <a:cubicBezTo>
                                <a:pt x="5776" y="32"/>
                                <a:pt x="5781" y="45"/>
                                <a:pt x="5781" y="60"/>
                              </a:cubicBezTo>
                              <a:cubicBezTo>
                                <a:pt x="5781" y="76"/>
                                <a:pt x="5776" y="89"/>
                                <a:pt x="5765" y="100"/>
                              </a:cubicBezTo>
                              <a:cubicBezTo>
                                <a:pt x="5754" y="111"/>
                                <a:pt x="5741" y="116"/>
                                <a:pt x="5725" y="116"/>
                              </a:cubicBezTo>
                              <a:moveTo>
                                <a:pt x="5572" y="143"/>
                              </a:moveTo>
                              <a:cubicBezTo>
                                <a:pt x="5596" y="143"/>
                                <a:pt x="5608" y="154"/>
                                <a:pt x="5608" y="178"/>
                              </a:cubicBezTo>
                              <a:cubicBezTo>
                                <a:pt x="5608" y="196"/>
                                <a:pt x="5604" y="211"/>
                                <a:pt x="5597" y="221"/>
                              </a:cubicBezTo>
                              <a:cubicBezTo>
                                <a:pt x="5590" y="231"/>
                                <a:pt x="5583" y="236"/>
                                <a:pt x="5574" y="236"/>
                              </a:cubicBezTo>
                              <a:cubicBezTo>
                                <a:pt x="5570" y="236"/>
                                <a:pt x="5565" y="235"/>
                                <a:pt x="5559" y="232"/>
                              </a:cubicBezTo>
                              <a:cubicBezTo>
                                <a:pt x="5553" y="230"/>
                                <a:pt x="5548" y="228"/>
                                <a:pt x="5543" y="228"/>
                              </a:cubicBezTo>
                              <a:cubicBezTo>
                                <a:pt x="5523" y="228"/>
                                <a:pt x="5505" y="237"/>
                                <a:pt x="5491" y="255"/>
                              </a:cubicBezTo>
                              <a:cubicBezTo>
                                <a:pt x="5491" y="416"/>
                                <a:pt x="5491" y="416"/>
                                <a:pt x="5491" y="416"/>
                              </a:cubicBezTo>
                              <a:cubicBezTo>
                                <a:pt x="5523" y="425"/>
                                <a:pt x="5523" y="425"/>
                                <a:pt x="5523" y="425"/>
                              </a:cubicBezTo>
                              <a:cubicBezTo>
                                <a:pt x="5540" y="429"/>
                                <a:pt x="5548" y="438"/>
                                <a:pt x="5548" y="452"/>
                              </a:cubicBezTo>
                              <a:cubicBezTo>
                                <a:pt x="5548" y="460"/>
                                <a:pt x="5545" y="467"/>
                                <a:pt x="5539" y="472"/>
                              </a:cubicBezTo>
                              <a:cubicBezTo>
                                <a:pt x="5534" y="478"/>
                                <a:pt x="5526" y="480"/>
                                <a:pt x="5515" y="480"/>
                              </a:cubicBezTo>
                              <a:cubicBezTo>
                                <a:pt x="5380" y="480"/>
                                <a:pt x="5380" y="480"/>
                                <a:pt x="5380" y="480"/>
                              </a:cubicBezTo>
                              <a:cubicBezTo>
                                <a:pt x="5370" y="480"/>
                                <a:pt x="5362" y="478"/>
                                <a:pt x="5356" y="472"/>
                              </a:cubicBezTo>
                              <a:cubicBezTo>
                                <a:pt x="5350" y="467"/>
                                <a:pt x="5348" y="460"/>
                                <a:pt x="5348" y="452"/>
                              </a:cubicBezTo>
                              <a:cubicBezTo>
                                <a:pt x="5348" y="445"/>
                                <a:pt x="5349" y="439"/>
                                <a:pt x="5353" y="435"/>
                              </a:cubicBezTo>
                              <a:cubicBezTo>
                                <a:pt x="5356" y="431"/>
                                <a:pt x="5363" y="428"/>
                                <a:pt x="5373" y="425"/>
                              </a:cubicBezTo>
                              <a:cubicBezTo>
                                <a:pt x="5401" y="416"/>
                                <a:pt x="5401" y="416"/>
                                <a:pt x="5401" y="416"/>
                              </a:cubicBezTo>
                              <a:cubicBezTo>
                                <a:pt x="5401" y="218"/>
                                <a:pt x="5401" y="218"/>
                                <a:pt x="5401" y="218"/>
                              </a:cubicBezTo>
                              <a:cubicBezTo>
                                <a:pt x="5371" y="211"/>
                                <a:pt x="5371" y="211"/>
                                <a:pt x="5371" y="211"/>
                              </a:cubicBezTo>
                              <a:cubicBezTo>
                                <a:pt x="5355" y="208"/>
                                <a:pt x="5347" y="199"/>
                                <a:pt x="5347" y="185"/>
                              </a:cubicBezTo>
                              <a:cubicBezTo>
                                <a:pt x="5347" y="176"/>
                                <a:pt x="5348" y="170"/>
                                <a:pt x="5352" y="166"/>
                              </a:cubicBezTo>
                              <a:cubicBezTo>
                                <a:pt x="5356" y="162"/>
                                <a:pt x="5362" y="159"/>
                                <a:pt x="5371" y="156"/>
                              </a:cubicBezTo>
                              <a:cubicBezTo>
                                <a:pt x="5393" y="150"/>
                                <a:pt x="5415" y="146"/>
                                <a:pt x="5437" y="147"/>
                              </a:cubicBezTo>
                              <a:cubicBezTo>
                                <a:pt x="5454" y="147"/>
                                <a:pt x="5465" y="150"/>
                                <a:pt x="5472" y="157"/>
                              </a:cubicBezTo>
                              <a:cubicBezTo>
                                <a:pt x="5479" y="163"/>
                                <a:pt x="5482" y="174"/>
                                <a:pt x="5482" y="190"/>
                              </a:cubicBezTo>
                              <a:cubicBezTo>
                                <a:pt x="5482" y="209"/>
                                <a:pt x="5482" y="209"/>
                                <a:pt x="5482" y="209"/>
                              </a:cubicBezTo>
                              <a:cubicBezTo>
                                <a:pt x="5483" y="209"/>
                                <a:pt x="5483" y="209"/>
                                <a:pt x="5483" y="209"/>
                              </a:cubicBezTo>
                              <a:cubicBezTo>
                                <a:pt x="5492" y="188"/>
                                <a:pt x="5504" y="172"/>
                                <a:pt x="5520" y="160"/>
                              </a:cubicBezTo>
                              <a:cubicBezTo>
                                <a:pt x="5536" y="148"/>
                                <a:pt x="5553" y="143"/>
                                <a:pt x="5572" y="143"/>
                              </a:cubicBezTo>
                              <a:moveTo>
                                <a:pt x="7878" y="146"/>
                              </a:moveTo>
                              <a:cubicBezTo>
                                <a:pt x="7897" y="146"/>
                                <a:pt x="7910" y="150"/>
                                <a:pt x="7918" y="158"/>
                              </a:cubicBezTo>
                              <a:cubicBezTo>
                                <a:pt x="7925" y="165"/>
                                <a:pt x="7929" y="178"/>
                                <a:pt x="7929" y="198"/>
                              </a:cubicBezTo>
                              <a:cubicBezTo>
                                <a:pt x="7929" y="455"/>
                                <a:pt x="7929" y="455"/>
                                <a:pt x="7929" y="455"/>
                              </a:cubicBezTo>
                              <a:cubicBezTo>
                                <a:pt x="7929" y="520"/>
                                <a:pt x="7914" y="568"/>
                                <a:pt x="7885" y="598"/>
                              </a:cubicBezTo>
                              <a:cubicBezTo>
                                <a:pt x="7861" y="622"/>
                                <a:pt x="7834" y="635"/>
                                <a:pt x="7804" y="634"/>
                              </a:cubicBezTo>
                              <a:cubicBezTo>
                                <a:pt x="7794" y="634"/>
                                <a:pt x="7786" y="632"/>
                                <a:pt x="7780" y="627"/>
                              </a:cubicBezTo>
                              <a:cubicBezTo>
                                <a:pt x="7774" y="622"/>
                                <a:pt x="7772" y="616"/>
                                <a:pt x="7772" y="608"/>
                              </a:cubicBezTo>
                              <a:cubicBezTo>
                                <a:pt x="7772" y="601"/>
                                <a:pt x="7773" y="596"/>
                                <a:pt x="7776" y="592"/>
                              </a:cubicBezTo>
                              <a:cubicBezTo>
                                <a:pt x="7779" y="589"/>
                                <a:pt x="7784" y="585"/>
                                <a:pt x="7792" y="580"/>
                              </a:cubicBezTo>
                              <a:cubicBezTo>
                                <a:pt x="7807" y="571"/>
                                <a:pt x="7818" y="559"/>
                                <a:pt x="7827" y="544"/>
                              </a:cubicBezTo>
                              <a:cubicBezTo>
                                <a:pt x="7835" y="529"/>
                                <a:pt x="7839" y="507"/>
                                <a:pt x="7839" y="477"/>
                              </a:cubicBezTo>
                              <a:cubicBezTo>
                                <a:pt x="7839" y="217"/>
                                <a:pt x="7839" y="217"/>
                                <a:pt x="7839" y="217"/>
                              </a:cubicBezTo>
                              <a:cubicBezTo>
                                <a:pt x="7813" y="211"/>
                                <a:pt x="7813" y="211"/>
                                <a:pt x="7813" y="211"/>
                              </a:cubicBezTo>
                              <a:cubicBezTo>
                                <a:pt x="7796" y="208"/>
                                <a:pt x="7788" y="199"/>
                                <a:pt x="7788" y="184"/>
                              </a:cubicBezTo>
                              <a:cubicBezTo>
                                <a:pt x="7788" y="176"/>
                                <a:pt x="7790" y="170"/>
                                <a:pt x="7794" y="166"/>
                              </a:cubicBezTo>
                              <a:cubicBezTo>
                                <a:pt x="7798" y="162"/>
                                <a:pt x="7804" y="158"/>
                                <a:pt x="7813" y="155"/>
                              </a:cubicBezTo>
                              <a:cubicBezTo>
                                <a:pt x="7834" y="149"/>
                                <a:pt x="7855" y="146"/>
                                <a:pt x="7878" y="146"/>
                              </a:cubicBezTo>
                              <a:moveTo>
                                <a:pt x="8918" y="443"/>
                              </a:moveTo>
                              <a:cubicBezTo>
                                <a:pt x="8930" y="446"/>
                                <a:pt x="8936" y="452"/>
                                <a:pt x="8936" y="462"/>
                              </a:cubicBezTo>
                              <a:cubicBezTo>
                                <a:pt x="8936" y="474"/>
                                <a:pt x="8929" y="480"/>
                                <a:pt x="8915" y="480"/>
                              </a:cubicBezTo>
                              <a:cubicBezTo>
                                <a:pt x="8797" y="480"/>
                                <a:pt x="8797" y="480"/>
                                <a:pt x="8797" y="480"/>
                              </a:cubicBezTo>
                              <a:cubicBezTo>
                                <a:pt x="8783" y="480"/>
                                <a:pt x="8776" y="474"/>
                                <a:pt x="8776" y="462"/>
                              </a:cubicBezTo>
                              <a:cubicBezTo>
                                <a:pt x="8776" y="452"/>
                                <a:pt x="8782" y="446"/>
                                <a:pt x="8794" y="443"/>
                              </a:cubicBezTo>
                              <a:cubicBezTo>
                                <a:pt x="8827" y="435"/>
                                <a:pt x="8827" y="435"/>
                                <a:pt x="8827" y="435"/>
                              </a:cubicBezTo>
                              <a:cubicBezTo>
                                <a:pt x="8827" y="290"/>
                                <a:pt x="8827" y="290"/>
                                <a:pt x="8827" y="290"/>
                              </a:cubicBezTo>
                              <a:cubicBezTo>
                                <a:pt x="8827" y="226"/>
                                <a:pt x="8800" y="194"/>
                                <a:pt x="8747" y="194"/>
                              </a:cubicBezTo>
                              <a:cubicBezTo>
                                <a:pt x="8716" y="194"/>
                                <a:pt x="8690" y="206"/>
                                <a:pt x="8670" y="232"/>
                              </a:cubicBezTo>
                              <a:cubicBezTo>
                                <a:pt x="8667" y="235"/>
                                <a:pt x="8667" y="235"/>
                                <a:pt x="8667" y="235"/>
                              </a:cubicBezTo>
                              <a:cubicBezTo>
                                <a:pt x="8667" y="435"/>
                                <a:pt x="8667" y="435"/>
                                <a:pt x="8667" y="435"/>
                              </a:cubicBezTo>
                              <a:cubicBezTo>
                                <a:pt x="8699" y="443"/>
                                <a:pt x="8699" y="443"/>
                                <a:pt x="8699" y="443"/>
                              </a:cubicBezTo>
                              <a:cubicBezTo>
                                <a:pt x="8711" y="446"/>
                                <a:pt x="8716" y="452"/>
                                <a:pt x="8716" y="462"/>
                              </a:cubicBezTo>
                              <a:cubicBezTo>
                                <a:pt x="8716" y="474"/>
                                <a:pt x="8709" y="480"/>
                                <a:pt x="8695" y="480"/>
                              </a:cubicBezTo>
                              <a:cubicBezTo>
                                <a:pt x="8574" y="480"/>
                                <a:pt x="8574" y="480"/>
                                <a:pt x="8574" y="480"/>
                              </a:cubicBezTo>
                              <a:cubicBezTo>
                                <a:pt x="8559" y="480"/>
                                <a:pt x="8552" y="474"/>
                                <a:pt x="8552" y="462"/>
                              </a:cubicBezTo>
                              <a:cubicBezTo>
                                <a:pt x="8552" y="453"/>
                                <a:pt x="8558" y="447"/>
                                <a:pt x="8570" y="444"/>
                              </a:cubicBezTo>
                              <a:cubicBezTo>
                                <a:pt x="8606" y="435"/>
                                <a:pt x="8606" y="435"/>
                                <a:pt x="8606" y="435"/>
                              </a:cubicBezTo>
                              <a:cubicBezTo>
                                <a:pt x="8606" y="201"/>
                                <a:pt x="8606" y="201"/>
                                <a:pt x="8606" y="201"/>
                              </a:cubicBezTo>
                              <a:cubicBezTo>
                                <a:pt x="8568" y="195"/>
                                <a:pt x="8568" y="195"/>
                                <a:pt x="8568" y="195"/>
                              </a:cubicBezTo>
                              <a:cubicBezTo>
                                <a:pt x="8556" y="193"/>
                                <a:pt x="8550" y="187"/>
                                <a:pt x="8550" y="177"/>
                              </a:cubicBezTo>
                              <a:cubicBezTo>
                                <a:pt x="8550" y="172"/>
                                <a:pt x="8551" y="167"/>
                                <a:pt x="8554" y="164"/>
                              </a:cubicBezTo>
                              <a:cubicBezTo>
                                <a:pt x="8556" y="161"/>
                                <a:pt x="8561" y="158"/>
                                <a:pt x="8569" y="157"/>
                              </a:cubicBezTo>
                              <a:cubicBezTo>
                                <a:pt x="8589" y="153"/>
                                <a:pt x="8608" y="152"/>
                                <a:pt x="8625" y="152"/>
                              </a:cubicBezTo>
                              <a:cubicBezTo>
                                <a:pt x="8639" y="152"/>
                                <a:pt x="8648" y="154"/>
                                <a:pt x="8653" y="159"/>
                              </a:cubicBezTo>
                              <a:cubicBezTo>
                                <a:pt x="8659" y="165"/>
                                <a:pt x="8661" y="174"/>
                                <a:pt x="8661" y="188"/>
                              </a:cubicBezTo>
                              <a:cubicBezTo>
                                <a:pt x="8661" y="200"/>
                                <a:pt x="8661" y="200"/>
                                <a:pt x="8661" y="200"/>
                              </a:cubicBezTo>
                              <a:cubicBezTo>
                                <a:pt x="8663" y="201"/>
                                <a:pt x="8663" y="201"/>
                                <a:pt x="8663" y="201"/>
                              </a:cubicBezTo>
                              <a:cubicBezTo>
                                <a:pt x="8667" y="195"/>
                                <a:pt x="8667" y="195"/>
                                <a:pt x="8667" y="195"/>
                              </a:cubicBezTo>
                              <a:cubicBezTo>
                                <a:pt x="8668" y="192"/>
                                <a:pt x="8672" y="188"/>
                                <a:pt x="8677" y="182"/>
                              </a:cubicBezTo>
                              <a:cubicBezTo>
                                <a:pt x="8683" y="176"/>
                                <a:pt x="8690" y="171"/>
                                <a:pt x="8697" y="167"/>
                              </a:cubicBezTo>
                              <a:cubicBezTo>
                                <a:pt x="8704" y="162"/>
                                <a:pt x="8714" y="158"/>
                                <a:pt x="8726" y="155"/>
                              </a:cubicBezTo>
                              <a:cubicBezTo>
                                <a:pt x="8739" y="151"/>
                                <a:pt x="8752" y="149"/>
                                <a:pt x="8766" y="149"/>
                              </a:cubicBezTo>
                              <a:cubicBezTo>
                                <a:pt x="8804" y="149"/>
                                <a:pt x="8834" y="160"/>
                                <a:pt x="8854" y="181"/>
                              </a:cubicBezTo>
                              <a:cubicBezTo>
                                <a:pt x="8875" y="202"/>
                                <a:pt x="8885" y="233"/>
                                <a:pt x="8885" y="274"/>
                              </a:cubicBezTo>
                              <a:cubicBezTo>
                                <a:pt x="8885" y="435"/>
                                <a:pt x="8885" y="435"/>
                                <a:pt x="8885" y="435"/>
                              </a:cubicBezTo>
                              <a:cubicBezTo>
                                <a:pt x="8918" y="443"/>
                                <a:pt x="8918" y="443"/>
                                <a:pt x="8918" y="443"/>
                              </a:cubicBezTo>
                              <a:moveTo>
                                <a:pt x="8459" y="403"/>
                              </a:moveTo>
                              <a:cubicBezTo>
                                <a:pt x="8471" y="403"/>
                                <a:pt x="8481" y="407"/>
                                <a:pt x="8488" y="415"/>
                              </a:cubicBezTo>
                              <a:cubicBezTo>
                                <a:pt x="8495" y="422"/>
                                <a:pt x="8499" y="432"/>
                                <a:pt x="8499" y="444"/>
                              </a:cubicBezTo>
                              <a:cubicBezTo>
                                <a:pt x="8499" y="457"/>
                                <a:pt x="8495" y="467"/>
                                <a:pt x="8487" y="475"/>
                              </a:cubicBezTo>
                              <a:cubicBezTo>
                                <a:pt x="8479" y="483"/>
                                <a:pt x="8469" y="487"/>
                                <a:pt x="8458" y="487"/>
                              </a:cubicBezTo>
                              <a:cubicBezTo>
                                <a:pt x="8445" y="487"/>
                                <a:pt x="8436" y="483"/>
                                <a:pt x="8428" y="475"/>
                              </a:cubicBezTo>
                              <a:cubicBezTo>
                                <a:pt x="8420" y="468"/>
                                <a:pt x="8417" y="458"/>
                                <a:pt x="8417" y="445"/>
                              </a:cubicBezTo>
                              <a:cubicBezTo>
                                <a:pt x="8417" y="434"/>
                                <a:pt x="8420" y="424"/>
                                <a:pt x="8428" y="416"/>
                              </a:cubicBezTo>
                              <a:cubicBezTo>
                                <a:pt x="8436" y="407"/>
                                <a:pt x="8446" y="403"/>
                                <a:pt x="8459" y="403"/>
                              </a:cubicBezTo>
                              <a:moveTo>
                                <a:pt x="9113" y="443"/>
                              </a:moveTo>
                              <a:cubicBezTo>
                                <a:pt x="9125" y="446"/>
                                <a:pt x="9131" y="452"/>
                                <a:pt x="9131" y="462"/>
                              </a:cubicBezTo>
                              <a:cubicBezTo>
                                <a:pt x="9131" y="474"/>
                                <a:pt x="9124" y="480"/>
                                <a:pt x="9109" y="480"/>
                              </a:cubicBezTo>
                              <a:cubicBezTo>
                                <a:pt x="8990" y="480"/>
                                <a:pt x="8990" y="480"/>
                                <a:pt x="8990" y="480"/>
                              </a:cubicBezTo>
                              <a:cubicBezTo>
                                <a:pt x="8976" y="480"/>
                                <a:pt x="8969" y="474"/>
                                <a:pt x="8969" y="462"/>
                              </a:cubicBezTo>
                              <a:cubicBezTo>
                                <a:pt x="8969" y="452"/>
                                <a:pt x="8975" y="446"/>
                                <a:pt x="8986" y="443"/>
                              </a:cubicBezTo>
                              <a:cubicBezTo>
                                <a:pt x="9020" y="435"/>
                                <a:pt x="9020" y="435"/>
                                <a:pt x="9020" y="435"/>
                              </a:cubicBezTo>
                              <a:cubicBezTo>
                                <a:pt x="9020" y="51"/>
                                <a:pt x="9020" y="51"/>
                                <a:pt x="9020" y="51"/>
                              </a:cubicBezTo>
                              <a:cubicBezTo>
                                <a:pt x="8986" y="45"/>
                                <a:pt x="8986" y="45"/>
                                <a:pt x="8986" y="45"/>
                              </a:cubicBezTo>
                              <a:cubicBezTo>
                                <a:pt x="8974" y="42"/>
                                <a:pt x="8969" y="37"/>
                                <a:pt x="8969" y="27"/>
                              </a:cubicBezTo>
                              <a:cubicBezTo>
                                <a:pt x="8969" y="17"/>
                                <a:pt x="8975" y="11"/>
                                <a:pt x="8988" y="8"/>
                              </a:cubicBezTo>
                              <a:cubicBezTo>
                                <a:pt x="9007" y="3"/>
                                <a:pt x="9025" y="1"/>
                                <a:pt x="9042" y="1"/>
                              </a:cubicBezTo>
                              <a:cubicBezTo>
                                <a:pt x="9057" y="1"/>
                                <a:pt x="9067" y="3"/>
                                <a:pt x="9073" y="9"/>
                              </a:cubicBezTo>
                              <a:cubicBezTo>
                                <a:pt x="9078" y="14"/>
                                <a:pt x="9081" y="25"/>
                                <a:pt x="9081" y="39"/>
                              </a:cubicBezTo>
                              <a:cubicBezTo>
                                <a:pt x="9081" y="435"/>
                                <a:pt x="9081" y="435"/>
                                <a:pt x="9081" y="435"/>
                              </a:cubicBezTo>
                              <a:cubicBezTo>
                                <a:pt x="9113" y="443"/>
                                <a:pt x="9113" y="443"/>
                                <a:pt x="9113" y="443"/>
                              </a:cubicBezTo>
                              <a:moveTo>
                                <a:pt x="6977" y="420"/>
                              </a:moveTo>
                              <a:cubicBezTo>
                                <a:pt x="6950" y="415"/>
                                <a:pt x="6950" y="415"/>
                                <a:pt x="6950" y="415"/>
                              </a:cubicBezTo>
                              <a:cubicBezTo>
                                <a:pt x="6950" y="52"/>
                                <a:pt x="6950" y="52"/>
                                <a:pt x="6950" y="52"/>
                              </a:cubicBezTo>
                              <a:cubicBezTo>
                                <a:pt x="6950" y="32"/>
                                <a:pt x="6946" y="19"/>
                                <a:pt x="6939" y="11"/>
                              </a:cubicBezTo>
                              <a:cubicBezTo>
                                <a:pt x="6931" y="4"/>
                                <a:pt x="6918" y="0"/>
                                <a:pt x="6898" y="0"/>
                              </a:cubicBezTo>
                              <a:cubicBezTo>
                                <a:pt x="6874" y="0"/>
                                <a:pt x="6851" y="3"/>
                                <a:pt x="6830" y="9"/>
                              </a:cubicBezTo>
                              <a:cubicBezTo>
                                <a:pt x="6821" y="11"/>
                                <a:pt x="6815" y="15"/>
                                <a:pt x="6811" y="19"/>
                              </a:cubicBezTo>
                              <a:cubicBezTo>
                                <a:pt x="6807" y="23"/>
                                <a:pt x="6805" y="29"/>
                                <a:pt x="6805" y="38"/>
                              </a:cubicBezTo>
                              <a:cubicBezTo>
                                <a:pt x="6805" y="52"/>
                                <a:pt x="6813" y="61"/>
                                <a:pt x="6830" y="64"/>
                              </a:cubicBezTo>
                              <a:cubicBezTo>
                                <a:pt x="6860" y="71"/>
                                <a:pt x="6860" y="71"/>
                                <a:pt x="6860" y="71"/>
                              </a:cubicBezTo>
                              <a:cubicBezTo>
                                <a:pt x="6860" y="112"/>
                                <a:pt x="6860" y="112"/>
                                <a:pt x="6860" y="112"/>
                              </a:cubicBezTo>
                              <a:cubicBezTo>
                                <a:pt x="6860" y="123"/>
                                <a:pt x="6860" y="134"/>
                                <a:pt x="6861" y="146"/>
                              </a:cubicBezTo>
                              <a:cubicBezTo>
                                <a:pt x="6860" y="148"/>
                                <a:pt x="6860" y="148"/>
                                <a:pt x="6860" y="148"/>
                              </a:cubicBezTo>
                              <a:cubicBezTo>
                                <a:pt x="6824" y="144"/>
                                <a:pt x="6824" y="144"/>
                                <a:pt x="6824" y="144"/>
                              </a:cubicBezTo>
                              <a:cubicBezTo>
                                <a:pt x="6765" y="144"/>
                                <a:pt x="6719" y="160"/>
                                <a:pt x="6686" y="192"/>
                              </a:cubicBezTo>
                              <a:cubicBezTo>
                                <a:pt x="6654" y="225"/>
                                <a:pt x="6637" y="270"/>
                                <a:pt x="6637" y="329"/>
                              </a:cubicBezTo>
                              <a:cubicBezTo>
                                <a:pt x="6637" y="381"/>
                                <a:pt x="6649" y="420"/>
                                <a:pt x="6672" y="447"/>
                              </a:cubicBezTo>
                              <a:cubicBezTo>
                                <a:pt x="6695" y="473"/>
                                <a:pt x="6726" y="487"/>
                                <a:pt x="6765" y="487"/>
                              </a:cubicBezTo>
                              <a:cubicBezTo>
                                <a:pt x="6780" y="487"/>
                                <a:pt x="6794" y="485"/>
                                <a:pt x="6806" y="481"/>
                              </a:cubicBezTo>
                              <a:cubicBezTo>
                                <a:pt x="6819" y="477"/>
                                <a:pt x="6829" y="473"/>
                                <a:pt x="6836" y="468"/>
                              </a:cubicBezTo>
                              <a:cubicBezTo>
                                <a:pt x="6843" y="463"/>
                                <a:pt x="6849" y="458"/>
                                <a:pt x="6854" y="451"/>
                              </a:cubicBezTo>
                              <a:cubicBezTo>
                                <a:pt x="6860" y="445"/>
                                <a:pt x="6863" y="440"/>
                                <a:pt x="6865" y="438"/>
                              </a:cubicBezTo>
                              <a:cubicBezTo>
                                <a:pt x="6868" y="433"/>
                                <a:pt x="6868" y="433"/>
                                <a:pt x="6868" y="433"/>
                              </a:cubicBezTo>
                              <a:cubicBezTo>
                                <a:pt x="6869" y="433"/>
                                <a:pt x="6869" y="433"/>
                                <a:pt x="6869" y="433"/>
                              </a:cubicBezTo>
                              <a:cubicBezTo>
                                <a:pt x="6869" y="442"/>
                                <a:pt x="6869" y="442"/>
                                <a:pt x="6869" y="442"/>
                              </a:cubicBezTo>
                              <a:cubicBezTo>
                                <a:pt x="6869" y="470"/>
                                <a:pt x="6884" y="485"/>
                                <a:pt x="6914" y="485"/>
                              </a:cubicBezTo>
                              <a:cubicBezTo>
                                <a:pt x="6935" y="485"/>
                                <a:pt x="6956" y="482"/>
                                <a:pt x="6977" y="474"/>
                              </a:cubicBezTo>
                              <a:cubicBezTo>
                                <a:pt x="6993" y="469"/>
                                <a:pt x="7001" y="459"/>
                                <a:pt x="7001" y="446"/>
                              </a:cubicBezTo>
                              <a:cubicBezTo>
                                <a:pt x="7001" y="438"/>
                                <a:pt x="6999" y="432"/>
                                <a:pt x="6996" y="428"/>
                              </a:cubicBezTo>
                              <a:cubicBezTo>
                                <a:pt x="6992" y="424"/>
                                <a:pt x="6986" y="422"/>
                                <a:pt x="6977" y="420"/>
                              </a:cubicBezTo>
                              <a:moveTo>
                                <a:pt x="6860" y="388"/>
                              </a:moveTo>
                              <a:cubicBezTo>
                                <a:pt x="6859" y="389"/>
                                <a:pt x="6859" y="389"/>
                                <a:pt x="6859" y="389"/>
                              </a:cubicBezTo>
                              <a:cubicBezTo>
                                <a:pt x="6843" y="409"/>
                                <a:pt x="6823" y="419"/>
                                <a:pt x="6798" y="419"/>
                              </a:cubicBezTo>
                              <a:cubicBezTo>
                                <a:pt x="6777" y="419"/>
                                <a:pt x="6761" y="411"/>
                                <a:pt x="6748" y="394"/>
                              </a:cubicBezTo>
                              <a:cubicBezTo>
                                <a:pt x="6736" y="378"/>
                                <a:pt x="6730" y="352"/>
                                <a:pt x="6730" y="318"/>
                              </a:cubicBezTo>
                              <a:cubicBezTo>
                                <a:pt x="6730" y="244"/>
                                <a:pt x="6756" y="207"/>
                                <a:pt x="6810" y="207"/>
                              </a:cubicBezTo>
                              <a:cubicBezTo>
                                <a:pt x="6832" y="207"/>
                                <a:pt x="6849" y="212"/>
                                <a:pt x="6860" y="220"/>
                              </a:cubicBezTo>
                              <a:lnTo>
                                <a:pt x="6860" y="388"/>
                              </a:lnTo>
                              <a:close/>
                              <a:moveTo>
                                <a:pt x="8347" y="427"/>
                              </a:moveTo>
                              <a:cubicBezTo>
                                <a:pt x="8357" y="433"/>
                                <a:pt x="8362" y="440"/>
                                <a:pt x="8362" y="449"/>
                              </a:cubicBezTo>
                              <a:cubicBezTo>
                                <a:pt x="8362" y="459"/>
                                <a:pt x="8357" y="467"/>
                                <a:pt x="8348" y="474"/>
                              </a:cubicBezTo>
                              <a:cubicBezTo>
                                <a:pt x="8338" y="481"/>
                                <a:pt x="8325" y="484"/>
                                <a:pt x="8307" y="484"/>
                              </a:cubicBezTo>
                              <a:cubicBezTo>
                                <a:pt x="8286" y="484"/>
                                <a:pt x="8266" y="479"/>
                                <a:pt x="8249" y="468"/>
                              </a:cubicBezTo>
                              <a:cubicBezTo>
                                <a:pt x="8231" y="457"/>
                                <a:pt x="8213" y="439"/>
                                <a:pt x="8196" y="413"/>
                              </a:cubicBezTo>
                              <a:cubicBezTo>
                                <a:pt x="8124" y="312"/>
                                <a:pt x="8124" y="312"/>
                                <a:pt x="8124" y="312"/>
                              </a:cubicBezTo>
                              <a:cubicBezTo>
                                <a:pt x="8124" y="416"/>
                                <a:pt x="8124" y="416"/>
                                <a:pt x="8124" y="416"/>
                              </a:cubicBezTo>
                              <a:cubicBezTo>
                                <a:pt x="8136" y="421"/>
                                <a:pt x="8136" y="421"/>
                                <a:pt x="8136" y="421"/>
                              </a:cubicBezTo>
                              <a:cubicBezTo>
                                <a:pt x="8145" y="426"/>
                                <a:pt x="8152" y="430"/>
                                <a:pt x="8155" y="434"/>
                              </a:cubicBezTo>
                              <a:cubicBezTo>
                                <a:pt x="8158" y="439"/>
                                <a:pt x="8159" y="445"/>
                                <a:pt x="8159" y="452"/>
                              </a:cubicBezTo>
                              <a:cubicBezTo>
                                <a:pt x="8159" y="460"/>
                                <a:pt x="8156" y="467"/>
                                <a:pt x="8150" y="472"/>
                              </a:cubicBezTo>
                              <a:cubicBezTo>
                                <a:pt x="8144" y="478"/>
                                <a:pt x="8136" y="480"/>
                                <a:pt x="8126" y="480"/>
                              </a:cubicBezTo>
                              <a:cubicBezTo>
                                <a:pt x="8017" y="480"/>
                                <a:pt x="8017" y="480"/>
                                <a:pt x="8017" y="480"/>
                              </a:cubicBezTo>
                              <a:cubicBezTo>
                                <a:pt x="8007" y="480"/>
                                <a:pt x="7999" y="478"/>
                                <a:pt x="7993" y="472"/>
                              </a:cubicBezTo>
                              <a:cubicBezTo>
                                <a:pt x="7988" y="467"/>
                                <a:pt x="7985" y="460"/>
                                <a:pt x="7985" y="452"/>
                              </a:cubicBezTo>
                              <a:cubicBezTo>
                                <a:pt x="7985" y="439"/>
                                <a:pt x="7992" y="430"/>
                                <a:pt x="8007" y="425"/>
                              </a:cubicBezTo>
                              <a:cubicBezTo>
                                <a:pt x="8034" y="416"/>
                                <a:pt x="8034" y="416"/>
                                <a:pt x="8034" y="416"/>
                              </a:cubicBezTo>
                              <a:cubicBezTo>
                                <a:pt x="8034" y="71"/>
                                <a:pt x="8034" y="71"/>
                                <a:pt x="8034" y="71"/>
                              </a:cubicBezTo>
                              <a:cubicBezTo>
                                <a:pt x="8008" y="65"/>
                                <a:pt x="8008" y="65"/>
                                <a:pt x="8008" y="65"/>
                              </a:cubicBezTo>
                              <a:cubicBezTo>
                                <a:pt x="7991" y="62"/>
                                <a:pt x="7983" y="53"/>
                                <a:pt x="7983" y="38"/>
                              </a:cubicBezTo>
                              <a:cubicBezTo>
                                <a:pt x="7983" y="30"/>
                                <a:pt x="7985" y="24"/>
                                <a:pt x="7989" y="20"/>
                              </a:cubicBezTo>
                              <a:cubicBezTo>
                                <a:pt x="7993" y="16"/>
                                <a:pt x="7999" y="12"/>
                                <a:pt x="8008" y="10"/>
                              </a:cubicBezTo>
                              <a:cubicBezTo>
                                <a:pt x="8029" y="3"/>
                                <a:pt x="8050" y="0"/>
                                <a:pt x="8073" y="0"/>
                              </a:cubicBezTo>
                              <a:cubicBezTo>
                                <a:pt x="8092" y="0"/>
                                <a:pt x="8105" y="4"/>
                                <a:pt x="8113" y="11"/>
                              </a:cubicBezTo>
                              <a:cubicBezTo>
                                <a:pt x="8120" y="19"/>
                                <a:pt x="8124" y="32"/>
                                <a:pt x="8124" y="52"/>
                              </a:cubicBezTo>
                              <a:cubicBezTo>
                                <a:pt x="8124" y="297"/>
                                <a:pt x="8124" y="297"/>
                                <a:pt x="8124" y="297"/>
                              </a:cubicBezTo>
                              <a:cubicBezTo>
                                <a:pt x="8215" y="212"/>
                                <a:pt x="8215" y="212"/>
                                <a:pt x="8215" y="212"/>
                              </a:cubicBezTo>
                              <a:cubicBezTo>
                                <a:pt x="8204" y="206"/>
                                <a:pt x="8204" y="206"/>
                                <a:pt x="8204" y="206"/>
                              </a:cubicBezTo>
                              <a:cubicBezTo>
                                <a:pt x="8191" y="198"/>
                                <a:pt x="8185" y="188"/>
                                <a:pt x="8185" y="175"/>
                              </a:cubicBezTo>
                              <a:cubicBezTo>
                                <a:pt x="8185" y="168"/>
                                <a:pt x="8187" y="162"/>
                                <a:pt x="8192" y="158"/>
                              </a:cubicBezTo>
                              <a:cubicBezTo>
                                <a:pt x="8197" y="153"/>
                                <a:pt x="8204" y="151"/>
                                <a:pt x="8213" y="151"/>
                              </a:cubicBezTo>
                              <a:cubicBezTo>
                                <a:pt x="8327" y="151"/>
                                <a:pt x="8327" y="151"/>
                                <a:pt x="8327" y="151"/>
                              </a:cubicBezTo>
                              <a:cubicBezTo>
                                <a:pt x="8336" y="151"/>
                                <a:pt x="8343" y="153"/>
                                <a:pt x="8348" y="158"/>
                              </a:cubicBezTo>
                              <a:cubicBezTo>
                                <a:pt x="8353" y="162"/>
                                <a:pt x="8356" y="168"/>
                                <a:pt x="8356" y="175"/>
                              </a:cubicBezTo>
                              <a:cubicBezTo>
                                <a:pt x="8356" y="190"/>
                                <a:pt x="8346" y="202"/>
                                <a:pt x="8327" y="210"/>
                              </a:cubicBezTo>
                              <a:cubicBezTo>
                                <a:pt x="8310" y="217"/>
                                <a:pt x="8310" y="217"/>
                                <a:pt x="8310" y="217"/>
                              </a:cubicBezTo>
                              <a:cubicBezTo>
                                <a:pt x="8218" y="296"/>
                                <a:pt x="8218" y="296"/>
                                <a:pt x="8218" y="296"/>
                              </a:cubicBezTo>
                              <a:cubicBezTo>
                                <a:pt x="8254" y="343"/>
                                <a:pt x="8254" y="343"/>
                                <a:pt x="8254" y="343"/>
                              </a:cubicBezTo>
                              <a:cubicBezTo>
                                <a:pt x="8285" y="382"/>
                                <a:pt x="8316" y="410"/>
                                <a:pt x="8347" y="427"/>
                              </a:cubicBezTo>
                              <a:moveTo>
                                <a:pt x="7884" y="6"/>
                              </a:moveTo>
                              <a:cubicBezTo>
                                <a:pt x="7899" y="6"/>
                                <a:pt x="7912" y="11"/>
                                <a:pt x="7922" y="21"/>
                              </a:cubicBezTo>
                              <a:cubicBezTo>
                                <a:pt x="7932" y="31"/>
                                <a:pt x="7937" y="44"/>
                                <a:pt x="7937" y="60"/>
                              </a:cubicBezTo>
                              <a:cubicBezTo>
                                <a:pt x="7937" y="75"/>
                                <a:pt x="7932" y="88"/>
                                <a:pt x="7921" y="99"/>
                              </a:cubicBezTo>
                              <a:cubicBezTo>
                                <a:pt x="7911" y="110"/>
                                <a:pt x="7898" y="115"/>
                                <a:pt x="7882" y="115"/>
                              </a:cubicBezTo>
                              <a:cubicBezTo>
                                <a:pt x="7867" y="115"/>
                                <a:pt x="7854" y="110"/>
                                <a:pt x="7843" y="100"/>
                              </a:cubicBezTo>
                              <a:cubicBezTo>
                                <a:pt x="7833" y="90"/>
                                <a:pt x="7827" y="77"/>
                                <a:pt x="7827" y="61"/>
                              </a:cubicBezTo>
                              <a:cubicBezTo>
                                <a:pt x="7827" y="45"/>
                                <a:pt x="7833" y="32"/>
                                <a:pt x="7844" y="22"/>
                              </a:cubicBezTo>
                              <a:cubicBezTo>
                                <a:pt x="7855" y="11"/>
                                <a:pt x="7868" y="6"/>
                                <a:pt x="7884" y="6"/>
                              </a:cubicBezTo>
                              <a:moveTo>
                                <a:pt x="7199" y="144"/>
                              </a:moveTo>
                              <a:cubicBezTo>
                                <a:pt x="7149" y="144"/>
                                <a:pt x="7109" y="160"/>
                                <a:pt x="7078" y="192"/>
                              </a:cubicBezTo>
                              <a:cubicBezTo>
                                <a:pt x="7048" y="225"/>
                                <a:pt x="7033" y="269"/>
                                <a:pt x="7033" y="324"/>
                              </a:cubicBezTo>
                              <a:cubicBezTo>
                                <a:pt x="7033" y="376"/>
                                <a:pt x="7047" y="416"/>
                                <a:pt x="7076" y="445"/>
                              </a:cubicBezTo>
                              <a:cubicBezTo>
                                <a:pt x="7104" y="473"/>
                                <a:pt x="7145" y="488"/>
                                <a:pt x="7197" y="488"/>
                              </a:cubicBezTo>
                              <a:cubicBezTo>
                                <a:pt x="7249" y="487"/>
                                <a:pt x="7286" y="477"/>
                                <a:pt x="7307" y="456"/>
                              </a:cubicBezTo>
                              <a:cubicBezTo>
                                <a:pt x="7313" y="450"/>
                                <a:pt x="7317" y="442"/>
                                <a:pt x="7317" y="434"/>
                              </a:cubicBezTo>
                              <a:cubicBezTo>
                                <a:pt x="7317" y="418"/>
                                <a:pt x="7309" y="410"/>
                                <a:pt x="7294" y="410"/>
                              </a:cubicBezTo>
                              <a:cubicBezTo>
                                <a:pt x="7291" y="410"/>
                                <a:pt x="7283" y="412"/>
                                <a:pt x="7268" y="417"/>
                              </a:cubicBezTo>
                              <a:cubicBezTo>
                                <a:pt x="7253" y="422"/>
                                <a:pt x="7238" y="424"/>
                                <a:pt x="7222" y="424"/>
                              </a:cubicBezTo>
                              <a:cubicBezTo>
                                <a:pt x="7162" y="424"/>
                                <a:pt x="7129" y="393"/>
                                <a:pt x="7123" y="330"/>
                              </a:cubicBezTo>
                              <a:cubicBezTo>
                                <a:pt x="7285" y="330"/>
                                <a:pt x="7285" y="330"/>
                                <a:pt x="7285" y="330"/>
                              </a:cubicBezTo>
                              <a:cubicBezTo>
                                <a:pt x="7315" y="330"/>
                                <a:pt x="7330" y="313"/>
                                <a:pt x="7331" y="280"/>
                              </a:cubicBezTo>
                              <a:cubicBezTo>
                                <a:pt x="7331" y="236"/>
                                <a:pt x="7319" y="203"/>
                                <a:pt x="7296" y="179"/>
                              </a:cubicBezTo>
                              <a:cubicBezTo>
                                <a:pt x="7273" y="156"/>
                                <a:pt x="7240" y="144"/>
                                <a:pt x="7199" y="144"/>
                              </a:cubicBezTo>
                              <a:moveTo>
                                <a:pt x="7125" y="279"/>
                              </a:moveTo>
                              <a:cubicBezTo>
                                <a:pt x="7128" y="256"/>
                                <a:pt x="7135" y="238"/>
                                <a:pt x="7146" y="226"/>
                              </a:cubicBezTo>
                              <a:cubicBezTo>
                                <a:pt x="7157" y="214"/>
                                <a:pt x="7171" y="207"/>
                                <a:pt x="7188" y="207"/>
                              </a:cubicBezTo>
                              <a:cubicBezTo>
                                <a:pt x="7224" y="207"/>
                                <a:pt x="7242" y="231"/>
                                <a:pt x="7243" y="279"/>
                              </a:cubicBezTo>
                              <a:lnTo>
                                <a:pt x="7125" y="279"/>
                              </a:lnTo>
                              <a:close/>
                              <a:moveTo>
                                <a:pt x="7532" y="424"/>
                              </a:moveTo>
                              <a:cubicBezTo>
                                <a:pt x="7542" y="427"/>
                                <a:pt x="7548" y="431"/>
                                <a:pt x="7551" y="435"/>
                              </a:cubicBezTo>
                              <a:cubicBezTo>
                                <a:pt x="7555" y="439"/>
                                <a:pt x="7557" y="445"/>
                                <a:pt x="7557" y="452"/>
                              </a:cubicBezTo>
                              <a:cubicBezTo>
                                <a:pt x="7557" y="460"/>
                                <a:pt x="7554" y="467"/>
                                <a:pt x="7548" y="472"/>
                              </a:cubicBezTo>
                              <a:cubicBezTo>
                                <a:pt x="7542" y="478"/>
                                <a:pt x="7534" y="480"/>
                                <a:pt x="7524" y="480"/>
                              </a:cubicBezTo>
                              <a:cubicBezTo>
                                <a:pt x="7400" y="480"/>
                                <a:pt x="7400" y="480"/>
                                <a:pt x="7400" y="480"/>
                              </a:cubicBezTo>
                              <a:cubicBezTo>
                                <a:pt x="7390" y="480"/>
                                <a:pt x="7382" y="478"/>
                                <a:pt x="7376" y="472"/>
                              </a:cubicBezTo>
                              <a:cubicBezTo>
                                <a:pt x="7371" y="467"/>
                                <a:pt x="7368" y="460"/>
                                <a:pt x="7368" y="452"/>
                              </a:cubicBezTo>
                              <a:cubicBezTo>
                                <a:pt x="7368" y="439"/>
                                <a:pt x="7375" y="430"/>
                                <a:pt x="7390" y="425"/>
                              </a:cubicBezTo>
                              <a:cubicBezTo>
                                <a:pt x="7417" y="416"/>
                                <a:pt x="7417" y="416"/>
                                <a:pt x="7417" y="416"/>
                              </a:cubicBezTo>
                              <a:cubicBezTo>
                                <a:pt x="7417" y="71"/>
                                <a:pt x="7417" y="71"/>
                                <a:pt x="7417" y="71"/>
                              </a:cubicBezTo>
                              <a:cubicBezTo>
                                <a:pt x="7391" y="65"/>
                                <a:pt x="7391" y="65"/>
                                <a:pt x="7391" y="65"/>
                              </a:cubicBezTo>
                              <a:cubicBezTo>
                                <a:pt x="7374" y="62"/>
                                <a:pt x="7366" y="53"/>
                                <a:pt x="7366" y="38"/>
                              </a:cubicBezTo>
                              <a:cubicBezTo>
                                <a:pt x="7366" y="30"/>
                                <a:pt x="7368" y="24"/>
                                <a:pt x="7372" y="20"/>
                              </a:cubicBezTo>
                              <a:cubicBezTo>
                                <a:pt x="7376" y="15"/>
                                <a:pt x="7382" y="12"/>
                                <a:pt x="7391" y="9"/>
                              </a:cubicBezTo>
                              <a:cubicBezTo>
                                <a:pt x="7412" y="3"/>
                                <a:pt x="7433" y="0"/>
                                <a:pt x="7456" y="0"/>
                              </a:cubicBezTo>
                              <a:cubicBezTo>
                                <a:pt x="7475" y="0"/>
                                <a:pt x="7488" y="4"/>
                                <a:pt x="7496" y="11"/>
                              </a:cubicBezTo>
                              <a:cubicBezTo>
                                <a:pt x="7503" y="19"/>
                                <a:pt x="7507" y="32"/>
                                <a:pt x="7507" y="52"/>
                              </a:cubicBezTo>
                              <a:cubicBezTo>
                                <a:pt x="7507" y="416"/>
                                <a:pt x="7507" y="416"/>
                                <a:pt x="7507" y="416"/>
                              </a:cubicBezTo>
                              <a:cubicBezTo>
                                <a:pt x="7532" y="424"/>
                                <a:pt x="7532" y="424"/>
                                <a:pt x="7532" y="424"/>
                              </a:cubicBezTo>
                              <a:moveTo>
                                <a:pt x="7750" y="424"/>
                              </a:moveTo>
                              <a:cubicBezTo>
                                <a:pt x="7765" y="428"/>
                                <a:pt x="7773" y="437"/>
                                <a:pt x="7773" y="450"/>
                              </a:cubicBezTo>
                              <a:cubicBezTo>
                                <a:pt x="7773" y="459"/>
                                <a:pt x="7770" y="466"/>
                                <a:pt x="7764" y="472"/>
                              </a:cubicBezTo>
                              <a:cubicBezTo>
                                <a:pt x="7758" y="477"/>
                                <a:pt x="7750" y="480"/>
                                <a:pt x="7740" y="480"/>
                              </a:cubicBezTo>
                              <a:cubicBezTo>
                                <a:pt x="7612" y="480"/>
                                <a:pt x="7612" y="480"/>
                                <a:pt x="7612" y="480"/>
                              </a:cubicBezTo>
                              <a:cubicBezTo>
                                <a:pt x="7602" y="480"/>
                                <a:pt x="7594" y="478"/>
                                <a:pt x="7588" y="472"/>
                              </a:cubicBezTo>
                              <a:cubicBezTo>
                                <a:pt x="7582" y="467"/>
                                <a:pt x="7580" y="460"/>
                                <a:pt x="7580" y="452"/>
                              </a:cubicBezTo>
                              <a:cubicBezTo>
                                <a:pt x="7580" y="445"/>
                                <a:pt x="7581" y="439"/>
                                <a:pt x="7585" y="435"/>
                              </a:cubicBezTo>
                              <a:cubicBezTo>
                                <a:pt x="7588" y="431"/>
                                <a:pt x="7595" y="428"/>
                                <a:pt x="7605" y="425"/>
                              </a:cubicBezTo>
                              <a:cubicBezTo>
                                <a:pt x="7633" y="416"/>
                                <a:pt x="7633" y="416"/>
                                <a:pt x="7633" y="416"/>
                              </a:cubicBezTo>
                              <a:cubicBezTo>
                                <a:pt x="7633" y="217"/>
                                <a:pt x="7633" y="217"/>
                                <a:pt x="7633" y="217"/>
                              </a:cubicBezTo>
                              <a:cubicBezTo>
                                <a:pt x="7603" y="210"/>
                                <a:pt x="7603" y="210"/>
                                <a:pt x="7603" y="210"/>
                              </a:cubicBezTo>
                              <a:cubicBezTo>
                                <a:pt x="7587" y="207"/>
                                <a:pt x="7579" y="198"/>
                                <a:pt x="7579" y="184"/>
                              </a:cubicBezTo>
                              <a:cubicBezTo>
                                <a:pt x="7579" y="175"/>
                                <a:pt x="7580" y="169"/>
                                <a:pt x="7584" y="165"/>
                              </a:cubicBezTo>
                              <a:cubicBezTo>
                                <a:pt x="7588" y="161"/>
                                <a:pt x="7594" y="158"/>
                                <a:pt x="7603" y="155"/>
                              </a:cubicBezTo>
                              <a:cubicBezTo>
                                <a:pt x="7625" y="149"/>
                                <a:pt x="7648" y="146"/>
                                <a:pt x="7672" y="146"/>
                              </a:cubicBezTo>
                              <a:cubicBezTo>
                                <a:pt x="7691" y="146"/>
                                <a:pt x="7705" y="150"/>
                                <a:pt x="7712" y="157"/>
                              </a:cubicBezTo>
                              <a:cubicBezTo>
                                <a:pt x="7719" y="164"/>
                                <a:pt x="7723" y="178"/>
                                <a:pt x="7723" y="198"/>
                              </a:cubicBezTo>
                              <a:cubicBezTo>
                                <a:pt x="7723" y="416"/>
                                <a:pt x="7723" y="416"/>
                                <a:pt x="7723" y="416"/>
                              </a:cubicBezTo>
                              <a:cubicBezTo>
                                <a:pt x="7750" y="424"/>
                                <a:pt x="7750" y="424"/>
                                <a:pt x="7750" y="424"/>
                              </a:cubicBezTo>
                              <a:moveTo>
                                <a:pt x="4741" y="226"/>
                              </a:moveTo>
                              <a:cubicBezTo>
                                <a:pt x="4752" y="214"/>
                                <a:pt x="4766" y="208"/>
                                <a:pt x="4784" y="208"/>
                              </a:cubicBezTo>
                              <a:cubicBezTo>
                                <a:pt x="4819" y="208"/>
                                <a:pt x="4837" y="231"/>
                                <a:pt x="4838" y="279"/>
                              </a:cubicBezTo>
                              <a:cubicBezTo>
                                <a:pt x="4720" y="279"/>
                                <a:pt x="4720" y="279"/>
                                <a:pt x="4720" y="279"/>
                              </a:cubicBezTo>
                              <a:cubicBezTo>
                                <a:pt x="4723" y="256"/>
                                <a:pt x="4730" y="239"/>
                                <a:pt x="4741" y="226"/>
                              </a:cubicBezTo>
                              <a:moveTo>
                                <a:pt x="4926" y="280"/>
                              </a:moveTo>
                              <a:cubicBezTo>
                                <a:pt x="4926" y="236"/>
                                <a:pt x="4914" y="203"/>
                                <a:pt x="4891" y="179"/>
                              </a:cubicBezTo>
                              <a:cubicBezTo>
                                <a:pt x="4868" y="156"/>
                                <a:pt x="4835" y="144"/>
                                <a:pt x="4794" y="144"/>
                              </a:cubicBezTo>
                              <a:cubicBezTo>
                                <a:pt x="4744" y="144"/>
                                <a:pt x="4704" y="160"/>
                                <a:pt x="4674" y="192"/>
                              </a:cubicBezTo>
                              <a:cubicBezTo>
                                <a:pt x="4643" y="225"/>
                                <a:pt x="4628" y="269"/>
                                <a:pt x="4628" y="324"/>
                              </a:cubicBezTo>
                              <a:cubicBezTo>
                                <a:pt x="4628" y="376"/>
                                <a:pt x="4642" y="416"/>
                                <a:pt x="4671" y="445"/>
                              </a:cubicBezTo>
                              <a:cubicBezTo>
                                <a:pt x="4700" y="474"/>
                                <a:pt x="4740" y="488"/>
                                <a:pt x="4792" y="488"/>
                              </a:cubicBezTo>
                              <a:cubicBezTo>
                                <a:pt x="4845" y="488"/>
                                <a:pt x="4881" y="477"/>
                                <a:pt x="4902" y="456"/>
                              </a:cubicBezTo>
                              <a:cubicBezTo>
                                <a:pt x="4909" y="450"/>
                                <a:pt x="4912" y="443"/>
                                <a:pt x="4912" y="434"/>
                              </a:cubicBezTo>
                              <a:cubicBezTo>
                                <a:pt x="4912" y="418"/>
                                <a:pt x="4904" y="410"/>
                                <a:pt x="4890" y="410"/>
                              </a:cubicBezTo>
                              <a:cubicBezTo>
                                <a:pt x="4887" y="410"/>
                                <a:pt x="4878" y="413"/>
                                <a:pt x="4863" y="417"/>
                              </a:cubicBezTo>
                              <a:cubicBezTo>
                                <a:pt x="4848" y="422"/>
                                <a:pt x="4833" y="424"/>
                                <a:pt x="4817" y="424"/>
                              </a:cubicBezTo>
                              <a:cubicBezTo>
                                <a:pt x="4757" y="424"/>
                                <a:pt x="4724" y="393"/>
                                <a:pt x="4718" y="330"/>
                              </a:cubicBezTo>
                              <a:cubicBezTo>
                                <a:pt x="4880" y="330"/>
                                <a:pt x="4880" y="330"/>
                                <a:pt x="4880" y="330"/>
                              </a:cubicBezTo>
                              <a:cubicBezTo>
                                <a:pt x="4910" y="330"/>
                                <a:pt x="4925" y="313"/>
                                <a:pt x="4926" y="280"/>
                              </a:cubicBezTo>
                              <a:moveTo>
                                <a:pt x="4497" y="116"/>
                              </a:moveTo>
                              <a:cubicBezTo>
                                <a:pt x="4513" y="116"/>
                                <a:pt x="4526" y="111"/>
                                <a:pt x="4537" y="100"/>
                              </a:cubicBezTo>
                              <a:cubicBezTo>
                                <a:pt x="4547" y="89"/>
                                <a:pt x="4553" y="76"/>
                                <a:pt x="4553" y="60"/>
                              </a:cubicBezTo>
                              <a:cubicBezTo>
                                <a:pt x="4553" y="45"/>
                                <a:pt x="4548" y="32"/>
                                <a:pt x="4537" y="22"/>
                              </a:cubicBezTo>
                              <a:cubicBezTo>
                                <a:pt x="4527" y="11"/>
                                <a:pt x="4514" y="6"/>
                                <a:pt x="4498" y="6"/>
                              </a:cubicBezTo>
                              <a:cubicBezTo>
                                <a:pt x="4482" y="6"/>
                                <a:pt x="4469" y="12"/>
                                <a:pt x="4459" y="22"/>
                              </a:cubicBezTo>
                              <a:cubicBezTo>
                                <a:pt x="4448" y="33"/>
                                <a:pt x="4443" y="46"/>
                                <a:pt x="4443" y="62"/>
                              </a:cubicBezTo>
                              <a:cubicBezTo>
                                <a:pt x="4443" y="78"/>
                                <a:pt x="4448" y="91"/>
                                <a:pt x="4458" y="101"/>
                              </a:cubicBezTo>
                              <a:cubicBezTo>
                                <a:pt x="4468" y="111"/>
                                <a:pt x="4481" y="116"/>
                                <a:pt x="4497" y="116"/>
                              </a:cubicBezTo>
                              <a:moveTo>
                                <a:pt x="4426" y="425"/>
                              </a:moveTo>
                              <a:cubicBezTo>
                                <a:pt x="4416" y="428"/>
                                <a:pt x="4410" y="431"/>
                                <a:pt x="4406" y="435"/>
                              </a:cubicBezTo>
                              <a:cubicBezTo>
                                <a:pt x="4403" y="439"/>
                                <a:pt x="4401" y="445"/>
                                <a:pt x="4401" y="452"/>
                              </a:cubicBezTo>
                              <a:cubicBezTo>
                                <a:pt x="4401" y="460"/>
                                <a:pt x="4404" y="467"/>
                                <a:pt x="4409" y="472"/>
                              </a:cubicBezTo>
                              <a:cubicBezTo>
                                <a:pt x="4415" y="478"/>
                                <a:pt x="4423" y="480"/>
                                <a:pt x="4433" y="480"/>
                              </a:cubicBezTo>
                              <a:cubicBezTo>
                                <a:pt x="4561" y="480"/>
                                <a:pt x="4561" y="480"/>
                                <a:pt x="4561" y="480"/>
                              </a:cubicBezTo>
                              <a:cubicBezTo>
                                <a:pt x="4571" y="480"/>
                                <a:pt x="4579" y="478"/>
                                <a:pt x="4585" y="472"/>
                              </a:cubicBezTo>
                              <a:cubicBezTo>
                                <a:pt x="4591" y="466"/>
                                <a:pt x="4594" y="459"/>
                                <a:pt x="4594" y="450"/>
                              </a:cubicBezTo>
                              <a:cubicBezTo>
                                <a:pt x="4594" y="437"/>
                                <a:pt x="4587" y="429"/>
                                <a:pt x="4572" y="424"/>
                              </a:cubicBezTo>
                              <a:cubicBezTo>
                                <a:pt x="4545" y="416"/>
                                <a:pt x="4545" y="416"/>
                                <a:pt x="4545" y="416"/>
                              </a:cubicBezTo>
                              <a:cubicBezTo>
                                <a:pt x="4545" y="198"/>
                                <a:pt x="4545" y="198"/>
                                <a:pt x="4545" y="198"/>
                              </a:cubicBezTo>
                              <a:cubicBezTo>
                                <a:pt x="4545" y="178"/>
                                <a:pt x="4541" y="165"/>
                                <a:pt x="4533" y="157"/>
                              </a:cubicBezTo>
                              <a:cubicBezTo>
                                <a:pt x="4526" y="150"/>
                                <a:pt x="4513" y="146"/>
                                <a:pt x="4493" y="146"/>
                              </a:cubicBezTo>
                              <a:cubicBezTo>
                                <a:pt x="4469" y="146"/>
                                <a:pt x="4446" y="149"/>
                                <a:pt x="4424" y="155"/>
                              </a:cubicBezTo>
                              <a:cubicBezTo>
                                <a:pt x="4416" y="158"/>
                                <a:pt x="4409" y="161"/>
                                <a:pt x="4406" y="165"/>
                              </a:cubicBezTo>
                              <a:cubicBezTo>
                                <a:pt x="4402" y="169"/>
                                <a:pt x="4400" y="176"/>
                                <a:pt x="4400" y="184"/>
                              </a:cubicBezTo>
                              <a:cubicBezTo>
                                <a:pt x="4400" y="198"/>
                                <a:pt x="4408" y="207"/>
                                <a:pt x="4424" y="210"/>
                              </a:cubicBezTo>
                              <a:cubicBezTo>
                                <a:pt x="4455" y="217"/>
                                <a:pt x="4455" y="217"/>
                                <a:pt x="4455" y="217"/>
                              </a:cubicBezTo>
                              <a:cubicBezTo>
                                <a:pt x="4455" y="416"/>
                                <a:pt x="4455" y="416"/>
                                <a:pt x="4455" y="416"/>
                              </a:cubicBezTo>
                              <a:lnTo>
                                <a:pt x="4426" y="425"/>
                              </a:lnTo>
                              <a:close/>
                              <a:moveTo>
                                <a:pt x="4293" y="484"/>
                              </a:moveTo>
                              <a:cubicBezTo>
                                <a:pt x="4329" y="484"/>
                                <a:pt x="4354" y="477"/>
                                <a:pt x="4369" y="463"/>
                              </a:cubicBezTo>
                              <a:cubicBezTo>
                                <a:pt x="4376" y="456"/>
                                <a:pt x="4380" y="447"/>
                                <a:pt x="4380" y="438"/>
                              </a:cubicBezTo>
                              <a:cubicBezTo>
                                <a:pt x="4380" y="424"/>
                                <a:pt x="4373" y="416"/>
                                <a:pt x="4360" y="416"/>
                              </a:cubicBezTo>
                              <a:cubicBezTo>
                                <a:pt x="4357" y="416"/>
                                <a:pt x="4352" y="417"/>
                                <a:pt x="4345" y="419"/>
                              </a:cubicBezTo>
                              <a:cubicBezTo>
                                <a:pt x="4338" y="420"/>
                                <a:pt x="4332" y="421"/>
                                <a:pt x="4326" y="421"/>
                              </a:cubicBezTo>
                              <a:cubicBezTo>
                                <a:pt x="4302" y="420"/>
                                <a:pt x="4290" y="401"/>
                                <a:pt x="4290" y="364"/>
                              </a:cubicBezTo>
                              <a:cubicBezTo>
                                <a:pt x="4290" y="215"/>
                                <a:pt x="4290" y="215"/>
                                <a:pt x="4290" y="215"/>
                              </a:cubicBezTo>
                              <a:cubicBezTo>
                                <a:pt x="4340" y="215"/>
                                <a:pt x="4340" y="215"/>
                                <a:pt x="4340" y="215"/>
                              </a:cubicBezTo>
                              <a:cubicBezTo>
                                <a:pt x="4364" y="215"/>
                                <a:pt x="4377" y="203"/>
                                <a:pt x="4377" y="178"/>
                              </a:cubicBezTo>
                              <a:cubicBezTo>
                                <a:pt x="4377" y="160"/>
                                <a:pt x="4367" y="151"/>
                                <a:pt x="4347" y="151"/>
                              </a:cubicBezTo>
                              <a:cubicBezTo>
                                <a:pt x="4290" y="151"/>
                                <a:pt x="4290" y="151"/>
                                <a:pt x="4290" y="151"/>
                              </a:cubicBezTo>
                              <a:cubicBezTo>
                                <a:pt x="4290" y="94"/>
                                <a:pt x="4290" y="94"/>
                                <a:pt x="4290" y="94"/>
                              </a:cubicBezTo>
                              <a:cubicBezTo>
                                <a:pt x="4290" y="74"/>
                                <a:pt x="4279" y="64"/>
                                <a:pt x="4259" y="64"/>
                              </a:cubicBezTo>
                              <a:cubicBezTo>
                                <a:pt x="4246" y="64"/>
                                <a:pt x="4236" y="68"/>
                                <a:pt x="4229" y="74"/>
                              </a:cubicBezTo>
                              <a:cubicBezTo>
                                <a:pt x="4222" y="81"/>
                                <a:pt x="4217" y="91"/>
                                <a:pt x="4213" y="105"/>
                              </a:cubicBezTo>
                              <a:cubicBezTo>
                                <a:pt x="4202" y="151"/>
                                <a:pt x="4202" y="151"/>
                                <a:pt x="4202" y="151"/>
                              </a:cubicBezTo>
                              <a:cubicBezTo>
                                <a:pt x="4184" y="151"/>
                                <a:pt x="4184" y="151"/>
                                <a:pt x="4184" y="151"/>
                              </a:cubicBezTo>
                              <a:cubicBezTo>
                                <a:pt x="4172" y="151"/>
                                <a:pt x="4163" y="154"/>
                                <a:pt x="4157" y="161"/>
                              </a:cubicBezTo>
                              <a:cubicBezTo>
                                <a:pt x="4150" y="168"/>
                                <a:pt x="4147" y="176"/>
                                <a:pt x="4147" y="187"/>
                              </a:cubicBezTo>
                              <a:cubicBezTo>
                                <a:pt x="4147" y="206"/>
                                <a:pt x="4157" y="215"/>
                                <a:pt x="4177" y="215"/>
                              </a:cubicBezTo>
                              <a:cubicBezTo>
                                <a:pt x="4200" y="215"/>
                                <a:pt x="4200" y="215"/>
                                <a:pt x="4200" y="215"/>
                              </a:cubicBezTo>
                              <a:cubicBezTo>
                                <a:pt x="4200" y="383"/>
                                <a:pt x="4200" y="383"/>
                                <a:pt x="4200" y="383"/>
                              </a:cubicBezTo>
                              <a:cubicBezTo>
                                <a:pt x="4200" y="450"/>
                                <a:pt x="4231" y="484"/>
                                <a:pt x="4293" y="484"/>
                              </a:cubicBezTo>
                              <a:moveTo>
                                <a:pt x="3755" y="425"/>
                              </a:moveTo>
                              <a:cubicBezTo>
                                <a:pt x="3746" y="428"/>
                                <a:pt x="3739" y="432"/>
                                <a:pt x="3735" y="436"/>
                              </a:cubicBezTo>
                              <a:cubicBezTo>
                                <a:pt x="3732" y="439"/>
                                <a:pt x="3730" y="445"/>
                                <a:pt x="3730" y="453"/>
                              </a:cubicBezTo>
                              <a:cubicBezTo>
                                <a:pt x="3730" y="461"/>
                                <a:pt x="3733" y="467"/>
                                <a:pt x="3739" y="472"/>
                              </a:cubicBezTo>
                              <a:cubicBezTo>
                                <a:pt x="3744" y="478"/>
                                <a:pt x="3752" y="480"/>
                                <a:pt x="3762" y="480"/>
                              </a:cubicBezTo>
                              <a:cubicBezTo>
                                <a:pt x="3889" y="480"/>
                                <a:pt x="3889" y="480"/>
                                <a:pt x="3889" y="480"/>
                              </a:cubicBezTo>
                              <a:cubicBezTo>
                                <a:pt x="3900" y="480"/>
                                <a:pt x="3907" y="478"/>
                                <a:pt x="3913" y="472"/>
                              </a:cubicBezTo>
                              <a:cubicBezTo>
                                <a:pt x="3919" y="467"/>
                                <a:pt x="3922" y="461"/>
                                <a:pt x="3922" y="453"/>
                              </a:cubicBezTo>
                              <a:cubicBezTo>
                                <a:pt x="3922" y="445"/>
                                <a:pt x="3920" y="439"/>
                                <a:pt x="3916" y="435"/>
                              </a:cubicBezTo>
                              <a:cubicBezTo>
                                <a:pt x="3913" y="431"/>
                                <a:pt x="3907" y="428"/>
                                <a:pt x="3897" y="425"/>
                              </a:cubicBezTo>
                              <a:cubicBezTo>
                                <a:pt x="3874" y="417"/>
                                <a:pt x="3874" y="417"/>
                                <a:pt x="3874" y="417"/>
                              </a:cubicBezTo>
                              <a:cubicBezTo>
                                <a:pt x="3874" y="243"/>
                                <a:pt x="3874" y="243"/>
                                <a:pt x="3874" y="243"/>
                              </a:cubicBezTo>
                              <a:cubicBezTo>
                                <a:pt x="3875" y="242"/>
                                <a:pt x="3875" y="242"/>
                                <a:pt x="3875" y="242"/>
                              </a:cubicBezTo>
                              <a:cubicBezTo>
                                <a:pt x="3890" y="222"/>
                                <a:pt x="3911" y="212"/>
                                <a:pt x="3936" y="212"/>
                              </a:cubicBezTo>
                              <a:cubicBezTo>
                                <a:pt x="3956" y="212"/>
                                <a:pt x="3972" y="218"/>
                                <a:pt x="3982" y="231"/>
                              </a:cubicBezTo>
                              <a:cubicBezTo>
                                <a:pt x="3992" y="243"/>
                                <a:pt x="3998" y="264"/>
                                <a:pt x="3998" y="292"/>
                              </a:cubicBezTo>
                              <a:cubicBezTo>
                                <a:pt x="3998" y="417"/>
                                <a:pt x="3998" y="417"/>
                                <a:pt x="3998" y="417"/>
                              </a:cubicBezTo>
                              <a:cubicBezTo>
                                <a:pt x="3974" y="425"/>
                                <a:pt x="3974" y="425"/>
                                <a:pt x="3974" y="425"/>
                              </a:cubicBezTo>
                              <a:cubicBezTo>
                                <a:pt x="3965" y="428"/>
                                <a:pt x="3958" y="431"/>
                                <a:pt x="3955" y="435"/>
                              </a:cubicBezTo>
                              <a:cubicBezTo>
                                <a:pt x="3951" y="439"/>
                                <a:pt x="3949" y="445"/>
                                <a:pt x="3949" y="453"/>
                              </a:cubicBezTo>
                              <a:cubicBezTo>
                                <a:pt x="3949" y="461"/>
                                <a:pt x="3952" y="467"/>
                                <a:pt x="3958" y="472"/>
                              </a:cubicBezTo>
                              <a:cubicBezTo>
                                <a:pt x="3964" y="478"/>
                                <a:pt x="3972" y="480"/>
                                <a:pt x="3982" y="480"/>
                              </a:cubicBezTo>
                              <a:cubicBezTo>
                                <a:pt x="4105" y="480"/>
                                <a:pt x="4105" y="480"/>
                                <a:pt x="4105" y="480"/>
                              </a:cubicBezTo>
                              <a:cubicBezTo>
                                <a:pt x="4115" y="480"/>
                                <a:pt x="4123" y="478"/>
                                <a:pt x="4129" y="472"/>
                              </a:cubicBezTo>
                              <a:cubicBezTo>
                                <a:pt x="4135" y="467"/>
                                <a:pt x="4137" y="461"/>
                                <a:pt x="4137" y="453"/>
                              </a:cubicBezTo>
                              <a:cubicBezTo>
                                <a:pt x="4137" y="445"/>
                                <a:pt x="4136" y="439"/>
                                <a:pt x="4132" y="435"/>
                              </a:cubicBezTo>
                              <a:cubicBezTo>
                                <a:pt x="4128" y="431"/>
                                <a:pt x="4122" y="428"/>
                                <a:pt x="4113" y="425"/>
                              </a:cubicBezTo>
                              <a:cubicBezTo>
                                <a:pt x="4088" y="417"/>
                                <a:pt x="4088" y="417"/>
                                <a:pt x="4088" y="417"/>
                              </a:cubicBezTo>
                              <a:cubicBezTo>
                                <a:pt x="4088" y="271"/>
                                <a:pt x="4088" y="271"/>
                                <a:pt x="4088" y="271"/>
                              </a:cubicBezTo>
                              <a:cubicBezTo>
                                <a:pt x="4088" y="230"/>
                                <a:pt x="4077" y="198"/>
                                <a:pt x="4057" y="177"/>
                              </a:cubicBezTo>
                              <a:cubicBezTo>
                                <a:pt x="4036" y="155"/>
                                <a:pt x="4006" y="145"/>
                                <a:pt x="3968" y="145"/>
                              </a:cubicBezTo>
                              <a:cubicBezTo>
                                <a:pt x="3954" y="145"/>
                                <a:pt x="3940" y="146"/>
                                <a:pt x="3927" y="150"/>
                              </a:cubicBezTo>
                              <a:cubicBezTo>
                                <a:pt x="3915" y="154"/>
                                <a:pt x="3905" y="159"/>
                                <a:pt x="3898" y="163"/>
                              </a:cubicBezTo>
                              <a:cubicBezTo>
                                <a:pt x="3891" y="168"/>
                                <a:pt x="3885" y="173"/>
                                <a:pt x="3879" y="180"/>
                              </a:cubicBezTo>
                              <a:cubicBezTo>
                                <a:pt x="3874" y="186"/>
                                <a:pt x="3870" y="191"/>
                                <a:pt x="3869" y="193"/>
                              </a:cubicBezTo>
                              <a:cubicBezTo>
                                <a:pt x="3866" y="199"/>
                                <a:pt x="3866" y="199"/>
                                <a:pt x="3866" y="199"/>
                              </a:cubicBezTo>
                              <a:cubicBezTo>
                                <a:pt x="3865" y="198"/>
                                <a:pt x="3865" y="198"/>
                                <a:pt x="3865" y="198"/>
                              </a:cubicBezTo>
                              <a:cubicBezTo>
                                <a:pt x="3865" y="190"/>
                                <a:pt x="3865" y="190"/>
                                <a:pt x="3865" y="190"/>
                              </a:cubicBezTo>
                              <a:cubicBezTo>
                                <a:pt x="3865" y="174"/>
                                <a:pt x="3861" y="163"/>
                                <a:pt x="3854" y="156"/>
                              </a:cubicBezTo>
                              <a:cubicBezTo>
                                <a:pt x="3847" y="150"/>
                                <a:pt x="3836" y="146"/>
                                <a:pt x="3819" y="146"/>
                              </a:cubicBezTo>
                              <a:cubicBezTo>
                                <a:pt x="3797" y="146"/>
                                <a:pt x="3775" y="150"/>
                                <a:pt x="3753" y="156"/>
                              </a:cubicBezTo>
                              <a:cubicBezTo>
                                <a:pt x="3744" y="159"/>
                                <a:pt x="3738" y="163"/>
                                <a:pt x="3734" y="167"/>
                              </a:cubicBezTo>
                              <a:cubicBezTo>
                                <a:pt x="3730" y="171"/>
                                <a:pt x="3729" y="177"/>
                                <a:pt x="3729" y="184"/>
                              </a:cubicBezTo>
                              <a:cubicBezTo>
                                <a:pt x="3729" y="198"/>
                                <a:pt x="3737" y="207"/>
                                <a:pt x="3753" y="210"/>
                              </a:cubicBezTo>
                              <a:cubicBezTo>
                                <a:pt x="3783" y="217"/>
                                <a:pt x="3783" y="217"/>
                                <a:pt x="3783" y="217"/>
                              </a:cubicBezTo>
                              <a:cubicBezTo>
                                <a:pt x="3783" y="417"/>
                                <a:pt x="3783" y="417"/>
                                <a:pt x="3783" y="417"/>
                              </a:cubicBezTo>
                              <a:lnTo>
                                <a:pt x="3755" y="425"/>
                              </a:lnTo>
                              <a:close/>
                              <a:moveTo>
                                <a:pt x="3503" y="226"/>
                              </a:moveTo>
                              <a:cubicBezTo>
                                <a:pt x="3514" y="214"/>
                                <a:pt x="3528" y="208"/>
                                <a:pt x="3545" y="208"/>
                              </a:cubicBezTo>
                              <a:cubicBezTo>
                                <a:pt x="3580" y="208"/>
                                <a:pt x="3598" y="231"/>
                                <a:pt x="3600" y="279"/>
                              </a:cubicBezTo>
                              <a:cubicBezTo>
                                <a:pt x="3482" y="279"/>
                                <a:pt x="3482" y="279"/>
                                <a:pt x="3482" y="279"/>
                              </a:cubicBezTo>
                              <a:cubicBezTo>
                                <a:pt x="3485" y="256"/>
                                <a:pt x="3492" y="239"/>
                                <a:pt x="3503" y="226"/>
                              </a:cubicBezTo>
                              <a:moveTo>
                                <a:pt x="3687" y="280"/>
                              </a:moveTo>
                              <a:cubicBezTo>
                                <a:pt x="3687" y="236"/>
                                <a:pt x="3675" y="203"/>
                                <a:pt x="3652" y="179"/>
                              </a:cubicBezTo>
                              <a:cubicBezTo>
                                <a:pt x="3629" y="156"/>
                                <a:pt x="3597" y="144"/>
                                <a:pt x="3555" y="144"/>
                              </a:cubicBezTo>
                              <a:cubicBezTo>
                                <a:pt x="3505" y="144"/>
                                <a:pt x="3465" y="160"/>
                                <a:pt x="3435" y="192"/>
                              </a:cubicBezTo>
                              <a:cubicBezTo>
                                <a:pt x="3404" y="225"/>
                                <a:pt x="3389" y="269"/>
                                <a:pt x="3389" y="324"/>
                              </a:cubicBezTo>
                              <a:cubicBezTo>
                                <a:pt x="3389" y="376"/>
                                <a:pt x="3404" y="416"/>
                                <a:pt x="3432" y="445"/>
                              </a:cubicBezTo>
                              <a:cubicBezTo>
                                <a:pt x="3461" y="474"/>
                                <a:pt x="3501" y="488"/>
                                <a:pt x="3553" y="488"/>
                              </a:cubicBezTo>
                              <a:cubicBezTo>
                                <a:pt x="3606" y="488"/>
                                <a:pt x="3642" y="477"/>
                                <a:pt x="3663" y="456"/>
                              </a:cubicBezTo>
                              <a:cubicBezTo>
                                <a:pt x="3670" y="450"/>
                                <a:pt x="3673" y="443"/>
                                <a:pt x="3673" y="434"/>
                              </a:cubicBezTo>
                              <a:cubicBezTo>
                                <a:pt x="3673" y="418"/>
                                <a:pt x="3666" y="410"/>
                                <a:pt x="3651" y="410"/>
                              </a:cubicBezTo>
                              <a:cubicBezTo>
                                <a:pt x="3648" y="410"/>
                                <a:pt x="3639" y="413"/>
                                <a:pt x="3624" y="417"/>
                              </a:cubicBezTo>
                              <a:cubicBezTo>
                                <a:pt x="3609" y="422"/>
                                <a:pt x="3594" y="424"/>
                                <a:pt x="3579" y="424"/>
                              </a:cubicBezTo>
                              <a:cubicBezTo>
                                <a:pt x="3519" y="424"/>
                                <a:pt x="3486" y="393"/>
                                <a:pt x="3479" y="330"/>
                              </a:cubicBezTo>
                              <a:cubicBezTo>
                                <a:pt x="3642" y="330"/>
                                <a:pt x="3642" y="330"/>
                                <a:pt x="3642" y="330"/>
                              </a:cubicBezTo>
                              <a:cubicBezTo>
                                <a:pt x="3672" y="330"/>
                                <a:pt x="3687" y="313"/>
                                <a:pt x="3687" y="280"/>
                              </a:cubicBezTo>
                              <a:moveTo>
                                <a:pt x="2769" y="425"/>
                              </a:moveTo>
                              <a:cubicBezTo>
                                <a:pt x="2759" y="428"/>
                                <a:pt x="2753" y="432"/>
                                <a:pt x="2749" y="436"/>
                              </a:cubicBezTo>
                              <a:cubicBezTo>
                                <a:pt x="2745" y="439"/>
                                <a:pt x="2744" y="445"/>
                                <a:pt x="2744" y="453"/>
                              </a:cubicBezTo>
                              <a:cubicBezTo>
                                <a:pt x="2744" y="461"/>
                                <a:pt x="2747" y="467"/>
                                <a:pt x="2752" y="472"/>
                              </a:cubicBezTo>
                              <a:cubicBezTo>
                                <a:pt x="2758" y="478"/>
                                <a:pt x="2766" y="480"/>
                                <a:pt x="2776" y="480"/>
                              </a:cubicBezTo>
                              <a:cubicBezTo>
                                <a:pt x="2901" y="480"/>
                                <a:pt x="2901" y="480"/>
                                <a:pt x="2901" y="480"/>
                              </a:cubicBezTo>
                              <a:cubicBezTo>
                                <a:pt x="2911" y="480"/>
                                <a:pt x="2919" y="478"/>
                                <a:pt x="2925" y="472"/>
                              </a:cubicBezTo>
                              <a:cubicBezTo>
                                <a:pt x="2930" y="467"/>
                                <a:pt x="2933" y="461"/>
                                <a:pt x="2933" y="453"/>
                              </a:cubicBezTo>
                              <a:cubicBezTo>
                                <a:pt x="2933" y="445"/>
                                <a:pt x="2932" y="440"/>
                                <a:pt x="2928" y="436"/>
                              </a:cubicBezTo>
                              <a:cubicBezTo>
                                <a:pt x="2924" y="432"/>
                                <a:pt x="2918" y="428"/>
                                <a:pt x="2909" y="425"/>
                              </a:cubicBezTo>
                              <a:cubicBezTo>
                                <a:pt x="2887" y="417"/>
                                <a:pt x="2887" y="417"/>
                                <a:pt x="2887" y="417"/>
                              </a:cubicBezTo>
                              <a:cubicBezTo>
                                <a:pt x="2887" y="243"/>
                                <a:pt x="2887" y="243"/>
                                <a:pt x="2887" y="243"/>
                              </a:cubicBezTo>
                              <a:cubicBezTo>
                                <a:pt x="2894" y="236"/>
                                <a:pt x="2894" y="236"/>
                                <a:pt x="2894" y="236"/>
                              </a:cubicBezTo>
                              <a:cubicBezTo>
                                <a:pt x="2898" y="230"/>
                                <a:pt x="2905" y="225"/>
                                <a:pt x="2915" y="220"/>
                              </a:cubicBezTo>
                              <a:cubicBezTo>
                                <a:pt x="2925" y="215"/>
                                <a:pt x="2936" y="212"/>
                                <a:pt x="2947" y="212"/>
                              </a:cubicBezTo>
                              <a:cubicBezTo>
                                <a:pt x="2987" y="212"/>
                                <a:pt x="3007" y="239"/>
                                <a:pt x="3007" y="292"/>
                              </a:cubicBezTo>
                              <a:cubicBezTo>
                                <a:pt x="3007" y="417"/>
                                <a:pt x="3007" y="417"/>
                                <a:pt x="3007" y="417"/>
                              </a:cubicBezTo>
                              <a:cubicBezTo>
                                <a:pt x="2986" y="425"/>
                                <a:pt x="2986" y="425"/>
                                <a:pt x="2986" y="425"/>
                              </a:cubicBezTo>
                              <a:cubicBezTo>
                                <a:pt x="2976" y="428"/>
                                <a:pt x="2970" y="432"/>
                                <a:pt x="2966" y="436"/>
                              </a:cubicBezTo>
                              <a:cubicBezTo>
                                <a:pt x="2963" y="440"/>
                                <a:pt x="2961" y="445"/>
                                <a:pt x="2961" y="453"/>
                              </a:cubicBezTo>
                              <a:cubicBezTo>
                                <a:pt x="2961" y="461"/>
                                <a:pt x="2964" y="467"/>
                                <a:pt x="2970" y="472"/>
                              </a:cubicBezTo>
                              <a:cubicBezTo>
                                <a:pt x="2975" y="478"/>
                                <a:pt x="2983" y="480"/>
                                <a:pt x="2993" y="480"/>
                              </a:cubicBezTo>
                              <a:cubicBezTo>
                                <a:pt x="3111" y="480"/>
                                <a:pt x="3111" y="480"/>
                                <a:pt x="3111" y="480"/>
                              </a:cubicBezTo>
                              <a:cubicBezTo>
                                <a:pt x="3121" y="480"/>
                                <a:pt x="3129" y="478"/>
                                <a:pt x="3135" y="472"/>
                              </a:cubicBezTo>
                              <a:cubicBezTo>
                                <a:pt x="3141" y="467"/>
                                <a:pt x="3143" y="461"/>
                                <a:pt x="3143" y="453"/>
                              </a:cubicBezTo>
                              <a:cubicBezTo>
                                <a:pt x="3143" y="445"/>
                                <a:pt x="3142" y="440"/>
                                <a:pt x="3138" y="436"/>
                              </a:cubicBezTo>
                              <a:cubicBezTo>
                                <a:pt x="3135" y="432"/>
                                <a:pt x="3128" y="428"/>
                                <a:pt x="3119" y="425"/>
                              </a:cubicBezTo>
                              <a:cubicBezTo>
                                <a:pt x="3097" y="417"/>
                                <a:pt x="3097" y="417"/>
                                <a:pt x="3097" y="417"/>
                              </a:cubicBezTo>
                              <a:cubicBezTo>
                                <a:pt x="3097" y="271"/>
                                <a:pt x="3097" y="271"/>
                                <a:pt x="3097" y="271"/>
                              </a:cubicBezTo>
                              <a:cubicBezTo>
                                <a:pt x="3097" y="260"/>
                                <a:pt x="3097" y="252"/>
                                <a:pt x="3096" y="245"/>
                              </a:cubicBezTo>
                              <a:cubicBezTo>
                                <a:pt x="3102" y="237"/>
                                <a:pt x="3102" y="237"/>
                                <a:pt x="3102" y="237"/>
                              </a:cubicBezTo>
                              <a:cubicBezTo>
                                <a:pt x="3107" y="231"/>
                                <a:pt x="3114" y="226"/>
                                <a:pt x="3124" y="220"/>
                              </a:cubicBezTo>
                              <a:cubicBezTo>
                                <a:pt x="3135" y="215"/>
                                <a:pt x="3146" y="212"/>
                                <a:pt x="3157" y="212"/>
                              </a:cubicBezTo>
                              <a:cubicBezTo>
                                <a:pt x="3197" y="212"/>
                                <a:pt x="3217" y="239"/>
                                <a:pt x="3217" y="292"/>
                              </a:cubicBezTo>
                              <a:cubicBezTo>
                                <a:pt x="3217" y="417"/>
                                <a:pt x="3217" y="417"/>
                                <a:pt x="3217" y="417"/>
                              </a:cubicBezTo>
                              <a:cubicBezTo>
                                <a:pt x="3196" y="425"/>
                                <a:pt x="3196" y="425"/>
                                <a:pt x="3196" y="425"/>
                              </a:cubicBezTo>
                              <a:cubicBezTo>
                                <a:pt x="3187" y="428"/>
                                <a:pt x="3180" y="432"/>
                                <a:pt x="3177" y="436"/>
                              </a:cubicBezTo>
                              <a:cubicBezTo>
                                <a:pt x="3173" y="440"/>
                                <a:pt x="3171" y="445"/>
                                <a:pt x="3171" y="453"/>
                              </a:cubicBezTo>
                              <a:cubicBezTo>
                                <a:pt x="3171" y="461"/>
                                <a:pt x="3174" y="467"/>
                                <a:pt x="3180" y="472"/>
                              </a:cubicBezTo>
                              <a:cubicBezTo>
                                <a:pt x="3185" y="478"/>
                                <a:pt x="3193" y="480"/>
                                <a:pt x="3204" y="480"/>
                              </a:cubicBezTo>
                              <a:cubicBezTo>
                                <a:pt x="3325" y="480"/>
                                <a:pt x="3325" y="480"/>
                                <a:pt x="3325" y="480"/>
                              </a:cubicBezTo>
                              <a:cubicBezTo>
                                <a:pt x="3335" y="480"/>
                                <a:pt x="3343" y="478"/>
                                <a:pt x="3349" y="472"/>
                              </a:cubicBezTo>
                              <a:cubicBezTo>
                                <a:pt x="3354" y="467"/>
                                <a:pt x="3357" y="461"/>
                                <a:pt x="3357" y="453"/>
                              </a:cubicBezTo>
                              <a:cubicBezTo>
                                <a:pt x="3357" y="445"/>
                                <a:pt x="3355" y="439"/>
                                <a:pt x="3352" y="435"/>
                              </a:cubicBezTo>
                              <a:cubicBezTo>
                                <a:pt x="3348" y="431"/>
                                <a:pt x="3342" y="428"/>
                                <a:pt x="3333" y="425"/>
                              </a:cubicBezTo>
                              <a:cubicBezTo>
                                <a:pt x="3307" y="417"/>
                                <a:pt x="3307" y="417"/>
                                <a:pt x="3307" y="417"/>
                              </a:cubicBezTo>
                              <a:cubicBezTo>
                                <a:pt x="3307" y="271"/>
                                <a:pt x="3307" y="271"/>
                                <a:pt x="3307" y="271"/>
                              </a:cubicBezTo>
                              <a:cubicBezTo>
                                <a:pt x="3307" y="230"/>
                                <a:pt x="3297" y="198"/>
                                <a:pt x="3277" y="177"/>
                              </a:cubicBezTo>
                              <a:cubicBezTo>
                                <a:pt x="3256" y="155"/>
                                <a:pt x="3227" y="145"/>
                                <a:pt x="3190" y="145"/>
                              </a:cubicBezTo>
                              <a:cubicBezTo>
                                <a:pt x="3175" y="145"/>
                                <a:pt x="3161" y="146"/>
                                <a:pt x="3148" y="150"/>
                              </a:cubicBezTo>
                              <a:cubicBezTo>
                                <a:pt x="3135" y="154"/>
                                <a:pt x="3125" y="159"/>
                                <a:pt x="3117" y="164"/>
                              </a:cubicBezTo>
                              <a:cubicBezTo>
                                <a:pt x="3110" y="169"/>
                                <a:pt x="3103" y="175"/>
                                <a:pt x="3097" y="181"/>
                              </a:cubicBezTo>
                              <a:cubicBezTo>
                                <a:pt x="3092" y="188"/>
                                <a:pt x="3088" y="192"/>
                                <a:pt x="3086" y="195"/>
                              </a:cubicBezTo>
                              <a:cubicBezTo>
                                <a:pt x="3083" y="201"/>
                                <a:pt x="3083" y="201"/>
                                <a:pt x="3083" y="201"/>
                              </a:cubicBezTo>
                              <a:cubicBezTo>
                                <a:pt x="3063" y="163"/>
                                <a:pt x="3028" y="145"/>
                                <a:pt x="2980" y="145"/>
                              </a:cubicBezTo>
                              <a:cubicBezTo>
                                <a:pt x="2966" y="145"/>
                                <a:pt x="2952" y="146"/>
                                <a:pt x="2940" y="150"/>
                              </a:cubicBezTo>
                              <a:cubicBezTo>
                                <a:pt x="2928" y="154"/>
                                <a:pt x="2918" y="159"/>
                                <a:pt x="2911" y="163"/>
                              </a:cubicBezTo>
                              <a:cubicBezTo>
                                <a:pt x="2904" y="168"/>
                                <a:pt x="2898" y="173"/>
                                <a:pt x="2893" y="180"/>
                              </a:cubicBezTo>
                              <a:cubicBezTo>
                                <a:pt x="2887" y="186"/>
                                <a:pt x="2884" y="191"/>
                                <a:pt x="2882" y="193"/>
                              </a:cubicBezTo>
                              <a:cubicBezTo>
                                <a:pt x="2879" y="199"/>
                                <a:pt x="2879" y="199"/>
                                <a:pt x="2879" y="199"/>
                              </a:cubicBezTo>
                              <a:cubicBezTo>
                                <a:pt x="2878" y="198"/>
                                <a:pt x="2878" y="198"/>
                                <a:pt x="2878" y="198"/>
                              </a:cubicBezTo>
                              <a:cubicBezTo>
                                <a:pt x="2878" y="190"/>
                                <a:pt x="2878" y="190"/>
                                <a:pt x="2878" y="190"/>
                              </a:cubicBezTo>
                              <a:cubicBezTo>
                                <a:pt x="2878" y="174"/>
                                <a:pt x="2875" y="163"/>
                                <a:pt x="2868" y="156"/>
                              </a:cubicBezTo>
                              <a:cubicBezTo>
                                <a:pt x="2861" y="150"/>
                                <a:pt x="2849" y="146"/>
                                <a:pt x="2833" y="146"/>
                              </a:cubicBezTo>
                              <a:cubicBezTo>
                                <a:pt x="2810" y="146"/>
                                <a:pt x="2788" y="150"/>
                                <a:pt x="2767" y="156"/>
                              </a:cubicBezTo>
                              <a:cubicBezTo>
                                <a:pt x="2758" y="159"/>
                                <a:pt x="2752" y="163"/>
                                <a:pt x="2748" y="167"/>
                              </a:cubicBezTo>
                              <a:cubicBezTo>
                                <a:pt x="2744" y="171"/>
                                <a:pt x="2742" y="177"/>
                                <a:pt x="2742" y="184"/>
                              </a:cubicBezTo>
                              <a:cubicBezTo>
                                <a:pt x="2742" y="198"/>
                                <a:pt x="2750" y="207"/>
                                <a:pt x="2767" y="210"/>
                              </a:cubicBezTo>
                              <a:cubicBezTo>
                                <a:pt x="2797" y="217"/>
                                <a:pt x="2797" y="217"/>
                                <a:pt x="2797" y="217"/>
                              </a:cubicBezTo>
                              <a:cubicBezTo>
                                <a:pt x="2797" y="417"/>
                                <a:pt x="2797" y="417"/>
                                <a:pt x="2797" y="417"/>
                              </a:cubicBezTo>
                              <a:lnTo>
                                <a:pt x="2769" y="425"/>
                              </a:lnTo>
                              <a:close/>
                              <a:moveTo>
                                <a:pt x="2516" y="226"/>
                              </a:moveTo>
                              <a:cubicBezTo>
                                <a:pt x="2527" y="214"/>
                                <a:pt x="2541" y="208"/>
                                <a:pt x="2558" y="208"/>
                              </a:cubicBezTo>
                              <a:cubicBezTo>
                                <a:pt x="2594" y="208"/>
                                <a:pt x="2612" y="231"/>
                                <a:pt x="2613" y="279"/>
                              </a:cubicBezTo>
                              <a:cubicBezTo>
                                <a:pt x="2495" y="279"/>
                                <a:pt x="2495" y="279"/>
                                <a:pt x="2495" y="279"/>
                              </a:cubicBezTo>
                              <a:cubicBezTo>
                                <a:pt x="2498" y="256"/>
                                <a:pt x="2505" y="239"/>
                                <a:pt x="2516" y="226"/>
                              </a:cubicBezTo>
                              <a:moveTo>
                                <a:pt x="2700" y="280"/>
                              </a:moveTo>
                              <a:cubicBezTo>
                                <a:pt x="2700" y="236"/>
                                <a:pt x="2689" y="203"/>
                                <a:pt x="2666" y="179"/>
                              </a:cubicBezTo>
                              <a:cubicBezTo>
                                <a:pt x="2643" y="156"/>
                                <a:pt x="2610" y="144"/>
                                <a:pt x="2569" y="144"/>
                              </a:cubicBezTo>
                              <a:cubicBezTo>
                                <a:pt x="2519" y="144"/>
                                <a:pt x="2479" y="160"/>
                                <a:pt x="2448" y="192"/>
                              </a:cubicBezTo>
                              <a:cubicBezTo>
                                <a:pt x="2418" y="225"/>
                                <a:pt x="2403" y="269"/>
                                <a:pt x="2403" y="324"/>
                              </a:cubicBezTo>
                              <a:cubicBezTo>
                                <a:pt x="2403" y="376"/>
                                <a:pt x="2417" y="416"/>
                                <a:pt x="2446" y="445"/>
                              </a:cubicBezTo>
                              <a:cubicBezTo>
                                <a:pt x="2474" y="474"/>
                                <a:pt x="2515" y="488"/>
                                <a:pt x="2567" y="488"/>
                              </a:cubicBezTo>
                              <a:cubicBezTo>
                                <a:pt x="2619" y="488"/>
                                <a:pt x="2656" y="477"/>
                                <a:pt x="2677" y="456"/>
                              </a:cubicBezTo>
                              <a:cubicBezTo>
                                <a:pt x="2683" y="450"/>
                                <a:pt x="2687" y="443"/>
                                <a:pt x="2687" y="434"/>
                              </a:cubicBezTo>
                              <a:cubicBezTo>
                                <a:pt x="2687" y="418"/>
                                <a:pt x="2679" y="410"/>
                                <a:pt x="2664" y="410"/>
                              </a:cubicBezTo>
                              <a:cubicBezTo>
                                <a:pt x="2661" y="410"/>
                                <a:pt x="2652" y="413"/>
                                <a:pt x="2638" y="417"/>
                              </a:cubicBezTo>
                              <a:cubicBezTo>
                                <a:pt x="2623" y="422"/>
                                <a:pt x="2608" y="424"/>
                                <a:pt x="2592" y="424"/>
                              </a:cubicBezTo>
                              <a:cubicBezTo>
                                <a:pt x="2532" y="424"/>
                                <a:pt x="2499" y="393"/>
                                <a:pt x="2493" y="330"/>
                              </a:cubicBezTo>
                              <a:cubicBezTo>
                                <a:pt x="2655" y="330"/>
                                <a:pt x="2655" y="330"/>
                                <a:pt x="2655" y="330"/>
                              </a:cubicBezTo>
                              <a:cubicBezTo>
                                <a:pt x="2685" y="330"/>
                                <a:pt x="2700" y="313"/>
                                <a:pt x="2700" y="280"/>
                              </a:cubicBezTo>
                              <a:moveTo>
                                <a:pt x="2229" y="389"/>
                              </a:moveTo>
                              <a:cubicBezTo>
                                <a:pt x="2213" y="409"/>
                                <a:pt x="2193" y="419"/>
                                <a:pt x="2168" y="419"/>
                              </a:cubicBezTo>
                              <a:cubicBezTo>
                                <a:pt x="2147" y="419"/>
                                <a:pt x="2130" y="411"/>
                                <a:pt x="2118" y="395"/>
                              </a:cubicBezTo>
                              <a:cubicBezTo>
                                <a:pt x="2106" y="378"/>
                                <a:pt x="2100" y="353"/>
                                <a:pt x="2100" y="318"/>
                              </a:cubicBezTo>
                              <a:cubicBezTo>
                                <a:pt x="2100" y="244"/>
                                <a:pt x="2126" y="208"/>
                                <a:pt x="2180" y="208"/>
                              </a:cubicBezTo>
                              <a:cubicBezTo>
                                <a:pt x="2202" y="208"/>
                                <a:pt x="2219" y="212"/>
                                <a:pt x="2230" y="220"/>
                              </a:cubicBezTo>
                              <a:cubicBezTo>
                                <a:pt x="2230" y="388"/>
                                <a:pt x="2230" y="388"/>
                                <a:pt x="2230" y="388"/>
                              </a:cubicBezTo>
                              <a:lnTo>
                                <a:pt x="2229" y="389"/>
                              </a:lnTo>
                              <a:close/>
                              <a:moveTo>
                                <a:pt x="2231" y="146"/>
                              </a:moveTo>
                              <a:cubicBezTo>
                                <a:pt x="2230" y="148"/>
                                <a:pt x="2230" y="148"/>
                                <a:pt x="2230" y="148"/>
                              </a:cubicBezTo>
                              <a:cubicBezTo>
                                <a:pt x="2193" y="144"/>
                                <a:pt x="2193" y="144"/>
                                <a:pt x="2193" y="144"/>
                              </a:cubicBezTo>
                              <a:cubicBezTo>
                                <a:pt x="2135" y="144"/>
                                <a:pt x="2089" y="160"/>
                                <a:pt x="2056" y="192"/>
                              </a:cubicBezTo>
                              <a:cubicBezTo>
                                <a:pt x="2023" y="225"/>
                                <a:pt x="2007" y="270"/>
                                <a:pt x="2007" y="329"/>
                              </a:cubicBezTo>
                              <a:cubicBezTo>
                                <a:pt x="2007" y="381"/>
                                <a:pt x="2019" y="420"/>
                                <a:pt x="2042" y="447"/>
                              </a:cubicBezTo>
                              <a:cubicBezTo>
                                <a:pt x="2064" y="474"/>
                                <a:pt x="2096" y="487"/>
                                <a:pt x="2135" y="487"/>
                              </a:cubicBezTo>
                              <a:cubicBezTo>
                                <a:pt x="2150" y="487"/>
                                <a:pt x="2164" y="485"/>
                                <a:pt x="2176" y="481"/>
                              </a:cubicBezTo>
                              <a:cubicBezTo>
                                <a:pt x="2189" y="477"/>
                                <a:pt x="2199" y="473"/>
                                <a:pt x="2206" y="468"/>
                              </a:cubicBezTo>
                              <a:cubicBezTo>
                                <a:pt x="2213" y="464"/>
                                <a:pt x="2219" y="458"/>
                                <a:pt x="2224" y="451"/>
                              </a:cubicBezTo>
                              <a:cubicBezTo>
                                <a:pt x="2230" y="445"/>
                                <a:pt x="2233" y="441"/>
                                <a:pt x="2235" y="438"/>
                              </a:cubicBezTo>
                              <a:cubicBezTo>
                                <a:pt x="2238" y="433"/>
                                <a:pt x="2238" y="433"/>
                                <a:pt x="2238" y="433"/>
                              </a:cubicBezTo>
                              <a:cubicBezTo>
                                <a:pt x="2239" y="433"/>
                                <a:pt x="2239" y="433"/>
                                <a:pt x="2239" y="433"/>
                              </a:cubicBezTo>
                              <a:cubicBezTo>
                                <a:pt x="2239" y="442"/>
                                <a:pt x="2239" y="442"/>
                                <a:pt x="2239" y="442"/>
                              </a:cubicBezTo>
                              <a:cubicBezTo>
                                <a:pt x="2239" y="470"/>
                                <a:pt x="2254" y="485"/>
                                <a:pt x="2284" y="485"/>
                              </a:cubicBezTo>
                              <a:cubicBezTo>
                                <a:pt x="2305" y="485"/>
                                <a:pt x="2326" y="482"/>
                                <a:pt x="2347" y="475"/>
                              </a:cubicBezTo>
                              <a:cubicBezTo>
                                <a:pt x="2363" y="469"/>
                                <a:pt x="2371" y="459"/>
                                <a:pt x="2371" y="446"/>
                              </a:cubicBezTo>
                              <a:cubicBezTo>
                                <a:pt x="2371" y="438"/>
                                <a:pt x="2369" y="432"/>
                                <a:pt x="2366" y="428"/>
                              </a:cubicBezTo>
                              <a:cubicBezTo>
                                <a:pt x="2362" y="424"/>
                                <a:pt x="2356" y="422"/>
                                <a:pt x="2347" y="420"/>
                              </a:cubicBezTo>
                              <a:cubicBezTo>
                                <a:pt x="2320" y="415"/>
                                <a:pt x="2320" y="415"/>
                                <a:pt x="2320" y="415"/>
                              </a:cubicBezTo>
                              <a:cubicBezTo>
                                <a:pt x="2320" y="52"/>
                                <a:pt x="2320" y="52"/>
                                <a:pt x="2320" y="52"/>
                              </a:cubicBezTo>
                              <a:cubicBezTo>
                                <a:pt x="2320" y="32"/>
                                <a:pt x="2316" y="19"/>
                                <a:pt x="2309" y="12"/>
                              </a:cubicBezTo>
                              <a:cubicBezTo>
                                <a:pt x="2301" y="4"/>
                                <a:pt x="2288" y="0"/>
                                <a:pt x="2268" y="0"/>
                              </a:cubicBezTo>
                              <a:cubicBezTo>
                                <a:pt x="2244" y="0"/>
                                <a:pt x="2221" y="3"/>
                                <a:pt x="2200" y="9"/>
                              </a:cubicBezTo>
                              <a:cubicBezTo>
                                <a:pt x="2191" y="12"/>
                                <a:pt x="2185" y="15"/>
                                <a:pt x="2181" y="19"/>
                              </a:cubicBezTo>
                              <a:cubicBezTo>
                                <a:pt x="2177" y="23"/>
                                <a:pt x="2175" y="30"/>
                                <a:pt x="2175" y="38"/>
                              </a:cubicBezTo>
                              <a:cubicBezTo>
                                <a:pt x="2175" y="52"/>
                                <a:pt x="2183" y="61"/>
                                <a:pt x="2200" y="64"/>
                              </a:cubicBezTo>
                              <a:cubicBezTo>
                                <a:pt x="2230" y="71"/>
                                <a:pt x="2230" y="71"/>
                                <a:pt x="2230" y="71"/>
                              </a:cubicBezTo>
                              <a:cubicBezTo>
                                <a:pt x="2230" y="113"/>
                                <a:pt x="2230" y="113"/>
                                <a:pt x="2230" y="113"/>
                              </a:cubicBezTo>
                              <a:cubicBezTo>
                                <a:pt x="2230" y="123"/>
                                <a:pt x="2230" y="134"/>
                                <a:pt x="2231" y="146"/>
                              </a:cubicBezTo>
                              <a:moveTo>
                                <a:pt x="170" y="304"/>
                              </a:moveTo>
                              <a:cubicBezTo>
                                <a:pt x="187" y="311"/>
                                <a:pt x="202" y="321"/>
                                <a:pt x="214" y="336"/>
                              </a:cubicBezTo>
                              <a:cubicBezTo>
                                <a:pt x="226" y="350"/>
                                <a:pt x="231" y="368"/>
                                <a:pt x="231" y="390"/>
                              </a:cubicBezTo>
                              <a:cubicBezTo>
                                <a:pt x="231" y="418"/>
                                <a:pt x="220" y="442"/>
                                <a:pt x="197" y="460"/>
                              </a:cubicBezTo>
                              <a:cubicBezTo>
                                <a:pt x="173" y="479"/>
                                <a:pt x="140" y="488"/>
                                <a:pt x="96" y="488"/>
                              </a:cubicBezTo>
                              <a:cubicBezTo>
                                <a:pt x="52" y="488"/>
                                <a:pt x="23" y="481"/>
                                <a:pt x="11" y="468"/>
                              </a:cubicBezTo>
                              <a:cubicBezTo>
                                <a:pt x="5" y="463"/>
                                <a:pt x="2" y="451"/>
                                <a:pt x="2" y="434"/>
                              </a:cubicBezTo>
                              <a:cubicBezTo>
                                <a:pt x="2" y="429"/>
                                <a:pt x="2" y="429"/>
                                <a:pt x="2" y="429"/>
                              </a:cubicBezTo>
                              <a:cubicBezTo>
                                <a:pt x="2" y="418"/>
                                <a:pt x="2" y="408"/>
                                <a:pt x="3" y="399"/>
                              </a:cubicBezTo>
                              <a:cubicBezTo>
                                <a:pt x="4" y="387"/>
                                <a:pt x="9" y="381"/>
                                <a:pt x="19" y="381"/>
                              </a:cubicBezTo>
                              <a:cubicBezTo>
                                <a:pt x="28" y="381"/>
                                <a:pt x="34" y="387"/>
                                <a:pt x="37" y="400"/>
                              </a:cubicBezTo>
                              <a:cubicBezTo>
                                <a:pt x="48" y="437"/>
                                <a:pt x="48" y="437"/>
                                <a:pt x="48" y="437"/>
                              </a:cubicBezTo>
                              <a:cubicBezTo>
                                <a:pt x="61" y="444"/>
                                <a:pt x="81" y="448"/>
                                <a:pt x="108" y="448"/>
                              </a:cubicBezTo>
                              <a:cubicBezTo>
                                <a:pt x="152" y="448"/>
                                <a:pt x="175" y="432"/>
                                <a:pt x="175" y="399"/>
                              </a:cubicBezTo>
                              <a:cubicBezTo>
                                <a:pt x="175" y="385"/>
                                <a:pt x="169" y="374"/>
                                <a:pt x="157" y="365"/>
                              </a:cubicBezTo>
                              <a:cubicBezTo>
                                <a:pt x="144" y="356"/>
                                <a:pt x="130" y="348"/>
                                <a:pt x="113" y="342"/>
                              </a:cubicBezTo>
                              <a:cubicBezTo>
                                <a:pt x="96" y="336"/>
                                <a:pt x="79" y="330"/>
                                <a:pt x="62" y="323"/>
                              </a:cubicBezTo>
                              <a:cubicBezTo>
                                <a:pt x="45" y="317"/>
                                <a:pt x="30" y="307"/>
                                <a:pt x="18" y="294"/>
                              </a:cubicBezTo>
                              <a:cubicBezTo>
                                <a:pt x="6" y="280"/>
                                <a:pt x="0" y="263"/>
                                <a:pt x="0" y="243"/>
                              </a:cubicBezTo>
                              <a:cubicBezTo>
                                <a:pt x="0" y="216"/>
                                <a:pt x="11" y="193"/>
                                <a:pt x="33" y="176"/>
                              </a:cubicBezTo>
                              <a:cubicBezTo>
                                <a:pt x="56" y="158"/>
                                <a:pt x="88" y="149"/>
                                <a:pt x="130" y="149"/>
                              </a:cubicBezTo>
                              <a:cubicBezTo>
                                <a:pt x="171" y="149"/>
                                <a:pt x="198" y="155"/>
                                <a:pt x="209" y="166"/>
                              </a:cubicBezTo>
                              <a:cubicBezTo>
                                <a:pt x="215" y="171"/>
                                <a:pt x="218" y="183"/>
                                <a:pt x="218" y="200"/>
                              </a:cubicBezTo>
                              <a:cubicBezTo>
                                <a:pt x="218" y="205"/>
                                <a:pt x="218" y="205"/>
                                <a:pt x="218" y="205"/>
                              </a:cubicBezTo>
                              <a:cubicBezTo>
                                <a:pt x="218" y="215"/>
                                <a:pt x="217" y="225"/>
                                <a:pt x="217" y="234"/>
                              </a:cubicBezTo>
                              <a:cubicBezTo>
                                <a:pt x="216" y="246"/>
                                <a:pt x="211" y="252"/>
                                <a:pt x="199" y="252"/>
                              </a:cubicBezTo>
                              <a:cubicBezTo>
                                <a:pt x="190" y="252"/>
                                <a:pt x="183" y="246"/>
                                <a:pt x="180" y="234"/>
                              </a:cubicBezTo>
                              <a:cubicBezTo>
                                <a:pt x="170" y="200"/>
                                <a:pt x="170" y="200"/>
                                <a:pt x="170" y="200"/>
                              </a:cubicBezTo>
                              <a:cubicBezTo>
                                <a:pt x="158" y="194"/>
                                <a:pt x="141" y="191"/>
                                <a:pt x="118" y="191"/>
                              </a:cubicBezTo>
                              <a:cubicBezTo>
                                <a:pt x="77" y="191"/>
                                <a:pt x="57" y="205"/>
                                <a:pt x="56" y="232"/>
                              </a:cubicBezTo>
                              <a:cubicBezTo>
                                <a:pt x="56" y="245"/>
                                <a:pt x="63" y="255"/>
                                <a:pt x="75" y="264"/>
                              </a:cubicBezTo>
                              <a:cubicBezTo>
                                <a:pt x="87" y="272"/>
                                <a:pt x="102" y="280"/>
                                <a:pt x="119" y="286"/>
                              </a:cubicBezTo>
                              <a:cubicBezTo>
                                <a:pt x="135" y="292"/>
                                <a:pt x="152" y="298"/>
                                <a:pt x="170" y="304"/>
                              </a:cubicBezTo>
                              <a:moveTo>
                                <a:pt x="580" y="440"/>
                              </a:moveTo>
                              <a:cubicBezTo>
                                <a:pt x="546" y="436"/>
                                <a:pt x="546" y="436"/>
                                <a:pt x="546" y="436"/>
                              </a:cubicBezTo>
                              <a:cubicBezTo>
                                <a:pt x="545" y="416"/>
                                <a:pt x="545" y="397"/>
                                <a:pt x="545" y="377"/>
                              </a:cubicBezTo>
                              <a:cubicBezTo>
                                <a:pt x="545" y="357"/>
                                <a:pt x="545" y="357"/>
                                <a:pt x="545" y="357"/>
                              </a:cubicBezTo>
                              <a:cubicBezTo>
                                <a:pt x="545" y="343"/>
                                <a:pt x="545" y="328"/>
                                <a:pt x="545" y="312"/>
                              </a:cubicBezTo>
                              <a:cubicBezTo>
                                <a:pt x="545" y="288"/>
                                <a:pt x="546" y="271"/>
                                <a:pt x="546" y="260"/>
                              </a:cubicBezTo>
                              <a:cubicBezTo>
                                <a:pt x="546" y="223"/>
                                <a:pt x="536" y="195"/>
                                <a:pt x="518" y="177"/>
                              </a:cubicBezTo>
                              <a:cubicBezTo>
                                <a:pt x="500" y="159"/>
                                <a:pt x="471" y="150"/>
                                <a:pt x="431" y="150"/>
                              </a:cubicBezTo>
                              <a:cubicBezTo>
                                <a:pt x="404" y="150"/>
                                <a:pt x="380" y="153"/>
                                <a:pt x="358" y="160"/>
                              </a:cubicBezTo>
                              <a:cubicBezTo>
                                <a:pt x="335" y="166"/>
                                <a:pt x="320" y="173"/>
                                <a:pt x="313" y="181"/>
                              </a:cubicBezTo>
                              <a:cubicBezTo>
                                <a:pt x="309" y="185"/>
                                <a:pt x="307" y="190"/>
                                <a:pt x="307" y="195"/>
                              </a:cubicBezTo>
                              <a:cubicBezTo>
                                <a:pt x="307" y="200"/>
                                <a:pt x="309" y="204"/>
                                <a:pt x="312" y="207"/>
                              </a:cubicBezTo>
                              <a:cubicBezTo>
                                <a:pt x="315" y="210"/>
                                <a:pt x="319" y="212"/>
                                <a:pt x="324" y="212"/>
                              </a:cubicBezTo>
                              <a:cubicBezTo>
                                <a:pt x="326" y="212"/>
                                <a:pt x="335" y="209"/>
                                <a:pt x="354" y="203"/>
                              </a:cubicBezTo>
                              <a:cubicBezTo>
                                <a:pt x="373" y="198"/>
                                <a:pt x="393" y="195"/>
                                <a:pt x="414" y="195"/>
                              </a:cubicBezTo>
                              <a:cubicBezTo>
                                <a:pt x="440" y="195"/>
                                <a:pt x="458" y="201"/>
                                <a:pt x="470" y="214"/>
                              </a:cubicBezTo>
                              <a:cubicBezTo>
                                <a:pt x="482" y="227"/>
                                <a:pt x="488" y="248"/>
                                <a:pt x="488" y="277"/>
                              </a:cubicBezTo>
                              <a:cubicBezTo>
                                <a:pt x="488" y="317"/>
                                <a:pt x="488" y="317"/>
                                <a:pt x="488" y="317"/>
                              </a:cubicBezTo>
                              <a:cubicBezTo>
                                <a:pt x="480" y="315"/>
                                <a:pt x="480" y="315"/>
                                <a:pt x="480" y="315"/>
                              </a:cubicBezTo>
                              <a:cubicBezTo>
                                <a:pt x="475" y="314"/>
                                <a:pt x="467" y="313"/>
                                <a:pt x="456" y="312"/>
                              </a:cubicBezTo>
                              <a:cubicBezTo>
                                <a:pt x="445" y="311"/>
                                <a:pt x="434" y="311"/>
                                <a:pt x="423" y="311"/>
                              </a:cubicBezTo>
                              <a:cubicBezTo>
                                <a:pt x="379" y="311"/>
                                <a:pt x="345" y="319"/>
                                <a:pt x="322" y="334"/>
                              </a:cubicBezTo>
                              <a:cubicBezTo>
                                <a:pt x="299" y="350"/>
                                <a:pt x="287" y="370"/>
                                <a:pt x="287" y="396"/>
                              </a:cubicBezTo>
                              <a:cubicBezTo>
                                <a:pt x="287" y="422"/>
                                <a:pt x="297" y="444"/>
                                <a:pt x="316" y="461"/>
                              </a:cubicBezTo>
                              <a:cubicBezTo>
                                <a:pt x="336" y="478"/>
                                <a:pt x="361" y="487"/>
                                <a:pt x="393" y="487"/>
                              </a:cubicBezTo>
                              <a:cubicBezTo>
                                <a:pt x="406" y="487"/>
                                <a:pt x="419" y="485"/>
                                <a:pt x="431" y="482"/>
                              </a:cubicBezTo>
                              <a:cubicBezTo>
                                <a:pt x="442" y="479"/>
                                <a:pt x="451" y="475"/>
                                <a:pt x="458" y="470"/>
                              </a:cubicBezTo>
                              <a:cubicBezTo>
                                <a:pt x="465" y="466"/>
                                <a:pt x="471" y="462"/>
                                <a:pt x="476" y="456"/>
                              </a:cubicBezTo>
                              <a:cubicBezTo>
                                <a:pt x="482" y="451"/>
                                <a:pt x="485" y="447"/>
                                <a:pt x="486" y="445"/>
                              </a:cubicBezTo>
                              <a:cubicBezTo>
                                <a:pt x="490" y="440"/>
                                <a:pt x="490" y="440"/>
                                <a:pt x="490" y="440"/>
                              </a:cubicBezTo>
                              <a:cubicBezTo>
                                <a:pt x="491" y="440"/>
                                <a:pt x="491" y="440"/>
                                <a:pt x="491" y="440"/>
                              </a:cubicBezTo>
                              <a:cubicBezTo>
                                <a:pt x="491" y="449"/>
                                <a:pt x="491" y="449"/>
                                <a:pt x="491" y="449"/>
                              </a:cubicBezTo>
                              <a:cubicBezTo>
                                <a:pt x="491" y="473"/>
                                <a:pt x="503" y="485"/>
                                <a:pt x="527" y="485"/>
                              </a:cubicBezTo>
                              <a:cubicBezTo>
                                <a:pt x="544" y="485"/>
                                <a:pt x="561" y="483"/>
                                <a:pt x="580" y="479"/>
                              </a:cubicBezTo>
                              <a:cubicBezTo>
                                <a:pt x="592" y="475"/>
                                <a:pt x="599" y="468"/>
                                <a:pt x="598" y="458"/>
                              </a:cubicBezTo>
                              <a:cubicBezTo>
                                <a:pt x="598" y="448"/>
                                <a:pt x="592" y="442"/>
                                <a:pt x="580" y="440"/>
                              </a:cubicBezTo>
                              <a:moveTo>
                                <a:pt x="487" y="408"/>
                              </a:moveTo>
                              <a:cubicBezTo>
                                <a:pt x="478" y="416"/>
                                <a:pt x="478" y="416"/>
                                <a:pt x="478" y="416"/>
                              </a:cubicBezTo>
                              <a:cubicBezTo>
                                <a:pt x="472" y="422"/>
                                <a:pt x="464" y="428"/>
                                <a:pt x="451" y="434"/>
                              </a:cubicBezTo>
                              <a:cubicBezTo>
                                <a:pt x="439" y="439"/>
                                <a:pt x="425" y="442"/>
                                <a:pt x="411" y="442"/>
                              </a:cubicBezTo>
                              <a:cubicBezTo>
                                <a:pt x="393" y="442"/>
                                <a:pt x="378" y="437"/>
                                <a:pt x="367" y="428"/>
                              </a:cubicBezTo>
                              <a:cubicBezTo>
                                <a:pt x="356" y="418"/>
                                <a:pt x="351" y="406"/>
                                <a:pt x="351" y="391"/>
                              </a:cubicBezTo>
                              <a:cubicBezTo>
                                <a:pt x="350" y="362"/>
                                <a:pt x="377" y="348"/>
                                <a:pt x="430" y="348"/>
                              </a:cubicBezTo>
                              <a:cubicBezTo>
                                <a:pt x="452" y="348"/>
                                <a:pt x="471" y="350"/>
                                <a:pt x="487" y="354"/>
                              </a:cubicBezTo>
                              <a:lnTo>
                                <a:pt x="487" y="408"/>
                              </a:lnTo>
                              <a:close/>
                              <a:moveTo>
                                <a:pt x="1407" y="149"/>
                              </a:moveTo>
                              <a:cubicBezTo>
                                <a:pt x="1363" y="149"/>
                                <a:pt x="1326" y="165"/>
                                <a:pt x="1297" y="198"/>
                              </a:cubicBezTo>
                              <a:cubicBezTo>
                                <a:pt x="1267" y="230"/>
                                <a:pt x="1253" y="273"/>
                                <a:pt x="1253" y="326"/>
                              </a:cubicBezTo>
                              <a:cubicBezTo>
                                <a:pt x="1253" y="377"/>
                                <a:pt x="1267" y="417"/>
                                <a:pt x="1294" y="445"/>
                              </a:cubicBezTo>
                              <a:cubicBezTo>
                                <a:pt x="1321" y="474"/>
                                <a:pt x="1359" y="488"/>
                                <a:pt x="1408" y="488"/>
                              </a:cubicBezTo>
                              <a:cubicBezTo>
                                <a:pt x="1432" y="488"/>
                                <a:pt x="1453" y="485"/>
                                <a:pt x="1471" y="480"/>
                              </a:cubicBezTo>
                              <a:cubicBezTo>
                                <a:pt x="1490" y="474"/>
                                <a:pt x="1502" y="468"/>
                                <a:pt x="1509" y="462"/>
                              </a:cubicBezTo>
                              <a:cubicBezTo>
                                <a:pt x="1514" y="457"/>
                                <a:pt x="1516" y="451"/>
                                <a:pt x="1516" y="445"/>
                              </a:cubicBezTo>
                              <a:cubicBezTo>
                                <a:pt x="1516" y="435"/>
                                <a:pt x="1511" y="430"/>
                                <a:pt x="1500" y="430"/>
                              </a:cubicBezTo>
                              <a:cubicBezTo>
                                <a:pt x="1498" y="430"/>
                                <a:pt x="1490" y="432"/>
                                <a:pt x="1475" y="436"/>
                              </a:cubicBezTo>
                              <a:cubicBezTo>
                                <a:pt x="1460" y="441"/>
                                <a:pt x="1444" y="443"/>
                                <a:pt x="1425" y="443"/>
                              </a:cubicBezTo>
                              <a:cubicBezTo>
                                <a:pt x="1391" y="443"/>
                                <a:pt x="1364" y="433"/>
                                <a:pt x="1344" y="412"/>
                              </a:cubicBezTo>
                              <a:cubicBezTo>
                                <a:pt x="1325" y="391"/>
                                <a:pt x="1314" y="361"/>
                                <a:pt x="1314" y="322"/>
                              </a:cubicBezTo>
                              <a:cubicBezTo>
                                <a:pt x="1493" y="322"/>
                                <a:pt x="1493" y="322"/>
                                <a:pt x="1493" y="322"/>
                              </a:cubicBezTo>
                              <a:cubicBezTo>
                                <a:pt x="1517" y="322"/>
                                <a:pt x="1529" y="310"/>
                                <a:pt x="1529" y="284"/>
                              </a:cubicBezTo>
                              <a:cubicBezTo>
                                <a:pt x="1529" y="241"/>
                                <a:pt x="1518" y="208"/>
                                <a:pt x="1497" y="185"/>
                              </a:cubicBezTo>
                              <a:cubicBezTo>
                                <a:pt x="1475" y="161"/>
                                <a:pt x="1445" y="149"/>
                                <a:pt x="1407" y="149"/>
                              </a:cubicBezTo>
                              <a:moveTo>
                                <a:pt x="1315" y="285"/>
                              </a:moveTo>
                              <a:cubicBezTo>
                                <a:pt x="1319" y="257"/>
                                <a:pt x="1328" y="234"/>
                                <a:pt x="1343" y="217"/>
                              </a:cubicBezTo>
                              <a:cubicBezTo>
                                <a:pt x="1358" y="200"/>
                                <a:pt x="1376" y="191"/>
                                <a:pt x="1399" y="191"/>
                              </a:cubicBezTo>
                              <a:cubicBezTo>
                                <a:pt x="1420" y="191"/>
                                <a:pt x="1437" y="199"/>
                                <a:pt x="1450" y="215"/>
                              </a:cubicBezTo>
                              <a:cubicBezTo>
                                <a:pt x="1464" y="232"/>
                                <a:pt x="1471" y="255"/>
                                <a:pt x="1471" y="285"/>
                              </a:cubicBezTo>
                              <a:lnTo>
                                <a:pt x="1315" y="285"/>
                              </a:lnTo>
                              <a:close/>
                              <a:moveTo>
                                <a:pt x="1202" y="445"/>
                              </a:moveTo>
                              <a:cubicBezTo>
                                <a:pt x="1213" y="447"/>
                                <a:pt x="1219" y="454"/>
                                <a:pt x="1219" y="463"/>
                              </a:cubicBezTo>
                              <a:cubicBezTo>
                                <a:pt x="1219" y="475"/>
                                <a:pt x="1212" y="481"/>
                                <a:pt x="1198" y="481"/>
                              </a:cubicBezTo>
                              <a:cubicBezTo>
                                <a:pt x="1082" y="481"/>
                                <a:pt x="1082" y="481"/>
                                <a:pt x="1082" y="481"/>
                              </a:cubicBezTo>
                              <a:cubicBezTo>
                                <a:pt x="1068" y="481"/>
                                <a:pt x="1061" y="475"/>
                                <a:pt x="1061" y="463"/>
                              </a:cubicBezTo>
                              <a:cubicBezTo>
                                <a:pt x="1061" y="454"/>
                                <a:pt x="1067" y="448"/>
                                <a:pt x="1079" y="444"/>
                              </a:cubicBezTo>
                              <a:cubicBezTo>
                                <a:pt x="1109" y="436"/>
                                <a:pt x="1109" y="436"/>
                                <a:pt x="1109" y="436"/>
                              </a:cubicBezTo>
                              <a:cubicBezTo>
                                <a:pt x="1109" y="291"/>
                                <a:pt x="1109" y="291"/>
                                <a:pt x="1109" y="291"/>
                              </a:cubicBezTo>
                              <a:cubicBezTo>
                                <a:pt x="1109" y="227"/>
                                <a:pt x="1083" y="195"/>
                                <a:pt x="1032" y="195"/>
                              </a:cubicBezTo>
                              <a:cubicBezTo>
                                <a:pt x="1017" y="195"/>
                                <a:pt x="1003" y="199"/>
                                <a:pt x="989" y="206"/>
                              </a:cubicBezTo>
                              <a:cubicBezTo>
                                <a:pt x="976" y="214"/>
                                <a:pt x="966" y="221"/>
                                <a:pt x="960" y="229"/>
                              </a:cubicBezTo>
                              <a:cubicBezTo>
                                <a:pt x="952" y="240"/>
                                <a:pt x="952" y="240"/>
                                <a:pt x="952" y="240"/>
                              </a:cubicBezTo>
                              <a:cubicBezTo>
                                <a:pt x="954" y="247"/>
                                <a:pt x="955" y="258"/>
                                <a:pt x="955" y="275"/>
                              </a:cubicBezTo>
                              <a:cubicBezTo>
                                <a:pt x="955" y="436"/>
                                <a:pt x="955" y="436"/>
                                <a:pt x="955" y="436"/>
                              </a:cubicBezTo>
                              <a:cubicBezTo>
                                <a:pt x="986" y="444"/>
                                <a:pt x="986" y="444"/>
                                <a:pt x="986" y="444"/>
                              </a:cubicBezTo>
                              <a:cubicBezTo>
                                <a:pt x="997" y="448"/>
                                <a:pt x="1003" y="454"/>
                                <a:pt x="1003" y="463"/>
                              </a:cubicBezTo>
                              <a:cubicBezTo>
                                <a:pt x="1003" y="475"/>
                                <a:pt x="996" y="481"/>
                                <a:pt x="982" y="481"/>
                              </a:cubicBezTo>
                              <a:cubicBezTo>
                                <a:pt x="870" y="481"/>
                                <a:pt x="870" y="481"/>
                                <a:pt x="870" y="481"/>
                              </a:cubicBezTo>
                              <a:cubicBezTo>
                                <a:pt x="855" y="481"/>
                                <a:pt x="848" y="475"/>
                                <a:pt x="848" y="463"/>
                              </a:cubicBezTo>
                              <a:cubicBezTo>
                                <a:pt x="848" y="454"/>
                                <a:pt x="854" y="448"/>
                                <a:pt x="866" y="444"/>
                              </a:cubicBezTo>
                              <a:cubicBezTo>
                                <a:pt x="897" y="436"/>
                                <a:pt x="897" y="436"/>
                                <a:pt x="897" y="436"/>
                              </a:cubicBezTo>
                              <a:cubicBezTo>
                                <a:pt x="897" y="291"/>
                                <a:pt x="897" y="291"/>
                                <a:pt x="897" y="291"/>
                              </a:cubicBezTo>
                              <a:cubicBezTo>
                                <a:pt x="897" y="227"/>
                                <a:pt x="871" y="195"/>
                                <a:pt x="819" y="195"/>
                              </a:cubicBezTo>
                              <a:cubicBezTo>
                                <a:pt x="805" y="195"/>
                                <a:pt x="792" y="198"/>
                                <a:pt x="779" y="205"/>
                              </a:cubicBezTo>
                              <a:cubicBezTo>
                                <a:pt x="766" y="212"/>
                                <a:pt x="757" y="219"/>
                                <a:pt x="751" y="226"/>
                              </a:cubicBezTo>
                              <a:cubicBezTo>
                                <a:pt x="743" y="236"/>
                                <a:pt x="743" y="236"/>
                                <a:pt x="743" y="236"/>
                              </a:cubicBezTo>
                              <a:cubicBezTo>
                                <a:pt x="743" y="436"/>
                                <a:pt x="743" y="436"/>
                                <a:pt x="743" y="436"/>
                              </a:cubicBezTo>
                              <a:cubicBezTo>
                                <a:pt x="772" y="444"/>
                                <a:pt x="772" y="444"/>
                                <a:pt x="772" y="444"/>
                              </a:cubicBezTo>
                              <a:cubicBezTo>
                                <a:pt x="784" y="448"/>
                                <a:pt x="789" y="454"/>
                                <a:pt x="789" y="463"/>
                              </a:cubicBezTo>
                              <a:cubicBezTo>
                                <a:pt x="789" y="475"/>
                                <a:pt x="782" y="481"/>
                                <a:pt x="769" y="481"/>
                              </a:cubicBezTo>
                              <a:cubicBezTo>
                                <a:pt x="649" y="481"/>
                                <a:pt x="649" y="481"/>
                                <a:pt x="649" y="481"/>
                              </a:cubicBezTo>
                              <a:cubicBezTo>
                                <a:pt x="635" y="481"/>
                                <a:pt x="628" y="475"/>
                                <a:pt x="628" y="463"/>
                              </a:cubicBezTo>
                              <a:cubicBezTo>
                                <a:pt x="628" y="454"/>
                                <a:pt x="634" y="448"/>
                                <a:pt x="646" y="445"/>
                              </a:cubicBezTo>
                              <a:cubicBezTo>
                                <a:pt x="682" y="436"/>
                                <a:pt x="682" y="436"/>
                                <a:pt x="682" y="436"/>
                              </a:cubicBezTo>
                              <a:cubicBezTo>
                                <a:pt x="682" y="202"/>
                                <a:pt x="682" y="202"/>
                                <a:pt x="682" y="202"/>
                              </a:cubicBezTo>
                              <a:cubicBezTo>
                                <a:pt x="643" y="196"/>
                                <a:pt x="643" y="196"/>
                                <a:pt x="643" y="196"/>
                              </a:cubicBezTo>
                              <a:cubicBezTo>
                                <a:pt x="632" y="194"/>
                                <a:pt x="626" y="188"/>
                                <a:pt x="625" y="178"/>
                              </a:cubicBezTo>
                              <a:cubicBezTo>
                                <a:pt x="625" y="173"/>
                                <a:pt x="627" y="168"/>
                                <a:pt x="629" y="165"/>
                              </a:cubicBezTo>
                              <a:cubicBezTo>
                                <a:pt x="632" y="162"/>
                                <a:pt x="637" y="160"/>
                                <a:pt x="645" y="158"/>
                              </a:cubicBezTo>
                              <a:cubicBezTo>
                                <a:pt x="665" y="154"/>
                                <a:pt x="684" y="153"/>
                                <a:pt x="701" y="153"/>
                              </a:cubicBezTo>
                              <a:cubicBezTo>
                                <a:pt x="714" y="153"/>
                                <a:pt x="724" y="155"/>
                                <a:pt x="729" y="161"/>
                              </a:cubicBezTo>
                              <a:cubicBezTo>
                                <a:pt x="735" y="166"/>
                                <a:pt x="737" y="175"/>
                                <a:pt x="737" y="189"/>
                              </a:cubicBezTo>
                              <a:cubicBezTo>
                                <a:pt x="737" y="201"/>
                                <a:pt x="737" y="201"/>
                                <a:pt x="737" y="201"/>
                              </a:cubicBezTo>
                              <a:cubicBezTo>
                                <a:pt x="739" y="202"/>
                                <a:pt x="739" y="202"/>
                                <a:pt x="739" y="202"/>
                              </a:cubicBezTo>
                              <a:cubicBezTo>
                                <a:pt x="743" y="196"/>
                                <a:pt x="743" y="196"/>
                                <a:pt x="743" y="196"/>
                              </a:cubicBezTo>
                              <a:cubicBezTo>
                                <a:pt x="744" y="194"/>
                                <a:pt x="748" y="189"/>
                                <a:pt x="753" y="183"/>
                              </a:cubicBezTo>
                              <a:cubicBezTo>
                                <a:pt x="759" y="178"/>
                                <a:pt x="765" y="172"/>
                                <a:pt x="772" y="168"/>
                              </a:cubicBezTo>
                              <a:cubicBezTo>
                                <a:pt x="779" y="164"/>
                                <a:pt x="789" y="159"/>
                                <a:pt x="801" y="156"/>
                              </a:cubicBezTo>
                              <a:cubicBezTo>
                                <a:pt x="813" y="152"/>
                                <a:pt x="826" y="150"/>
                                <a:pt x="839" y="150"/>
                              </a:cubicBezTo>
                              <a:cubicBezTo>
                                <a:pt x="890" y="150"/>
                                <a:pt x="924" y="169"/>
                                <a:pt x="942" y="207"/>
                              </a:cubicBezTo>
                              <a:cubicBezTo>
                                <a:pt x="946" y="201"/>
                                <a:pt x="946" y="201"/>
                                <a:pt x="946" y="201"/>
                              </a:cubicBezTo>
                              <a:cubicBezTo>
                                <a:pt x="948" y="199"/>
                                <a:pt x="952" y="194"/>
                                <a:pt x="958" y="188"/>
                              </a:cubicBezTo>
                              <a:cubicBezTo>
                                <a:pt x="965" y="181"/>
                                <a:pt x="972" y="175"/>
                                <a:pt x="980" y="170"/>
                              </a:cubicBezTo>
                              <a:cubicBezTo>
                                <a:pt x="987" y="165"/>
                                <a:pt x="998" y="161"/>
                                <a:pt x="1011" y="156"/>
                              </a:cubicBezTo>
                              <a:cubicBezTo>
                                <a:pt x="1024" y="152"/>
                                <a:pt x="1037" y="150"/>
                                <a:pt x="1051" y="150"/>
                              </a:cubicBezTo>
                              <a:cubicBezTo>
                                <a:pt x="1089" y="150"/>
                                <a:pt x="1118" y="161"/>
                                <a:pt x="1139" y="182"/>
                              </a:cubicBezTo>
                              <a:cubicBezTo>
                                <a:pt x="1159" y="203"/>
                                <a:pt x="1169" y="234"/>
                                <a:pt x="1169" y="275"/>
                              </a:cubicBezTo>
                              <a:cubicBezTo>
                                <a:pt x="1169" y="436"/>
                                <a:pt x="1169" y="436"/>
                                <a:pt x="1169" y="436"/>
                              </a:cubicBezTo>
                              <a:cubicBezTo>
                                <a:pt x="1202" y="445"/>
                                <a:pt x="1202" y="445"/>
                                <a:pt x="1202" y="445"/>
                              </a:cubicBezTo>
                              <a:moveTo>
                                <a:pt x="1949" y="444"/>
                              </a:moveTo>
                              <a:cubicBezTo>
                                <a:pt x="1961" y="447"/>
                                <a:pt x="1967" y="453"/>
                                <a:pt x="1967" y="463"/>
                              </a:cubicBezTo>
                              <a:cubicBezTo>
                                <a:pt x="1967" y="475"/>
                                <a:pt x="1960" y="481"/>
                                <a:pt x="1946" y="481"/>
                              </a:cubicBezTo>
                              <a:cubicBezTo>
                                <a:pt x="1827" y="481"/>
                                <a:pt x="1827" y="481"/>
                                <a:pt x="1827" y="481"/>
                              </a:cubicBezTo>
                              <a:cubicBezTo>
                                <a:pt x="1813" y="481"/>
                                <a:pt x="1806" y="475"/>
                                <a:pt x="1806" y="463"/>
                              </a:cubicBezTo>
                              <a:cubicBezTo>
                                <a:pt x="1806" y="453"/>
                                <a:pt x="1812" y="447"/>
                                <a:pt x="1824" y="444"/>
                              </a:cubicBezTo>
                              <a:cubicBezTo>
                                <a:pt x="1857" y="436"/>
                                <a:pt x="1857" y="436"/>
                                <a:pt x="1857" y="436"/>
                              </a:cubicBezTo>
                              <a:cubicBezTo>
                                <a:pt x="1857" y="291"/>
                                <a:pt x="1857" y="291"/>
                                <a:pt x="1857" y="291"/>
                              </a:cubicBezTo>
                              <a:cubicBezTo>
                                <a:pt x="1857" y="227"/>
                                <a:pt x="1830" y="195"/>
                                <a:pt x="1777" y="195"/>
                              </a:cubicBezTo>
                              <a:cubicBezTo>
                                <a:pt x="1747" y="195"/>
                                <a:pt x="1721" y="208"/>
                                <a:pt x="1700" y="233"/>
                              </a:cubicBezTo>
                              <a:cubicBezTo>
                                <a:pt x="1697" y="236"/>
                                <a:pt x="1697" y="236"/>
                                <a:pt x="1697" y="236"/>
                              </a:cubicBezTo>
                              <a:cubicBezTo>
                                <a:pt x="1697" y="436"/>
                                <a:pt x="1697" y="436"/>
                                <a:pt x="1697" y="436"/>
                              </a:cubicBezTo>
                              <a:cubicBezTo>
                                <a:pt x="1730" y="444"/>
                                <a:pt x="1730" y="444"/>
                                <a:pt x="1730" y="444"/>
                              </a:cubicBezTo>
                              <a:cubicBezTo>
                                <a:pt x="1741" y="447"/>
                                <a:pt x="1747" y="453"/>
                                <a:pt x="1747" y="463"/>
                              </a:cubicBezTo>
                              <a:cubicBezTo>
                                <a:pt x="1747" y="475"/>
                                <a:pt x="1740" y="481"/>
                                <a:pt x="1726" y="481"/>
                              </a:cubicBezTo>
                              <a:cubicBezTo>
                                <a:pt x="1604" y="481"/>
                                <a:pt x="1604" y="481"/>
                                <a:pt x="1604" y="481"/>
                              </a:cubicBezTo>
                              <a:cubicBezTo>
                                <a:pt x="1590" y="481"/>
                                <a:pt x="1583" y="475"/>
                                <a:pt x="1583" y="463"/>
                              </a:cubicBezTo>
                              <a:cubicBezTo>
                                <a:pt x="1583" y="454"/>
                                <a:pt x="1589" y="448"/>
                                <a:pt x="1601" y="445"/>
                              </a:cubicBezTo>
                              <a:cubicBezTo>
                                <a:pt x="1637" y="436"/>
                                <a:pt x="1637" y="436"/>
                                <a:pt x="1637" y="436"/>
                              </a:cubicBezTo>
                              <a:cubicBezTo>
                                <a:pt x="1637" y="202"/>
                                <a:pt x="1637" y="202"/>
                                <a:pt x="1637" y="202"/>
                              </a:cubicBezTo>
                              <a:cubicBezTo>
                                <a:pt x="1598" y="196"/>
                                <a:pt x="1598" y="196"/>
                                <a:pt x="1598" y="196"/>
                              </a:cubicBezTo>
                              <a:cubicBezTo>
                                <a:pt x="1586" y="194"/>
                                <a:pt x="1580" y="188"/>
                                <a:pt x="1580" y="178"/>
                              </a:cubicBezTo>
                              <a:cubicBezTo>
                                <a:pt x="1580" y="173"/>
                                <a:pt x="1581" y="168"/>
                                <a:pt x="1584" y="165"/>
                              </a:cubicBezTo>
                              <a:cubicBezTo>
                                <a:pt x="1587" y="162"/>
                                <a:pt x="1592" y="160"/>
                                <a:pt x="1599" y="158"/>
                              </a:cubicBezTo>
                              <a:cubicBezTo>
                                <a:pt x="1620" y="155"/>
                                <a:pt x="1638" y="153"/>
                                <a:pt x="1655" y="153"/>
                              </a:cubicBezTo>
                              <a:cubicBezTo>
                                <a:pt x="1669" y="153"/>
                                <a:pt x="1678" y="155"/>
                                <a:pt x="1684" y="161"/>
                              </a:cubicBezTo>
                              <a:cubicBezTo>
                                <a:pt x="1689" y="166"/>
                                <a:pt x="1692" y="175"/>
                                <a:pt x="1692" y="189"/>
                              </a:cubicBezTo>
                              <a:cubicBezTo>
                                <a:pt x="1692" y="201"/>
                                <a:pt x="1692" y="201"/>
                                <a:pt x="1692" y="201"/>
                              </a:cubicBezTo>
                              <a:cubicBezTo>
                                <a:pt x="1693" y="202"/>
                                <a:pt x="1693" y="202"/>
                                <a:pt x="1693" y="202"/>
                              </a:cubicBezTo>
                              <a:cubicBezTo>
                                <a:pt x="1697" y="196"/>
                                <a:pt x="1697" y="196"/>
                                <a:pt x="1697" y="196"/>
                              </a:cubicBezTo>
                              <a:cubicBezTo>
                                <a:pt x="1699" y="194"/>
                                <a:pt x="1702" y="189"/>
                                <a:pt x="1708" y="183"/>
                              </a:cubicBezTo>
                              <a:cubicBezTo>
                                <a:pt x="1714" y="178"/>
                                <a:pt x="1720" y="172"/>
                                <a:pt x="1727" y="168"/>
                              </a:cubicBezTo>
                              <a:cubicBezTo>
                                <a:pt x="1735" y="164"/>
                                <a:pt x="1744" y="159"/>
                                <a:pt x="1757" y="156"/>
                              </a:cubicBezTo>
                              <a:cubicBezTo>
                                <a:pt x="1769" y="152"/>
                                <a:pt x="1782" y="150"/>
                                <a:pt x="1796" y="150"/>
                              </a:cubicBezTo>
                              <a:cubicBezTo>
                                <a:pt x="1835" y="150"/>
                                <a:pt x="1864" y="161"/>
                                <a:pt x="1885" y="182"/>
                              </a:cubicBezTo>
                              <a:cubicBezTo>
                                <a:pt x="1905" y="203"/>
                                <a:pt x="1915" y="234"/>
                                <a:pt x="1915" y="275"/>
                              </a:cubicBezTo>
                              <a:cubicBezTo>
                                <a:pt x="1915" y="436"/>
                                <a:pt x="1915" y="436"/>
                                <a:pt x="1915" y="436"/>
                              </a:cubicBezTo>
                              <a:cubicBezTo>
                                <a:pt x="1949" y="444"/>
                                <a:pt x="1949" y="444"/>
                                <a:pt x="1949" y="444"/>
                              </a:cubicBezTo>
                            </a:path>
                          </a:pathLst>
                        </a:custGeom>
                        <a:solidFill>
                          <a:srgbClr val="283283"/>
                        </a:solidFill>
                        <a:ln>
                          <a:noFill/>
                        </a:ln>
                      </wps:spPr>
                      <wps:bodyPr rot="0" vert="horz" wrap="square" lIns="91440" tIns="45720" rIns="91440" bIns="45720" anchor="t" anchorCtr="0" upright="1">
                        <a:noAutofit/>
                      </wps:bodyPr>
                    </wps:wsp>
                    <wps:wsp>
                      <wps:cNvPr id="6" name="Freeform 7"/>
                      <wps:cNvSpPr>
                        <a:spLocks/>
                      </wps:cNvSpPr>
                      <wps:spPr bwMode="auto">
                        <a:xfrm>
                          <a:off x="758825" y="423545"/>
                          <a:ext cx="480060" cy="499745"/>
                        </a:xfrm>
                        <a:custGeom>
                          <a:avLst/>
                          <a:gdLst>
                            <a:gd name="T0" fmla="*/ 403 w 1512"/>
                            <a:gd name="T1" fmla="*/ 484 h 1571"/>
                            <a:gd name="T2" fmla="*/ 564 w 1512"/>
                            <a:gd name="T3" fmla="*/ 41 h 1571"/>
                            <a:gd name="T4" fmla="*/ 767 w 1512"/>
                            <a:gd name="T5" fmla="*/ 41 h 1571"/>
                            <a:gd name="T6" fmla="*/ 966 w 1512"/>
                            <a:gd name="T7" fmla="*/ 291 h 1571"/>
                            <a:gd name="T8" fmla="*/ 1394 w 1512"/>
                            <a:gd name="T9" fmla="*/ 242 h 1571"/>
                            <a:gd name="T10" fmla="*/ 1481 w 1512"/>
                            <a:gd name="T11" fmla="*/ 365 h 1571"/>
                            <a:gd name="T12" fmla="*/ 1204 w 1512"/>
                            <a:gd name="T13" fmla="*/ 808 h 1571"/>
                            <a:gd name="T14" fmla="*/ 1434 w 1512"/>
                            <a:gd name="T15" fmla="*/ 1231 h 1571"/>
                            <a:gd name="T16" fmla="*/ 1136 w 1512"/>
                            <a:gd name="T17" fmla="*/ 1445 h 1571"/>
                            <a:gd name="T18" fmla="*/ 908 w 1512"/>
                            <a:gd name="T19" fmla="*/ 1296 h 1571"/>
                            <a:gd name="T20" fmla="*/ 469 w 1512"/>
                            <a:gd name="T21" fmla="*/ 1546 h 1571"/>
                            <a:gd name="T22" fmla="*/ 352 w 1512"/>
                            <a:gd name="T23" fmla="*/ 1065 h 1571"/>
                            <a:gd name="T24" fmla="*/ 7 w 1512"/>
                            <a:gd name="T25" fmla="*/ 814 h 1571"/>
                            <a:gd name="T26" fmla="*/ 20 w 1512"/>
                            <a:gd name="T27" fmla="*/ 682 h 1571"/>
                            <a:gd name="T28" fmla="*/ 403 w 1512"/>
                            <a:gd name="T29" fmla="*/ 484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12" h="1571">
                              <a:moveTo>
                                <a:pt x="403" y="484"/>
                              </a:moveTo>
                              <a:cubicBezTo>
                                <a:pt x="403" y="484"/>
                                <a:pt x="329" y="181"/>
                                <a:pt x="564" y="41"/>
                              </a:cubicBezTo>
                              <a:cubicBezTo>
                                <a:pt x="629" y="0"/>
                                <a:pt x="714" y="18"/>
                                <a:pt x="767" y="41"/>
                              </a:cubicBezTo>
                              <a:cubicBezTo>
                                <a:pt x="913" y="123"/>
                                <a:pt x="936" y="222"/>
                                <a:pt x="966" y="291"/>
                              </a:cubicBezTo>
                              <a:cubicBezTo>
                                <a:pt x="1011" y="248"/>
                                <a:pt x="1190" y="152"/>
                                <a:pt x="1394" y="242"/>
                              </a:cubicBezTo>
                              <a:cubicBezTo>
                                <a:pt x="1429" y="262"/>
                                <a:pt x="1454" y="298"/>
                                <a:pt x="1481" y="365"/>
                              </a:cubicBezTo>
                              <a:cubicBezTo>
                                <a:pt x="1512" y="627"/>
                                <a:pt x="1380" y="743"/>
                                <a:pt x="1204" y="808"/>
                              </a:cubicBezTo>
                              <a:cubicBezTo>
                                <a:pt x="1373" y="906"/>
                                <a:pt x="1459" y="996"/>
                                <a:pt x="1434" y="1231"/>
                              </a:cubicBezTo>
                              <a:cubicBezTo>
                                <a:pt x="1402" y="1441"/>
                                <a:pt x="1266" y="1443"/>
                                <a:pt x="1136" y="1445"/>
                              </a:cubicBezTo>
                              <a:cubicBezTo>
                                <a:pt x="946" y="1405"/>
                                <a:pt x="977" y="1352"/>
                                <a:pt x="908" y="1296"/>
                              </a:cubicBezTo>
                              <a:cubicBezTo>
                                <a:pt x="870" y="1418"/>
                                <a:pt x="691" y="1571"/>
                                <a:pt x="469" y="1546"/>
                              </a:cubicBezTo>
                              <a:cubicBezTo>
                                <a:pt x="266" y="1425"/>
                                <a:pt x="294" y="1110"/>
                                <a:pt x="352" y="1065"/>
                              </a:cubicBezTo>
                              <a:cubicBezTo>
                                <a:pt x="311" y="1079"/>
                                <a:pt x="94" y="1000"/>
                                <a:pt x="7" y="814"/>
                              </a:cubicBezTo>
                              <a:cubicBezTo>
                                <a:pt x="0" y="768"/>
                                <a:pt x="4" y="735"/>
                                <a:pt x="20" y="682"/>
                              </a:cubicBezTo>
                              <a:cubicBezTo>
                                <a:pt x="60" y="582"/>
                                <a:pt x="195" y="441"/>
                                <a:pt x="403" y="484"/>
                              </a:cubicBezTo>
                              <a:close/>
                            </a:path>
                          </a:pathLst>
                        </a:custGeom>
                        <a:blipFill dpi="0" rotWithShape="1">
                          <a:blip r:embed="rId1"/>
                          <a:srcRect/>
                          <a:stretch>
                            <a:fillRect l="-1000" t="-1000" r="-1000" b="-1000"/>
                          </a:stretch>
                        </a:blip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74D05C2" id="JE1606291516JU Briefpapier Samend" o:spid="_x0000_s1026" editas="canvas" style="position:absolute;margin-left:0;margin-top:0;width:595.3pt;height:113.55pt;z-index:-251654144;mso-position-horizontal-relative:page;mso-position-vertical-relative:page" coordsize="75603,144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CQUFEOE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4420;visibility:visible;mso-wrap-style:square">
                <v:fill o:detectmouseclick="t"/>
                <v:path o:connecttype="none"/>
              </v:shape>
              <v:shape id="Freeform 6" o:spid="_x0000_s1028" style="position:absolute;left:12668;top:5848;width:28994;height:2019;visibility:visible;mso-wrap-style:square;v-text-anchor:top" coordsize="913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" path="m6022,144v-50,,-90,16,-120,48c5871,225,5856,269,5856,324v,52,14,92,43,121c5928,473,5968,488,6020,488v53,-1,89,-11,110,-32c6137,450,6140,442,6140,434v,-16,-7,-24,-22,-24c6115,410,6106,412,6091,417v-15,5,-30,7,-45,7c5986,424,5953,393,5946,330v162,,162,,162,c6138,330,6154,313,6154,280v,-44,-12,-77,-35,-101c6096,156,6064,144,6022,144t-74,135c5951,256,5958,238,5969,226v11,-12,26,-19,43,-19c6047,207,6065,231,6067,279r-119,xm6580,425v9,3,15,6,19,10c6603,439,6604,445,6604,452v,8,-3,15,-8,20c6590,478,6582,480,6572,480v-123,,-123,,-123,c6439,480,6431,478,6425,472v-6,-5,-9,-12,-9,-20c6416,445,6418,439,6422,435v3,-4,10,-7,19,-10c6464,417,6464,417,6464,417v,-125,,-125,,-125c6464,264,6459,243,6449,231v-10,-13,-26,-19,-46,-19c6378,212,6357,222,6342,242v-2,1,-2,1,-2,1c6340,417,6340,417,6340,417v24,8,24,8,24,8c6373,428,6380,431,6383,435v4,4,6,10,6,17c6389,460,6386,467,6380,472v-6,6,-14,8,-24,8c6229,480,6229,480,6229,480v-10,,-18,-2,-23,-8c6200,467,6197,460,6197,452v,-7,2,-13,5,-16c6206,432,6213,428,6222,425v28,-8,28,-8,28,-8c6250,217,6250,217,6250,217v-30,-7,-30,-7,-30,-7c6204,207,6195,198,6195,184v,-8,2,-13,6,-17c6205,163,6211,159,6220,156v22,-6,44,-10,66,-10c6303,146,6314,150,6321,156v7,7,10,18,10,34c6331,198,6331,198,6331,198v2,1,2,1,2,1c6336,193,6336,193,6336,193v1,-2,5,-7,10,-13c6352,173,6358,168,6365,163v7,-5,17,-9,29,-13c6407,146,6420,144,6435,144v38,,68,11,88,33c6544,198,6555,230,6555,271v,146,,146,,146c6580,425,6580,425,6580,425m5299,151v9,,16,2,21,7c5325,162,5328,168,5328,175v,16,-9,28,-27,35c5289,214,5289,214,5289,214v-87,215,-87,215,-87,215c5193,450,5184,465,5175,472v-9,8,-22,11,-40,11c5118,483,5105,480,5096,472v-9,-7,-18,-22,-26,-43c4982,215,4982,215,4982,215v-11,-5,-11,-5,-11,-5c4953,203,4944,191,4944,175v,-7,2,-13,7,-17c4956,153,4963,151,4972,151v114,,114,,114,c5095,151,5102,153,5107,158v5,4,8,10,8,17c5115,182,5113,188,5109,193v-4,5,-12,10,-22,15c5076,213,5076,213,5076,213v46,128,46,128,46,128c5144,402,5144,402,5144,402v1,,1,,1,c5151,383,5158,362,5166,339v48,-126,48,-126,48,-126c5202,208,5202,208,5202,208v-10,-5,-18,-10,-22,-15c5176,188,5174,182,5174,175v,-7,3,-13,8,-17c5187,153,5194,151,5203,151v96,,96,,96,m5800,424v15,4,22,13,22,26c5822,459,5819,466,5813,472v-6,5,-14,8,-24,8c5661,480,5661,480,5661,480v-10,,-18,-2,-23,-8c5632,467,5629,460,5629,452v,-7,2,-13,5,-17c5638,431,5645,428,5654,425v29,-9,29,-9,29,-9c5683,217,5683,217,5683,217v-30,-7,-30,-7,-30,-7c5636,207,5628,198,5628,184v,-9,2,-15,6,-19c5638,161,5644,158,5653,155v21,-6,44,-9,68,-9c5741,146,5754,150,5762,157v7,7,11,21,11,41c5773,416,5773,416,5773,416v27,8,27,8,27,8m7676,116v-16,,-29,-5,-39,-15c7627,90,7621,77,7621,62v,-16,6,-29,16,-40c7648,12,7661,6,7677,6v16,,29,5,39,15c7726,32,7731,45,7731,60v,16,-5,29,-16,40c7705,111,7692,116,7676,116t-1951,c5709,116,5696,111,5686,101,5676,90,5671,77,5671,62v,-16,5,-29,16,-40c5697,12,5711,6,5726,6v16,,30,5,40,15c5776,32,5781,45,5781,60v,16,-5,29,-16,40c5754,111,5741,116,5725,116t-153,27c5596,143,5608,154,5608,178v,18,-4,33,-11,43c5590,231,5583,236,5574,236v-4,,-9,-1,-15,-4c5553,230,5548,228,5543,228v-20,,-38,9,-52,27c5491,416,5491,416,5491,416v32,9,32,9,32,9c5540,429,5548,438,5548,452v,8,-3,15,-9,20c5534,478,5526,480,5515,480v-135,,-135,,-135,c5370,480,5362,478,5356,472v-6,-5,-8,-12,-8,-20c5348,445,5349,439,5353,435v3,-4,10,-7,20,-10c5401,416,5401,416,5401,416v,-198,,-198,,-198c5371,211,5371,211,5371,211v-16,-3,-24,-12,-24,-26c5347,176,5348,170,5352,166v4,-4,10,-7,19,-10c5393,150,5415,146,5437,147v17,,28,3,35,10c5479,163,5482,174,5482,190v,19,,19,,19c5483,209,5483,209,5483,209v9,-21,21,-37,37,-49c5536,148,5553,143,5572,143t2306,3c7897,146,7910,150,7918,158v7,7,11,20,11,40c7929,455,7929,455,7929,455v,65,-15,113,-44,143c7861,622,7834,635,7804,634v-10,,-18,-2,-24,-7c7774,622,7772,616,7772,608v,-7,1,-12,4,-16c7779,589,7784,585,7792,580v15,-9,26,-21,35,-36c7835,529,7839,507,7839,477v,-260,,-260,,-260c7813,211,7813,211,7813,211v-17,-3,-25,-12,-25,-27c7788,176,7790,170,7794,166v4,-4,10,-8,19,-11c7834,149,7855,146,7878,146m8918,443v12,3,18,9,18,19c8936,474,8929,480,8915,480v-118,,-118,,-118,c8783,480,8776,474,8776,462v,-10,6,-16,18,-19c8827,435,8827,435,8827,435v,-145,,-145,,-145c8827,226,8800,194,8747,194v-31,,-57,12,-77,38c8667,235,8667,235,8667,235v,200,,200,,200c8699,443,8699,443,8699,443v12,3,17,9,17,19c8716,474,8709,480,8695,480v-121,,-121,,-121,c8559,480,8552,474,8552,462v,-9,6,-15,18,-18c8606,435,8606,435,8606,435v,-234,,-234,,-234c8568,195,8568,195,8568,195v-12,-2,-18,-8,-18,-18c8550,172,8551,167,8554,164v2,-3,7,-6,15,-7c8589,153,8608,152,8625,152v14,,23,2,28,7c8659,165,8661,174,8661,188v,12,,12,,12c8663,201,8663,201,8663,201v4,-6,4,-6,4,-6c8668,192,8672,188,8677,182v6,-6,13,-11,20,-15c8704,162,8714,158,8726,155v13,-4,26,-6,40,-6c8804,149,8834,160,8854,181v21,21,31,52,31,93c8885,435,8885,435,8885,435v33,8,33,8,33,8m8459,403v12,,22,4,29,12c8495,422,8499,432,8499,444v,13,-4,23,-12,31c8479,483,8469,487,8458,487v-13,,-22,-4,-30,-12c8420,468,8417,458,8417,445v,-11,3,-21,11,-29c8436,407,8446,403,8459,403t654,40c9125,446,9131,452,9131,462v,12,-7,18,-22,18c8990,480,8990,480,8990,480v-14,,-21,-6,-21,-18c8969,452,8975,446,8986,443v34,-8,34,-8,34,-8c9020,51,9020,51,9020,51v-34,-6,-34,-6,-34,-6c8974,42,8969,37,8969,27v,-10,6,-16,19,-19c9007,3,9025,1,9042,1v15,,25,2,31,8c9078,14,9081,25,9081,39v,396,,396,,396c9113,443,9113,443,9113,443m6977,420v-27,-5,-27,-5,-27,-5c6950,52,6950,52,6950,52v,-20,-4,-33,-11,-41c6931,4,6918,,6898,v-24,,-47,3,-68,9c6821,11,6815,15,6811,19v-4,4,-6,10,-6,19c6805,52,6813,61,6830,64v30,7,30,7,30,7c6860,112,6860,112,6860,112v,11,,22,1,34c6860,148,6860,148,6860,148v-36,-4,-36,-4,-36,-4c6765,144,6719,160,6686,192v-32,33,-49,78,-49,137c6637,381,6649,420,6672,447v23,26,54,40,93,40c6780,487,6794,485,6806,481v13,-4,23,-8,30,-13c6843,463,6849,458,6854,451v6,-6,9,-11,11,-13c6868,433,6868,433,6868,433v1,,1,,1,c6869,442,6869,442,6869,442v,28,15,43,45,43c6935,485,6956,482,6977,474v16,-5,24,-15,24,-28c7001,438,6999,432,6996,428v-4,-4,-10,-6,-19,-8m6860,388v-1,1,-1,1,-1,1c6843,409,6823,419,6798,419v-21,,-37,-8,-50,-25c6736,378,6730,352,6730,318v,-74,26,-111,80,-111c6832,207,6849,212,6860,220r,168xm8347,427v10,6,15,13,15,22c8362,459,8357,467,8348,474v-10,7,-23,10,-41,10c8286,484,8266,479,8249,468v-18,-11,-36,-29,-53,-55c8124,312,8124,312,8124,312v,104,,104,,104c8136,421,8136,421,8136,421v9,5,16,9,19,13c8158,439,8159,445,8159,452v,8,-3,15,-9,20c8144,478,8136,480,8126,480v-109,,-109,,-109,c8007,480,7999,478,7993,472v-5,-5,-8,-12,-8,-20c7985,439,7992,430,8007,425v27,-9,27,-9,27,-9c8034,71,8034,71,8034,71v-26,-6,-26,-6,-26,-6c7991,62,7983,53,7983,38v,-8,2,-14,6,-18c7993,16,7999,12,8008,10,8029,3,8050,,8073,v19,,32,4,40,11c8120,19,8124,32,8124,52v,245,,245,,245c8215,212,8215,212,8215,212v-11,-6,-11,-6,-11,-6c8191,198,8185,188,8185,175v,-7,2,-13,7,-17c8197,153,8204,151,8213,151v114,,114,,114,c8336,151,8343,153,8348,158v5,4,8,10,8,17c8356,190,8346,202,8327,210v-17,7,-17,7,-17,7c8218,296,8218,296,8218,296v36,47,36,47,36,47c8285,382,8316,410,8347,427m7884,6v15,,28,5,38,15c7932,31,7937,44,7937,60v,15,-5,28,-16,39c7911,110,7898,115,7882,115v-15,,-28,-5,-39,-15c7833,90,7827,77,7827,61v,-16,6,-29,17,-39c7855,11,7868,6,7884,6m7199,144v-50,,-90,16,-121,48c7048,225,7033,269,7033,324v,52,14,92,43,121c7104,473,7145,488,7197,488v52,-1,89,-11,110,-32c7313,450,7317,442,7317,434v,-16,-8,-24,-23,-24c7291,410,7283,412,7268,417v-15,5,-30,7,-46,7c7162,424,7129,393,7123,330v162,,162,,162,c7315,330,7330,313,7331,280v,-44,-12,-77,-35,-101c7273,156,7240,144,7199,144t-74,135c7128,256,7135,238,7146,226v11,-12,25,-19,42,-19c7224,207,7242,231,7243,279r-118,xm7532,424v10,3,16,7,19,11c7555,439,7557,445,7557,452v,8,-3,15,-9,20c7542,478,7534,480,7524,480v-124,,-124,,-124,c7390,480,7382,478,7376,472v-5,-5,-8,-12,-8,-20c7368,439,7375,430,7390,425v27,-9,27,-9,27,-9c7417,71,7417,71,7417,71v-26,-6,-26,-6,-26,-6c7374,62,7366,53,7366,38v,-8,2,-14,6,-18c7376,15,7382,12,7391,9v21,-6,42,-9,65,-9c7475,,7488,4,7496,11v7,8,11,21,11,41c7507,416,7507,416,7507,416v25,8,25,8,25,8m7750,424v15,4,23,13,23,26c7773,459,7770,466,7764,472v-6,5,-14,8,-24,8c7612,480,7612,480,7612,480v-10,,-18,-2,-24,-8c7582,467,7580,460,7580,452v,-7,1,-13,5,-17c7588,431,7595,428,7605,425v28,-9,28,-9,28,-9c7633,217,7633,217,7633,217v-30,-7,-30,-7,-30,-7c7587,207,7579,198,7579,184v,-9,1,-15,5,-19c7588,161,7594,158,7603,155v22,-6,45,-9,69,-9c7691,146,7705,150,7712,157v7,7,11,21,11,41c7723,416,7723,416,7723,416v27,8,27,8,27,8m4741,226v11,-12,25,-18,43,-18c4819,208,4837,231,4838,279v-118,,-118,,-118,c4723,256,4730,239,4741,226t185,54c4926,236,4914,203,4891,179v-23,-23,-56,-35,-97,-35c4744,144,4704,160,4674,192v-31,33,-46,77,-46,132c4628,376,4642,416,4671,445v29,29,69,43,121,43c4845,488,4881,477,4902,456v7,-6,10,-13,10,-22c4912,418,4904,410,4890,410v-3,,-12,3,-27,7c4848,422,4833,424,4817,424v-60,,-93,-31,-99,-94c4880,330,4880,330,4880,330v30,,45,-17,46,-50m4497,116v16,,29,-5,40,-16c4547,89,4553,76,4553,60v,-15,-5,-28,-16,-38c4527,11,4514,6,4498,6v-16,,-29,6,-39,16c4448,33,4443,46,4443,62v,16,5,29,15,39c4468,111,4481,116,4497,116t-71,309c4416,428,4410,431,4406,435v-3,4,-5,10,-5,17c4401,460,4404,467,4409,472v6,6,14,8,24,8c4561,480,4561,480,4561,480v10,,18,-2,24,-8c4591,466,4594,459,4594,450v,-13,-7,-21,-22,-26c4545,416,4545,416,4545,416v,-218,,-218,,-218c4545,178,4541,165,4533,157v-7,-7,-20,-11,-40,-11c4469,146,4446,149,4424,155v-8,3,-15,6,-18,10c4402,169,4400,176,4400,184v,14,8,23,24,26c4455,217,4455,217,4455,217v,199,,199,,199l4426,425xm4293,484v36,,61,-7,76,-21c4376,456,4380,447,4380,438v,-14,-7,-22,-20,-22c4357,416,4352,417,4345,419v-7,1,-13,2,-19,2c4302,420,4290,401,4290,364v,-149,,-149,,-149c4340,215,4340,215,4340,215v24,,37,-12,37,-37c4377,160,4367,151,4347,151v-57,,-57,,-57,c4290,94,4290,94,4290,94v,-20,-11,-30,-31,-30c4246,64,4236,68,4229,74v-7,7,-12,17,-16,31c4202,151,4202,151,4202,151v-18,,-18,,-18,c4172,151,4163,154,4157,161v-7,7,-10,15,-10,26c4147,206,4157,215,4177,215v23,,23,,23,c4200,383,4200,383,4200,383v,67,31,101,93,101m3755,425v-9,3,-16,7,-20,11c3732,439,3730,445,3730,453v,8,3,14,9,19c3744,478,3752,480,3762,480v127,,127,,127,c3900,480,3907,478,3913,472v6,-5,9,-11,9,-19c3922,445,3920,439,3916,435v-3,-4,-9,-7,-19,-10c3874,417,3874,417,3874,417v,-174,,-174,,-174c3875,242,3875,242,3875,242v15,-20,36,-30,61,-30c3956,212,3972,218,3982,231v10,12,16,33,16,61c3998,417,3998,417,3998,417v-24,8,-24,8,-24,8c3965,428,3958,431,3955,435v-4,4,-6,10,-6,18c3949,461,3952,467,3958,472v6,6,14,8,24,8c4105,480,4105,480,4105,480v10,,18,-2,24,-8c4135,467,4137,461,4137,453v,-8,-1,-14,-5,-18c4128,431,4122,428,4113,425v-25,-8,-25,-8,-25,-8c4088,271,4088,271,4088,271v,-41,-11,-73,-31,-94c4036,155,4006,145,3968,145v-14,,-28,1,-41,5c3915,154,3905,159,3898,163v-7,5,-13,10,-19,17c3874,186,3870,191,3869,193v-3,6,-3,6,-3,6c3865,198,3865,198,3865,198v,-8,,-8,,-8c3865,174,3861,163,3854,156v-7,-6,-18,-10,-35,-10c3797,146,3775,150,3753,156v-9,3,-15,7,-19,11c3730,171,3729,177,3729,184v,14,8,23,24,26c3783,217,3783,217,3783,217v,200,,200,,200l3755,425xm3503,226v11,-12,25,-18,42,-18c3580,208,3598,231,3600,279v-118,,-118,,-118,c3485,256,3492,239,3503,226t184,54c3687,236,3675,203,3652,179v-23,-23,-55,-35,-97,-35c3505,144,3465,160,3435,192v-31,33,-46,77,-46,132c3389,376,3404,416,3432,445v29,29,69,43,121,43c3606,488,3642,477,3663,456v7,-6,10,-13,10,-22c3673,418,3666,410,3651,410v-3,,-12,3,-27,7c3609,422,3594,424,3579,424v-60,,-93,-31,-100,-94c3642,330,3642,330,3642,330v30,,45,-17,45,-50m2769,425v-10,3,-16,7,-20,11c2745,439,2744,445,2744,453v,8,3,14,8,19c2758,478,2766,480,2776,480v125,,125,,125,c2911,480,2919,478,2925,472v5,-5,8,-11,8,-19c2933,445,2932,440,2928,436v-4,-4,-10,-8,-19,-11c2887,417,2887,417,2887,417v,-174,,-174,,-174c2894,236,2894,236,2894,236v4,-6,11,-11,21,-16c2925,215,2936,212,2947,212v40,,60,27,60,80c3007,417,3007,417,3007,417v-21,8,-21,8,-21,8c2976,428,2970,432,2966,436v-3,4,-5,9,-5,17c2961,461,2964,467,2970,472v5,6,13,8,23,8c3111,480,3111,480,3111,480v10,,18,-2,24,-8c3141,467,3143,461,3143,453v,-8,-1,-13,-5,-17c3135,432,3128,428,3119,425v-22,-8,-22,-8,-22,-8c3097,271,3097,271,3097,271v,-11,,-19,-1,-26c3102,237,3102,237,3102,237v5,-6,12,-11,22,-17c3135,215,3146,212,3157,212v40,,60,27,60,80c3217,417,3217,417,3217,417v-21,8,-21,8,-21,8c3187,428,3180,432,3177,436v-4,4,-6,9,-6,17c3171,461,3174,467,3180,472v5,6,13,8,24,8c3325,480,3325,480,3325,480v10,,18,-2,24,-8c3354,467,3357,461,3357,453v,-8,-2,-14,-5,-18c3348,431,3342,428,3333,425v-26,-8,-26,-8,-26,-8c3307,271,3307,271,3307,271v,-41,-10,-73,-30,-94c3256,155,3227,145,3190,145v-15,,-29,1,-42,5c3135,154,3125,159,3117,164v-7,5,-14,11,-20,17c3092,188,3088,192,3086,195v-3,6,-3,6,-3,6c3063,163,3028,145,2980,145v-14,,-28,1,-40,5c2928,154,2918,159,2911,163v-7,5,-13,10,-18,17c2887,186,2884,191,2882,193v-3,6,-3,6,-3,6c2878,198,2878,198,2878,198v,-8,,-8,,-8c2878,174,2875,163,2868,156v-7,-6,-19,-10,-35,-10c2810,146,2788,150,2767,156v-9,3,-15,7,-19,11c2744,171,2742,177,2742,184v,14,8,23,25,26c2797,217,2797,217,2797,217v,200,,200,,200l2769,425xm2516,226v11,-12,25,-18,42,-18c2594,208,2612,231,2613,279v-118,,-118,,-118,c2498,256,2505,239,2516,226t184,54c2700,236,2689,203,2666,179v-23,-23,-56,-35,-97,-35c2519,144,2479,160,2448,192v-30,33,-45,77,-45,132c2403,376,2417,416,2446,445v28,29,69,43,121,43c2619,488,2656,477,2677,456v6,-6,10,-13,10,-22c2687,418,2679,410,2664,410v-3,,-12,3,-26,7c2623,422,2608,424,2592,424v-60,,-93,-31,-99,-94c2655,330,2655,330,2655,330v30,,45,-17,45,-50m2229,389v-16,20,-36,30,-61,30c2147,419,2130,411,2118,395v-12,-17,-18,-42,-18,-77c2100,244,2126,208,2180,208v22,,39,4,50,12c2230,388,2230,388,2230,388r-1,1xm2231,146v-1,2,-1,2,-1,2c2193,144,2193,144,2193,144v-58,,-104,16,-137,48c2023,225,2007,270,2007,329v,52,12,91,35,118c2064,474,2096,487,2135,487v15,,29,-2,41,-6c2189,477,2199,473,2206,468v7,-4,13,-10,18,-17c2230,445,2233,441,2235,438v3,-5,3,-5,3,-5c2239,433,2239,433,2239,433v,9,,9,,9c2239,470,2254,485,2284,485v21,,42,-3,63,-10c2363,469,2371,459,2371,446v,-8,-2,-14,-5,-18c2362,424,2356,422,2347,420v-27,-5,-27,-5,-27,-5c2320,52,2320,52,2320,52v,-20,-4,-33,-11,-40c2301,4,2288,,2268,v-24,,-47,3,-68,9c2191,12,2185,15,2181,19v-4,4,-6,11,-6,19c2175,52,2183,61,2200,64v30,7,30,7,30,7c2230,113,2230,113,2230,113v,10,,21,1,33m170,304v17,7,32,17,44,32c226,350,231,368,231,390v,28,-11,52,-34,70c173,479,140,488,96,488v-44,,-73,-7,-85,-20c5,463,2,451,2,434v,-5,,-5,,-5c2,418,2,408,3,399,4,387,9,381,19,381v9,,15,6,18,19c48,437,48,437,48,437v13,7,33,11,60,11c152,448,175,432,175,399v,-14,-6,-25,-18,-34c144,356,130,348,113,342,96,336,79,330,62,323,45,317,30,307,18,294,6,280,,263,,243,,216,11,193,33,176v23,-18,55,-27,97,-27c171,149,198,155,209,166v6,5,9,17,9,34c218,205,218,205,218,205v,10,-1,20,-1,29c216,246,211,252,199,252v-9,,-16,-6,-19,-18c170,200,170,200,170,200v-12,-6,-29,-9,-52,-9c77,191,57,205,56,232v,13,7,23,19,32c87,272,102,280,119,286v16,6,33,12,51,18m580,440v-34,-4,-34,-4,-34,-4c545,416,545,397,545,377v,-20,,-20,,-20c545,343,545,328,545,312v,-24,1,-41,1,-52c546,223,536,195,518,177,500,159,471,150,431,150v-27,,-51,3,-73,10c335,166,320,173,313,181v-4,4,-6,9,-6,14c307,200,309,204,312,207v3,3,7,5,12,5c326,212,335,209,354,203v19,-5,39,-8,60,-8c440,195,458,201,470,214v12,13,18,34,18,63c488,317,488,317,488,317v-8,-2,-8,-2,-8,-2c475,314,467,313,456,312v-11,-1,-22,-1,-33,-1c379,311,345,319,322,334v-23,16,-35,36,-35,62c287,422,297,444,316,461v20,17,45,26,77,26c406,487,419,485,431,482v11,-3,20,-7,27,-12c465,466,471,462,476,456v6,-5,9,-9,10,-11c490,440,490,440,490,440v1,,1,,1,c491,449,491,449,491,449v,24,12,36,36,36c544,485,561,483,580,479v12,-4,19,-11,18,-21c598,448,592,442,580,440m487,408v-9,8,-9,8,-9,8c472,422,464,428,451,434v-12,5,-26,8,-40,8c393,442,378,437,367,428,356,418,351,406,351,391v-1,-29,26,-43,79,-43c452,348,471,350,487,354r,54xm1407,149v-44,,-81,16,-110,49c1267,230,1253,273,1253,326v,51,14,91,41,119c1321,474,1359,488,1408,488v24,,45,-3,63,-8c1490,474,1502,468,1509,462v5,-5,7,-11,7,-17c1516,435,1511,430,1500,430v-2,,-10,2,-25,6c1460,441,1444,443,1425,443v-34,,-61,-10,-81,-31c1325,391,1314,361,1314,322v179,,179,,179,c1517,322,1529,310,1529,284v,-43,-11,-76,-32,-99c1475,161,1445,149,1407,149t-92,136c1319,257,1328,234,1343,217v15,-17,33,-26,56,-26c1420,191,1437,199,1450,215v14,17,21,40,21,70l1315,285xm1202,445v11,2,17,9,17,18c1219,475,1212,481,1198,481v-116,,-116,,-116,c1068,481,1061,475,1061,463v,-9,6,-15,18,-19c1109,436,1109,436,1109,436v,-145,,-145,,-145c1109,227,1083,195,1032,195v-15,,-29,4,-43,11c976,214,966,221,960,229v-8,11,-8,11,-8,11c954,247,955,258,955,275v,161,,161,,161c986,444,986,444,986,444v11,4,17,10,17,19c1003,475,996,481,982,481v-112,,-112,,-112,c855,481,848,475,848,463v,-9,6,-15,18,-19c897,436,897,436,897,436v,-145,,-145,,-145c897,227,871,195,819,195v-14,,-27,3,-40,10c766,212,757,219,751,226v-8,10,-8,10,-8,10c743,436,743,436,743,436v29,8,29,8,29,8c784,448,789,454,789,463v,12,-7,18,-20,18c649,481,649,481,649,481v-14,,-21,-6,-21,-18c628,454,634,448,646,445v36,-9,36,-9,36,-9c682,202,682,202,682,202v-39,-6,-39,-6,-39,-6c632,194,626,188,625,178v,-5,2,-10,4,-13c632,162,637,160,645,158v20,-4,39,-5,56,-5c714,153,724,155,729,161v6,5,8,14,8,28c737,201,737,201,737,201v2,1,2,1,2,1c743,196,743,196,743,196v1,-2,5,-7,10,-13c759,178,765,172,772,168v7,-4,17,-9,29,-12c813,152,826,150,839,150v51,,85,19,103,57c946,201,946,201,946,201v2,-2,6,-7,12,-13c965,181,972,175,980,170v7,-5,18,-9,31,-14c1024,152,1037,150,1051,150v38,,67,11,88,32c1159,203,1169,234,1169,275v,161,,161,,161c1202,445,1202,445,1202,445t747,-1c1961,447,1967,453,1967,463v,12,-7,18,-21,18c1827,481,1827,481,1827,481v-14,,-21,-6,-21,-18c1806,453,1812,447,1824,444v33,-8,33,-8,33,-8c1857,291,1857,291,1857,291v,-64,-27,-96,-80,-96c1747,195,1721,208,1700,233v-3,3,-3,3,-3,3c1697,436,1697,436,1697,436v33,8,33,8,33,8c1741,447,1747,453,1747,463v,12,-7,18,-21,18c1604,481,1604,481,1604,481v-14,,-21,-6,-21,-18c1583,454,1589,448,1601,445v36,-9,36,-9,36,-9c1637,202,1637,202,1637,202v-39,-6,-39,-6,-39,-6c1586,194,1580,188,1580,178v,-5,1,-10,4,-13c1587,162,1592,160,1599,158v21,-3,39,-5,56,-5c1669,153,1678,155,1684,161v5,5,8,14,8,28c1692,201,1692,201,1692,201v1,1,1,1,1,1c1697,196,1697,196,1697,196v2,-2,5,-7,11,-13c1714,178,1720,172,1727,168v8,-4,17,-9,30,-12c1769,152,1782,150,1796,150v39,,68,11,89,32c1905,203,1915,234,1915,275v,161,,161,,161c1949,444,1949,444,1949,444e" fillcolor="#283283" stroked="f">
                <v:path arrowok="t" o:connecttype="custom" o:connectlocs="1942995,56922;2037303,143736;2018251,152640;2010313,60420;1691825,55650;1621650,50244;1652133,48018;1787086,58512;2454861,19080;1777242,70278;1706114,135150;2501539,46428;2472961,58512;2752074,74730;2738737,48336;2686027,128154;2853367,140874;2203374,3498;2148123,154866;2177971,123702;2579652,132288;2536785,6360;2644112,66780;2285933,45792;2285933,45792;2346582,135150;2465340,150096;2448828,49926;1483205,141510;1428271,1908;1443196,132288;1384452,132288;1328565,48018;1245371,144054;1264423,152640;1227589,63282;1143125,88722;1136457,134832;916723,132606;998012,144054;1009761,150096;979912,62010;870680,58512;763036,103032;666823,101124;706197,143418;698576,2862;635,136422;66365,52788;173056,119886;154957,88086;155910,139920;154639,129744;474079,102396;336904,147234;269269,147234;205127,141510;245137,53424;624591,147234;509326,152958;538857,62328" o:connectangles="0,0,0,0,0,0,0,0,0,0,0,0,0,0,0,0,0,0,0,0,0,0,0,0,0,0,0,0,0,0,0,0,0,0,0,0,0,0,0,0,0,0,0,0,0,0,0,0,0,0,0,0,0,0,0,0,0,0,0,0,0"/>
                <o:lock v:ext="edit" verticies="t"/>
              </v:shape>
              <v:shape id="Freeform 7" o:spid="_x0000_s1029" style="position:absolute;left:7588;top:4235;width:4800;height:4997;visibility:visible;mso-wrap-style:square;v-text-anchor:top" coordsize="151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" path="m403,484v,,-74,-303,161,-443c629,,714,18,767,41v146,82,169,181,199,250c1011,248,1190,152,1394,242v35,20,60,56,87,123c1512,627,1380,743,1204,808v169,98,255,188,230,423c1402,1441,1266,1443,1136,1445,946,1405,977,1352,908,1296v-38,122,-217,275,-439,250c266,1425,294,1110,352,1065,311,1079,94,1000,7,814,,768,4,735,20,682,60,582,195,441,403,484xe" stroked="f">
                <v:fill r:id="rId2" o:title="" recolor="t" rotate="t" type="frame"/>
                <v:path arrowok="t" o:connecttype="custom" o:connectlocs="127953,153963;179070,13042;243523,13042;306705,92569;442595,76982;470218,116109;382270,257030;455295,391589;360680,459664;288290,412266;148908,491792;111760,338783;2223,258939;6350,216948;127953,153963" o:connectangles="0,0,0,0,0,0,0,0,0,0,0,0,0,0,0"/>
              </v:shape>
              <w10:wrap anchorx="page" anchory="page"/>
            </v:group>
          </w:pict>
        </mc:Fallback>
      </mc:AlternateContent>
    </w:r>
    <w:r>
      <w:drawing>
        <wp:anchor distT="0" distB="0" distL="114300" distR="114300" simplePos="0" relativeHeight="251661312" behindDoc="1" locked="0" layoutInCell="0" allowOverlap="1" wp14:anchorId="1C4350AF" wp14:editId="5D7AFEEC">
          <wp:simplePos x="0" y="0"/>
          <wp:positionH relativeFrom="page">
            <wp:posOffset>0</wp:posOffset>
          </wp:positionH>
          <wp:positionV relativeFrom="page">
            <wp:posOffset>0</wp:posOffset>
          </wp:positionV>
          <wp:extent cx="7560310" cy="2684145"/>
          <wp:effectExtent l="0" t="0" r="2540" b="1905"/>
          <wp:wrapNone/>
          <wp:docPr id="3" name="J1606291527JU Briefpapier S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1606291527JU Briefpapier Same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2684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SDV"/>
    <w:lvl w:ilvl="0">
      <w:start w:val="1"/>
      <w:numFmt w:val="bullet"/>
      <w:pStyle w:val="Opsommingbolletje1eniveauSDV"/>
      <w:lvlText w:val="•"/>
      <w:lvlJc w:val="left"/>
      <w:pPr>
        <w:ind w:left="284" w:hanging="284"/>
      </w:pPr>
      <w:rPr>
        <w:rFonts w:hint="default"/>
      </w:rPr>
    </w:lvl>
    <w:lvl w:ilvl="1">
      <w:start w:val="1"/>
      <w:numFmt w:val="bullet"/>
      <w:pStyle w:val="Opsommingbolletje2eniveauSDV"/>
      <w:lvlText w:val="•"/>
      <w:lvlJc w:val="left"/>
      <w:pPr>
        <w:ind w:left="568" w:hanging="284"/>
      </w:pPr>
      <w:rPr>
        <w:rFonts w:hint="default"/>
      </w:rPr>
    </w:lvl>
    <w:lvl w:ilvl="2">
      <w:start w:val="1"/>
      <w:numFmt w:val="bullet"/>
      <w:pStyle w:val="Opsommingbolletje3eniveauSDV"/>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SDV"/>
    <w:lvl w:ilvl="0">
      <w:start w:val="1"/>
      <w:numFmt w:val="bullet"/>
      <w:pStyle w:val="Opsommingstreepje1eniveauSDV"/>
      <w:lvlText w:val="–"/>
      <w:lvlJc w:val="left"/>
      <w:pPr>
        <w:ind w:left="284" w:hanging="284"/>
      </w:pPr>
      <w:rPr>
        <w:rFonts w:hint="default"/>
      </w:rPr>
    </w:lvl>
    <w:lvl w:ilvl="1">
      <w:start w:val="1"/>
      <w:numFmt w:val="bullet"/>
      <w:pStyle w:val="Opsommingstreepje2eniveauSDV"/>
      <w:lvlText w:val="–"/>
      <w:lvlJc w:val="left"/>
      <w:pPr>
        <w:ind w:left="568" w:hanging="284"/>
      </w:pPr>
      <w:rPr>
        <w:rFonts w:hint="default"/>
      </w:rPr>
    </w:lvl>
    <w:lvl w:ilvl="2">
      <w:start w:val="1"/>
      <w:numFmt w:val="bullet"/>
      <w:pStyle w:val="Opsommingstreepje3eniveauSDV"/>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2879C7"/>
    <w:multiLevelType w:val="multilevel"/>
    <w:tmpl w:val="89367262"/>
    <w:numStyleLink w:val="OpsommingnummerSDV"/>
  </w:abstractNum>
  <w:abstractNum w:abstractNumId="15" w15:restartNumberingAfterBreak="0">
    <w:nsid w:val="22735CF2"/>
    <w:multiLevelType w:val="multilevel"/>
    <w:tmpl w:val="9E50E438"/>
    <w:numStyleLink w:val="OpsommingbolletjeSDV"/>
  </w:abstractNum>
  <w:abstractNum w:abstractNumId="16" w15:restartNumberingAfterBreak="0">
    <w:nsid w:val="246A1FA4"/>
    <w:multiLevelType w:val="hybridMultilevel"/>
    <w:tmpl w:val="1450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65843"/>
    <w:multiLevelType w:val="multilevel"/>
    <w:tmpl w:val="DEFCE960"/>
    <w:styleLink w:val="BijlagenummeringSDV"/>
    <w:lvl w:ilvl="0">
      <w:start w:val="1"/>
      <w:numFmt w:val="decimal"/>
      <w:pStyle w:val="Bijlagekop1SDV"/>
      <w:suff w:val="space"/>
      <w:lvlText w:val="Bijlage %1"/>
      <w:lvlJc w:val="left"/>
      <w:pPr>
        <w:ind w:left="284" w:hanging="284"/>
      </w:pPr>
      <w:rPr>
        <w:rFonts w:hint="default"/>
      </w:rPr>
    </w:lvl>
    <w:lvl w:ilvl="1">
      <w:start w:val="1"/>
      <w:numFmt w:val="decimal"/>
      <w:pStyle w:val="Bijlagekop2SDV"/>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SDV"/>
    <w:lvl w:ilvl="0">
      <w:start w:val="1"/>
      <w:numFmt w:val="lowerLetter"/>
      <w:pStyle w:val="Opsommingkleineletter1eniveauSDV"/>
      <w:lvlText w:val="%1"/>
      <w:lvlJc w:val="left"/>
      <w:pPr>
        <w:ind w:left="284" w:hanging="284"/>
      </w:pPr>
      <w:rPr>
        <w:rFonts w:hint="default"/>
      </w:rPr>
    </w:lvl>
    <w:lvl w:ilvl="1">
      <w:start w:val="1"/>
      <w:numFmt w:val="lowerLetter"/>
      <w:pStyle w:val="Opsommingkleineletter2eniveauSDV"/>
      <w:lvlText w:val="%2"/>
      <w:lvlJc w:val="left"/>
      <w:pPr>
        <w:ind w:left="568" w:hanging="284"/>
      </w:pPr>
      <w:rPr>
        <w:rFonts w:hint="default"/>
      </w:rPr>
    </w:lvl>
    <w:lvl w:ilvl="2">
      <w:start w:val="1"/>
      <w:numFmt w:val="lowerLetter"/>
      <w:pStyle w:val="Opsommingkleineletter3eniveauSDV"/>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98A2A0C"/>
    <w:multiLevelType w:val="multilevel"/>
    <w:tmpl w:val="89367262"/>
    <w:styleLink w:val="OpsommingnummerSDV"/>
    <w:lvl w:ilvl="0">
      <w:start w:val="1"/>
      <w:numFmt w:val="decimal"/>
      <w:pStyle w:val="Opsommingnummer1eniveauSDV"/>
      <w:lvlText w:val="%1"/>
      <w:lvlJc w:val="left"/>
      <w:pPr>
        <w:ind w:left="284" w:hanging="284"/>
      </w:pPr>
      <w:rPr>
        <w:rFonts w:hint="default"/>
      </w:rPr>
    </w:lvl>
    <w:lvl w:ilvl="1">
      <w:start w:val="1"/>
      <w:numFmt w:val="decimal"/>
      <w:pStyle w:val="Opsommingnummer2eniveauSDV"/>
      <w:lvlText w:val="%2"/>
      <w:lvlJc w:val="left"/>
      <w:pPr>
        <w:ind w:left="568" w:hanging="284"/>
      </w:pPr>
      <w:rPr>
        <w:rFonts w:hint="default"/>
      </w:rPr>
    </w:lvl>
    <w:lvl w:ilvl="2">
      <w:start w:val="1"/>
      <w:numFmt w:val="decimal"/>
      <w:pStyle w:val="Opsommingnummer3eniveauSDV"/>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40EF61F8"/>
    <w:multiLevelType w:val="multilevel"/>
    <w:tmpl w:val="B7B66B92"/>
    <w:styleLink w:val="KopnummeringSDV"/>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1" w15:restartNumberingAfterBreak="0">
    <w:nsid w:val="42E800D1"/>
    <w:multiLevelType w:val="multilevel"/>
    <w:tmpl w:val="DEFCE960"/>
    <w:numStyleLink w:val="BijlagenummeringSDV"/>
  </w:abstractNum>
  <w:abstractNum w:abstractNumId="22" w15:restartNumberingAfterBreak="0">
    <w:nsid w:val="46A60AA0"/>
    <w:multiLevelType w:val="multilevel"/>
    <w:tmpl w:val="84066CA0"/>
    <w:styleLink w:val="OpsommingopenrondjeSDV"/>
    <w:lvl w:ilvl="0">
      <w:start w:val="1"/>
      <w:numFmt w:val="bullet"/>
      <w:pStyle w:val="Opsommingopenrondje1eniveauSDV"/>
      <w:lvlText w:val="◦"/>
      <w:lvlJc w:val="left"/>
      <w:pPr>
        <w:ind w:left="284" w:hanging="284"/>
      </w:pPr>
      <w:rPr>
        <w:rFonts w:hint="default"/>
      </w:rPr>
    </w:lvl>
    <w:lvl w:ilvl="1">
      <w:start w:val="1"/>
      <w:numFmt w:val="bullet"/>
      <w:pStyle w:val="Opsommingopenrondje2eniveauSDV"/>
      <w:lvlText w:val="◦"/>
      <w:lvlJc w:val="left"/>
      <w:pPr>
        <w:ind w:left="568" w:hanging="284"/>
      </w:pPr>
      <w:rPr>
        <w:rFonts w:hint="default"/>
      </w:rPr>
    </w:lvl>
    <w:lvl w:ilvl="2">
      <w:start w:val="1"/>
      <w:numFmt w:val="bullet"/>
      <w:pStyle w:val="Opsommingopenrondje3eniveauSDV"/>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3" w15:restartNumberingAfterBreak="0">
    <w:nsid w:val="49E04A53"/>
    <w:multiLevelType w:val="multilevel"/>
    <w:tmpl w:val="7FB6E594"/>
    <w:styleLink w:val="AgendapuntlijstSDV"/>
    <w:lvl w:ilvl="0">
      <w:start w:val="1"/>
      <w:numFmt w:val="decimal"/>
      <w:pStyle w:val="AgendapuntSDV"/>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63AC9"/>
    <w:multiLevelType w:val="multilevel"/>
    <w:tmpl w:val="F45062EE"/>
    <w:numStyleLink w:val="OpsommingtekenSDV"/>
  </w:abstractNum>
  <w:abstractNum w:abstractNumId="26" w15:restartNumberingAfterBreak="0">
    <w:nsid w:val="5B616121"/>
    <w:multiLevelType w:val="multilevel"/>
    <w:tmpl w:val="B4BACAD8"/>
    <w:numStyleLink w:val="OpsommingstreepjeSDV"/>
  </w:abstractNum>
  <w:abstractNum w:abstractNumId="27" w15:restartNumberingAfterBreak="0">
    <w:nsid w:val="5DC64260"/>
    <w:multiLevelType w:val="multilevel"/>
    <w:tmpl w:val="84066CA0"/>
    <w:numStyleLink w:val="OpsommingopenrondjeSDV"/>
  </w:abstractNum>
  <w:abstractNum w:abstractNumId="28" w15:restartNumberingAfterBreak="0">
    <w:nsid w:val="63F335A0"/>
    <w:multiLevelType w:val="multilevel"/>
    <w:tmpl w:val="F45062EE"/>
    <w:styleLink w:val="OpsommingtekenSDV"/>
    <w:lvl w:ilvl="0">
      <w:start w:val="1"/>
      <w:numFmt w:val="bullet"/>
      <w:pStyle w:val="Opsommingteken1eniveauSDV"/>
      <w:lvlText w:val="–"/>
      <w:lvlJc w:val="left"/>
      <w:pPr>
        <w:ind w:left="284" w:hanging="284"/>
      </w:pPr>
      <w:rPr>
        <w:rFonts w:hint="default"/>
      </w:rPr>
    </w:lvl>
    <w:lvl w:ilvl="1">
      <w:start w:val="1"/>
      <w:numFmt w:val="bullet"/>
      <w:pStyle w:val="Opsommingteken2eniveauSDV"/>
      <w:lvlText w:val="•"/>
      <w:lvlJc w:val="left"/>
      <w:pPr>
        <w:ind w:left="568" w:hanging="284"/>
      </w:pPr>
      <w:rPr>
        <w:rFonts w:hint="default"/>
      </w:rPr>
    </w:lvl>
    <w:lvl w:ilvl="2">
      <w:start w:val="1"/>
      <w:numFmt w:val="bullet"/>
      <w:pStyle w:val="Opsommingteken3eniveauSDV"/>
      <w:lvlText w:val="&gt;"/>
      <w:lvlJc w:val="left"/>
      <w:pPr>
        <w:ind w:left="852" w:hanging="284"/>
      </w:pPr>
      <w:rPr>
        <w:rFonts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15:restartNumberingAfterBreak="0">
    <w:nsid w:val="66FA5A4F"/>
    <w:multiLevelType w:val="hybridMultilevel"/>
    <w:tmpl w:val="160AF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382304"/>
    <w:multiLevelType w:val="multilevel"/>
    <w:tmpl w:val="F45062EE"/>
    <w:numStyleLink w:val="OpsommingtekenSDV"/>
  </w:abstractNum>
  <w:abstractNum w:abstractNumId="31" w15:restartNumberingAfterBreak="0">
    <w:nsid w:val="6C6644DD"/>
    <w:multiLevelType w:val="multilevel"/>
    <w:tmpl w:val="9E50E438"/>
    <w:numStyleLink w:val="OpsommingbolletjeSDV"/>
  </w:abstractNum>
  <w:abstractNum w:abstractNumId="32" w15:restartNumberingAfterBreak="0">
    <w:nsid w:val="6CAB1E63"/>
    <w:multiLevelType w:val="multilevel"/>
    <w:tmpl w:val="7FB6E594"/>
    <w:numStyleLink w:val="AgendapuntlijstSDV"/>
  </w:abstractNum>
  <w:abstractNum w:abstractNumId="33" w15:restartNumberingAfterBreak="0">
    <w:nsid w:val="6E7370EC"/>
    <w:multiLevelType w:val="multilevel"/>
    <w:tmpl w:val="9200769E"/>
    <w:numStyleLink w:val="OpsommingkleineletterSDV"/>
  </w:abstractNum>
  <w:abstractNum w:abstractNumId="34" w15:restartNumberingAfterBreak="0">
    <w:nsid w:val="717435D9"/>
    <w:multiLevelType w:val="multilevel"/>
    <w:tmpl w:val="B7B66B92"/>
    <w:numStyleLink w:val="KopnummeringSDV"/>
  </w:abstractNum>
  <w:abstractNum w:abstractNumId="35" w15:restartNumberingAfterBreak="0">
    <w:nsid w:val="792E34E6"/>
    <w:multiLevelType w:val="multilevel"/>
    <w:tmpl w:val="84066CA0"/>
    <w:numStyleLink w:val="OpsommingopenrondjeSDV"/>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19"/>
  </w:num>
  <w:num w:numId="3">
    <w:abstractNumId w:val="22"/>
  </w:num>
  <w:num w:numId="4">
    <w:abstractNumId w:val="11"/>
  </w:num>
  <w:num w:numId="5">
    <w:abstractNumId w:val="24"/>
  </w:num>
  <w:num w:numId="6">
    <w:abstractNumId w:val="13"/>
  </w:num>
  <w:num w:numId="7">
    <w:abstractNumId w:val="12"/>
  </w:num>
  <w:num w:numId="8">
    <w:abstractNumId w:val="18"/>
  </w:num>
  <w:num w:numId="9">
    <w:abstractNumId w:val="20"/>
  </w:num>
  <w:num w:numId="10">
    <w:abstractNumId w:val="2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14"/>
  </w:num>
  <w:num w:numId="26">
    <w:abstractNumId w:val="2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3"/>
  </w:num>
  <w:num w:numId="31">
    <w:abstractNumId w:val="32"/>
  </w:num>
  <w:num w:numId="32">
    <w:abstractNumId w:val="34"/>
  </w:num>
  <w:num w:numId="33">
    <w:abstractNumId w:val="15"/>
  </w:num>
  <w:num w:numId="34">
    <w:abstractNumId w:val="30"/>
  </w:num>
  <w:num w:numId="35">
    <w:abstractNumId w:val="35"/>
  </w:num>
  <w:num w:numId="36">
    <w:abstractNumId w:val="31"/>
  </w:num>
  <w:num w:numId="37">
    <w:abstractNumId w:val="25"/>
  </w:num>
  <w:num w:numId="38">
    <w:abstractNumId w:val="27"/>
  </w:num>
  <w:num w:numId="39">
    <w:abstractNumId w:val="29"/>
  </w:num>
  <w:num w:numId="4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3F"/>
    <w:rsid w:val="00004562"/>
    <w:rsid w:val="00006237"/>
    <w:rsid w:val="0000663D"/>
    <w:rsid w:val="00010D95"/>
    <w:rsid w:val="00011BFA"/>
    <w:rsid w:val="00012581"/>
    <w:rsid w:val="0002562D"/>
    <w:rsid w:val="0003377A"/>
    <w:rsid w:val="00035232"/>
    <w:rsid w:val="000418EF"/>
    <w:rsid w:val="0004513F"/>
    <w:rsid w:val="0005205D"/>
    <w:rsid w:val="00052426"/>
    <w:rsid w:val="00052FF4"/>
    <w:rsid w:val="00053E43"/>
    <w:rsid w:val="0005430B"/>
    <w:rsid w:val="0005732F"/>
    <w:rsid w:val="00066DF0"/>
    <w:rsid w:val="00074DAC"/>
    <w:rsid w:val="0009698A"/>
    <w:rsid w:val="000A1987"/>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B1B37"/>
    <w:rsid w:val="001B4C7E"/>
    <w:rsid w:val="001C11BE"/>
    <w:rsid w:val="001C6232"/>
    <w:rsid w:val="001C63E7"/>
    <w:rsid w:val="001D2384"/>
    <w:rsid w:val="001D2A06"/>
    <w:rsid w:val="001E2293"/>
    <w:rsid w:val="001E34AC"/>
    <w:rsid w:val="001F5B4F"/>
    <w:rsid w:val="001F5C28"/>
    <w:rsid w:val="001F6547"/>
    <w:rsid w:val="0020548B"/>
    <w:rsid w:val="0020607F"/>
    <w:rsid w:val="00206E2A"/>
    <w:rsid w:val="00206FF8"/>
    <w:rsid w:val="002074B2"/>
    <w:rsid w:val="00216489"/>
    <w:rsid w:val="00220A9C"/>
    <w:rsid w:val="00230B64"/>
    <w:rsid w:val="00236DE9"/>
    <w:rsid w:val="00242226"/>
    <w:rsid w:val="002518D2"/>
    <w:rsid w:val="00252B9A"/>
    <w:rsid w:val="00254088"/>
    <w:rsid w:val="00256039"/>
    <w:rsid w:val="00257AA9"/>
    <w:rsid w:val="00262D4E"/>
    <w:rsid w:val="002646C8"/>
    <w:rsid w:val="00270A5F"/>
    <w:rsid w:val="00280D1D"/>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F7B77"/>
    <w:rsid w:val="003063C0"/>
    <w:rsid w:val="00312D26"/>
    <w:rsid w:val="00317DEA"/>
    <w:rsid w:val="00322A9F"/>
    <w:rsid w:val="00323121"/>
    <w:rsid w:val="00334D4B"/>
    <w:rsid w:val="00335B5E"/>
    <w:rsid w:val="00337DDE"/>
    <w:rsid w:val="00341D7E"/>
    <w:rsid w:val="00346631"/>
    <w:rsid w:val="00347094"/>
    <w:rsid w:val="0035563F"/>
    <w:rsid w:val="0036336D"/>
    <w:rsid w:val="00364B2C"/>
    <w:rsid w:val="00364E1D"/>
    <w:rsid w:val="00365254"/>
    <w:rsid w:val="00365327"/>
    <w:rsid w:val="00374C23"/>
    <w:rsid w:val="00374D9A"/>
    <w:rsid w:val="00377612"/>
    <w:rsid w:val="00382603"/>
    <w:rsid w:val="0039126D"/>
    <w:rsid w:val="003964D4"/>
    <w:rsid w:val="0039656A"/>
    <w:rsid w:val="003A3122"/>
    <w:rsid w:val="003A5ED3"/>
    <w:rsid w:val="003A6677"/>
    <w:rsid w:val="003B14A0"/>
    <w:rsid w:val="003B595E"/>
    <w:rsid w:val="003C7BFC"/>
    <w:rsid w:val="003D04B7"/>
    <w:rsid w:val="003D09E4"/>
    <w:rsid w:val="003D414A"/>
    <w:rsid w:val="003D49E5"/>
    <w:rsid w:val="003E30F2"/>
    <w:rsid w:val="003E3B7D"/>
    <w:rsid w:val="003E766F"/>
    <w:rsid w:val="003F2747"/>
    <w:rsid w:val="004001AF"/>
    <w:rsid w:val="00407886"/>
    <w:rsid w:val="00410F28"/>
    <w:rsid w:val="0041674F"/>
    <w:rsid w:val="0042594D"/>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3801"/>
    <w:rsid w:val="005615BE"/>
    <w:rsid w:val="00562E3D"/>
    <w:rsid w:val="00575FFC"/>
    <w:rsid w:val="005818B8"/>
    <w:rsid w:val="0059027A"/>
    <w:rsid w:val="005A2BEC"/>
    <w:rsid w:val="005B4FAF"/>
    <w:rsid w:val="005C5603"/>
    <w:rsid w:val="005C6668"/>
    <w:rsid w:val="005D4151"/>
    <w:rsid w:val="005D5E21"/>
    <w:rsid w:val="005E3E58"/>
    <w:rsid w:val="006040DB"/>
    <w:rsid w:val="00606D41"/>
    <w:rsid w:val="00612C22"/>
    <w:rsid w:val="00624485"/>
    <w:rsid w:val="00641E45"/>
    <w:rsid w:val="00653D01"/>
    <w:rsid w:val="00664EE1"/>
    <w:rsid w:val="006662ED"/>
    <w:rsid w:val="006767B2"/>
    <w:rsid w:val="00685EED"/>
    <w:rsid w:val="006953A2"/>
    <w:rsid w:val="006B6044"/>
    <w:rsid w:val="006C6A9D"/>
    <w:rsid w:val="006D1154"/>
    <w:rsid w:val="006D2ECD"/>
    <w:rsid w:val="00703BD3"/>
    <w:rsid w:val="00705849"/>
    <w:rsid w:val="00706308"/>
    <w:rsid w:val="00712665"/>
    <w:rsid w:val="0071386B"/>
    <w:rsid w:val="0072479C"/>
    <w:rsid w:val="00733A00"/>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3E98"/>
    <w:rsid w:val="00796A8D"/>
    <w:rsid w:val="007B3114"/>
    <w:rsid w:val="007B5373"/>
    <w:rsid w:val="007C0010"/>
    <w:rsid w:val="007C037C"/>
    <w:rsid w:val="007D4A7D"/>
    <w:rsid w:val="007D4DCE"/>
    <w:rsid w:val="007E7724"/>
    <w:rsid w:val="007F1417"/>
    <w:rsid w:val="007F48F0"/>
    <w:rsid w:val="007F653F"/>
    <w:rsid w:val="008064EE"/>
    <w:rsid w:val="00810585"/>
    <w:rsid w:val="008222EE"/>
    <w:rsid w:val="00823AC1"/>
    <w:rsid w:val="00826EA4"/>
    <w:rsid w:val="00832239"/>
    <w:rsid w:val="00843B35"/>
    <w:rsid w:val="00854B34"/>
    <w:rsid w:val="008560F8"/>
    <w:rsid w:val="0086137E"/>
    <w:rsid w:val="008664DD"/>
    <w:rsid w:val="008736AE"/>
    <w:rsid w:val="008775D3"/>
    <w:rsid w:val="00877BD5"/>
    <w:rsid w:val="00886BB9"/>
    <w:rsid w:val="008870F0"/>
    <w:rsid w:val="008931CF"/>
    <w:rsid w:val="00893934"/>
    <w:rsid w:val="008A2A1D"/>
    <w:rsid w:val="008B5CD1"/>
    <w:rsid w:val="008C2F90"/>
    <w:rsid w:val="008C6251"/>
    <w:rsid w:val="008D7BDD"/>
    <w:rsid w:val="008F261B"/>
    <w:rsid w:val="008F6680"/>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606EB"/>
    <w:rsid w:val="00963973"/>
    <w:rsid w:val="00971786"/>
    <w:rsid w:val="00971B3B"/>
    <w:rsid w:val="009C1976"/>
    <w:rsid w:val="009C2F9E"/>
    <w:rsid w:val="009D5AE2"/>
    <w:rsid w:val="00A07FEF"/>
    <w:rsid w:val="00A1497C"/>
    <w:rsid w:val="00A21956"/>
    <w:rsid w:val="00A42EEC"/>
    <w:rsid w:val="00A50406"/>
    <w:rsid w:val="00A50767"/>
    <w:rsid w:val="00A50801"/>
    <w:rsid w:val="00A60A58"/>
    <w:rsid w:val="00A61B21"/>
    <w:rsid w:val="00A65B09"/>
    <w:rsid w:val="00A670BB"/>
    <w:rsid w:val="00A76E7C"/>
    <w:rsid w:val="00A8021A"/>
    <w:rsid w:val="00A871D6"/>
    <w:rsid w:val="00AB0D90"/>
    <w:rsid w:val="00AB1E21"/>
    <w:rsid w:val="00AB1E30"/>
    <w:rsid w:val="00AB2477"/>
    <w:rsid w:val="00AB56F0"/>
    <w:rsid w:val="00AB5DBD"/>
    <w:rsid w:val="00AB77BB"/>
    <w:rsid w:val="00AC273E"/>
    <w:rsid w:val="00AD24E6"/>
    <w:rsid w:val="00AD31A0"/>
    <w:rsid w:val="00AD4DF7"/>
    <w:rsid w:val="00AE0183"/>
    <w:rsid w:val="00AE2110"/>
    <w:rsid w:val="00AE2EB1"/>
    <w:rsid w:val="00B01DA1"/>
    <w:rsid w:val="00B0393D"/>
    <w:rsid w:val="00B11A76"/>
    <w:rsid w:val="00B233E3"/>
    <w:rsid w:val="00B346DF"/>
    <w:rsid w:val="00B460C2"/>
    <w:rsid w:val="00B63EB9"/>
    <w:rsid w:val="00B745B4"/>
    <w:rsid w:val="00B75ED8"/>
    <w:rsid w:val="00B77809"/>
    <w:rsid w:val="00B860DC"/>
    <w:rsid w:val="00B9540B"/>
    <w:rsid w:val="00BA3794"/>
    <w:rsid w:val="00BA3F4D"/>
    <w:rsid w:val="00BA79E3"/>
    <w:rsid w:val="00BB1FC1"/>
    <w:rsid w:val="00BB239A"/>
    <w:rsid w:val="00BB31CE"/>
    <w:rsid w:val="00BC0188"/>
    <w:rsid w:val="00BC6FB7"/>
    <w:rsid w:val="00BC7EC2"/>
    <w:rsid w:val="00BE55A7"/>
    <w:rsid w:val="00BE64B3"/>
    <w:rsid w:val="00BF6A7B"/>
    <w:rsid w:val="00BF6B3C"/>
    <w:rsid w:val="00C06D9A"/>
    <w:rsid w:val="00C0702B"/>
    <w:rsid w:val="00C11B08"/>
    <w:rsid w:val="00C12133"/>
    <w:rsid w:val="00C138CC"/>
    <w:rsid w:val="00C17A25"/>
    <w:rsid w:val="00C201EB"/>
    <w:rsid w:val="00C20B3D"/>
    <w:rsid w:val="00C33308"/>
    <w:rsid w:val="00C4003A"/>
    <w:rsid w:val="00C41422"/>
    <w:rsid w:val="00C51137"/>
    <w:rsid w:val="00C6206C"/>
    <w:rsid w:val="00C62342"/>
    <w:rsid w:val="00C72D11"/>
    <w:rsid w:val="00C863AE"/>
    <w:rsid w:val="00C87372"/>
    <w:rsid w:val="00C92E08"/>
    <w:rsid w:val="00C93473"/>
    <w:rsid w:val="00C971C1"/>
    <w:rsid w:val="00CA1FE3"/>
    <w:rsid w:val="00CA332D"/>
    <w:rsid w:val="00CB254D"/>
    <w:rsid w:val="00CB3533"/>
    <w:rsid w:val="00CB7600"/>
    <w:rsid w:val="00CB7D61"/>
    <w:rsid w:val="00CC6A4B"/>
    <w:rsid w:val="00CD7A5A"/>
    <w:rsid w:val="00CE2BA6"/>
    <w:rsid w:val="00CE564D"/>
    <w:rsid w:val="00CF2B0C"/>
    <w:rsid w:val="00D023A0"/>
    <w:rsid w:val="00D16E87"/>
    <w:rsid w:val="00D27D0E"/>
    <w:rsid w:val="00D35DA7"/>
    <w:rsid w:val="00D47AD0"/>
    <w:rsid w:val="00D57A57"/>
    <w:rsid w:val="00D613A9"/>
    <w:rsid w:val="00D7238E"/>
    <w:rsid w:val="00D73003"/>
    <w:rsid w:val="00D73C03"/>
    <w:rsid w:val="00D81A72"/>
    <w:rsid w:val="00D92EDA"/>
    <w:rsid w:val="00D9359B"/>
    <w:rsid w:val="00D9491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FD1"/>
    <w:rsid w:val="00DE5157"/>
    <w:rsid w:val="00DF1BBC"/>
    <w:rsid w:val="00E05BA5"/>
    <w:rsid w:val="00E07762"/>
    <w:rsid w:val="00E12CAA"/>
    <w:rsid w:val="00E318F2"/>
    <w:rsid w:val="00E334BB"/>
    <w:rsid w:val="00E4520C"/>
    <w:rsid w:val="00E45F90"/>
    <w:rsid w:val="00E52291"/>
    <w:rsid w:val="00E527BE"/>
    <w:rsid w:val="00E56EFE"/>
    <w:rsid w:val="00E60CE6"/>
    <w:rsid w:val="00E61D02"/>
    <w:rsid w:val="00E62D48"/>
    <w:rsid w:val="00E6431C"/>
    <w:rsid w:val="00E64BFF"/>
    <w:rsid w:val="00E65900"/>
    <w:rsid w:val="00E65D32"/>
    <w:rsid w:val="00E66DAD"/>
    <w:rsid w:val="00E678A0"/>
    <w:rsid w:val="00E7078D"/>
    <w:rsid w:val="00E7085E"/>
    <w:rsid w:val="00E76843"/>
    <w:rsid w:val="00E87FB4"/>
    <w:rsid w:val="00E93FCF"/>
    <w:rsid w:val="00E96BF0"/>
    <w:rsid w:val="00E9778E"/>
    <w:rsid w:val="00EB7C66"/>
    <w:rsid w:val="00EC0394"/>
    <w:rsid w:val="00EC72BE"/>
    <w:rsid w:val="00EE35E4"/>
    <w:rsid w:val="00F005C9"/>
    <w:rsid w:val="00F1404D"/>
    <w:rsid w:val="00F16B2B"/>
    <w:rsid w:val="00F16EDB"/>
    <w:rsid w:val="00F208DC"/>
    <w:rsid w:val="00F22CB3"/>
    <w:rsid w:val="00F234F5"/>
    <w:rsid w:val="00F26866"/>
    <w:rsid w:val="00F3166C"/>
    <w:rsid w:val="00F33259"/>
    <w:rsid w:val="00F44FB8"/>
    <w:rsid w:val="00F502CA"/>
    <w:rsid w:val="00F519B9"/>
    <w:rsid w:val="00F55E8B"/>
    <w:rsid w:val="00F564F9"/>
    <w:rsid w:val="00F669BA"/>
    <w:rsid w:val="00F7766C"/>
    <w:rsid w:val="00F82076"/>
    <w:rsid w:val="00F94FCC"/>
    <w:rsid w:val="00FA269F"/>
    <w:rsid w:val="00FB22AF"/>
    <w:rsid w:val="00FB2AAE"/>
    <w:rsid w:val="00FB7F9C"/>
    <w:rsid w:val="00FC25E1"/>
    <w:rsid w:val="00FC3FA5"/>
    <w:rsid w:val="00FC6260"/>
    <w:rsid w:val="00FD2C03"/>
    <w:rsid w:val="00FD63B3"/>
    <w:rsid w:val="00FE1BFD"/>
    <w:rsid w:val="00FF5EF5"/>
    <w:rsid w:val="00FF6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ddd"/>
    </o:shapedefaults>
    <o:shapelayout v:ext="edit">
      <o:idmap v:ext="edit" data="1"/>
    </o:shapelayout>
  </w:shapeDefaults>
  <w:decimalSymbol w:val=","/>
  <w:listSeparator w:val=";"/>
  <w14:docId w14:val="09557271"/>
  <w15:docId w15:val="{B73E8D01-A145-4A8F-8360-A30FF7B0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 SDV"/>
    <w:qFormat/>
    <w:rsid w:val="0035563F"/>
    <w:pPr>
      <w:spacing w:line="240" w:lineRule="auto"/>
    </w:pPr>
    <w:rPr>
      <w:sz w:val="24"/>
      <w:szCs w:val="24"/>
      <w:lang w:val="en-US" w:eastAsia="en-US"/>
    </w:rPr>
  </w:style>
  <w:style w:type="paragraph" w:styleId="Kop1">
    <w:name w:val="heading 1"/>
    <w:aliases w:val="Kop 1 SDV"/>
    <w:basedOn w:val="ZsysbasisSDV"/>
    <w:next w:val="BasistekstSDV"/>
    <w:qFormat/>
    <w:rsid w:val="00FB2AAE"/>
    <w:pPr>
      <w:keepNext/>
      <w:keepLines/>
      <w:numPr>
        <w:numId w:val="32"/>
      </w:numPr>
      <w:outlineLvl w:val="0"/>
    </w:pPr>
    <w:rPr>
      <w:b/>
      <w:bCs/>
      <w:sz w:val="28"/>
      <w:szCs w:val="32"/>
    </w:rPr>
  </w:style>
  <w:style w:type="paragraph" w:styleId="Kop2">
    <w:name w:val="heading 2"/>
    <w:aliases w:val="Kop 2 SDV"/>
    <w:basedOn w:val="ZsysbasisSDV"/>
    <w:next w:val="BasistekstSDV"/>
    <w:qFormat/>
    <w:rsid w:val="00FA269F"/>
    <w:pPr>
      <w:keepNext/>
      <w:keepLines/>
      <w:numPr>
        <w:ilvl w:val="1"/>
        <w:numId w:val="32"/>
      </w:numPr>
      <w:outlineLvl w:val="1"/>
    </w:pPr>
    <w:rPr>
      <w:b/>
      <w:bCs/>
      <w:iCs/>
      <w:szCs w:val="28"/>
    </w:rPr>
  </w:style>
  <w:style w:type="paragraph" w:styleId="Kop3">
    <w:name w:val="heading 3"/>
    <w:aliases w:val="Kop 3 SDV"/>
    <w:basedOn w:val="ZsysbasisSDV"/>
    <w:next w:val="BasistekstSDV"/>
    <w:qFormat/>
    <w:rsid w:val="000E1539"/>
    <w:pPr>
      <w:keepNext/>
      <w:keepLines/>
      <w:numPr>
        <w:ilvl w:val="2"/>
        <w:numId w:val="32"/>
      </w:numPr>
      <w:outlineLvl w:val="2"/>
    </w:pPr>
    <w:rPr>
      <w:i/>
      <w:iCs/>
    </w:rPr>
  </w:style>
  <w:style w:type="paragraph" w:styleId="Kop4">
    <w:name w:val="heading 4"/>
    <w:aliases w:val="Kop 4 SDV"/>
    <w:basedOn w:val="ZsysbasisSDV"/>
    <w:next w:val="BasistekstSDV"/>
    <w:semiHidden/>
    <w:rsid w:val="006662ED"/>
    <w:pPr>
      <w:keepNext/>
      <w:keepLines/>
      <w:numPr>
        <w:ilvl w:val="3"/>
        <w:numId w:val="32"/>
      </w:numPr>
      <w:outlineLvl w:val="3"/>
    </w:pPr>
    <w:rPr>
      <w:bCs/>
      <w:szCs w:val="24"/>
    </w:rPr>
  </w:style>
  <w:style w:type="paragraph" w:styleId="Kop5">
    <w:name w:val="heading 5"/>
    <w:aliases w:val="Kop 5 SDV"/>
    <w:basedOn w:val="ZsysbasisSDV"/>
    <w:next w:val="BasistekstSDV"/>
    <w:semiHidden/>
    <w:rsid w:val="006662ED"/>
    <w:pPr>
      <w:keepNext/>
      <w:keepLines/>
      <w:numPr>
        <w:ilvl w:val="4"/>
        <w:numId w:val="32"/>
      </w:numPr>
      <w:outlineLvl w:val="4"/>
    </w:pPr>
    <w:rPr>
      <w:bCs/>
      <w:iCs/>
      <w:szCs w:val="22"/>
    </w:rPr>
  </w:style>
  <w:style w:type="paragraph" w:styleId="Kop6">
    <w:name w:val="heading 6"/>
    <w:aliases w:val="Kop 6 SDV"/>
    <w:basedOn w:val="ZsysbasisSDV"/>
    <w:next w:val="BasistekstSDV"/>
    <w:semiHidden/>
    <w:rsid w:val="000E1539"/>
    <w:pPr>
      <w:keepNext/>
      <w:keepLines/>
      <w:numPr>
        <w:ilvl w:val="5"/>
        <w:numId w:val="32"/>
      </w:numPr>
      <w:outlineLvl w:val="5"/>
    </w:pPr>
  </w:style>
  <w:style w:type="paragraph" w:styleId="Kop7">
    <w:name w:val="heading 7"/>
    <w:aliases w:val="Kop 7 SDV"/>
    <w:basedOn w:val="ZsysbasisSDV"/>
    <w:next w:val="BasistekstSDV"/>
    <w:semiHidden/>
    <w:rsid w:val="000E1539"/>
    <w:pPr>
      <w:keepNext/>
      <w:keepLines/>
      <w:numPr>
        <w:ilvl w:val="6"/>
        <w:numId w:val="32"/>
      </w:numPr>
      <w:outlineLvl w:val="6"/>
    </w:pPr>
    <w:rPr>
      <w:bCs/>
      <w:szCs w:val="20"/>
    </w:rPr>
  </w:style>
  <w:style w:type="paragraph" w:styleId="Kop8">
    <w:name w:val="heading 8"/>
    <w:aliases w:val="Kop 8 SDV"/>
    <w:basedOn w:val="ZsysbasisSDV"/>
    <w:next w:val="BasistekstSDV"/>
    <w:semiHidden/>
    <w:rsid w:val="000E1539"/>
    <w:pPr>
      <w:keepNext/>
      <w:keepLines/>
      <w:numPr>
        <w:ilvl w:val="7"/>
        <w:numId w:val="32"/>
      </w:numPr>
      <w:outlineLvl w:val="7"/>
    </w:pPr>
    <w:rPr>
      <w:iCs/>
      <w:szCs w:val="20"/>
    </w:rPr>
  </w:style>
  <w:style w:type="paragraph" w:styleId="Kop9">
    <w:name w:val="heading 9"/>
    <w:aliases w:val="Kop 9 SDV"/>
    <w:basedOn w:val="ZsysbasisSDV"/>
    <w:next w:val="BasistekstSDV"/>
    <w:semiHidden/>
    <w:rsid w:val="000E1539"/>
    <w:pPr>
      <w:keepNext/>
      <w:keepLines/>
      <w:numPr>
        <w:ilvl w:val="8"/>
        <w:numId w:val="32"/>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SDV">
    <w:name w:val="Basistekst SDV"/>
    <w:basedOn w:val="ZsysbasisSDV"/>
    <w:qFormat/>
    <w:rsid w:val="00122DED"/>
  </w:style>
  <w:style w:type="paragraph" w:customStyle="1" w:styleId="ZsysbasisSDV">
    <w:name w:val="Zsysbasis SDV"/>
    <w:next w:val="BasistekstSDV"/>
    <w:link w:val="ZsysbasisSDVChar"/>
    <w:semiHidden/>
    <w:rsid w:val="008F6680"/>
    <w:pPr>
      <w:spacing w:line="280" w:lineRule="atLeast"/>
    </w:pPr>
    <w:rPr>
      <w:rFonts w:ascii="Karla" w:hAnsi="Karla" w:cs="Maiandra GD"/>
      <w:color w:val="283583" w:themeColor="text2"/>
      <w:sz w:val="22"/>
      <w:szCs w:val="18"/>
    </w:rPr>
  </w:style>
  <w:style w:type="paragraph" w:customStyle="1" w:styleId="BasistekstvetSDV">
    <w:name w:val="Basistekst vet SDV"/>
    <w:basedOn w:val="ZsysbasisSDV"/>
    <w:next w:val="BasistekstSDV"/>
    <w:qFormat/>
    <w:rsid w:val="00122DED"/>
    <w:rPr>
      <w:b/>
      <w:bCs/>
    </w:rPr>
  </w:style>
  <w:style w:type="character" w:styleId="GevolgdeHyperlink">
    <w:name w:val="FollowedHyperlink"/>
    <w:aliases w:val="GevolgdeHyperlink SDV"/>
    <w:basedOn w:val="Standaardalinea-lettertype"/>
    <w:semiHidden/>
    <w:rsid w:val="00B460C2"/>
    <w:rPr>
      <w:color w:val="auto"/>
      <w:u w:val="none"/>
    </w:rPr>
  </w:style>
  <w:style w:type="character" w:styleId="Hyperlink">
    <w:name w:val="Hyperlink"/>
    <w:aliases w:val="Hyperlink SDV"/>
    <w:basedOn w:val="Standaardalinea-lettertype"/>
    <w:rsid w:val="00B460C2"/>
    <w:rPr>
      <w:color w:val="auto"/>
      <w:u w:val="none"/>
    </w:rPr>
  </w:style>
  <w:style w:type="paragraph" w:customStyle="1" w:styleId="AdresvakSDV">
    <w:name w:val="Adresvak SDV"/>
    <w:basedOn w:val="ZsysbasisSDV"/>
    <w:semiHidden/>
    <w:rsid w:val="00280D1D"/>
    <w:rPr>
      <w:noProof/>
    </w:rPr>
  </w:style>
  <w:style w:type="paragraph" w:styleId="Koptekst">
    <w:name w:val="header"/>
    <w:basedOn w:val="ZsysbasisSDV"/>
    <w:next w:val="BasistekstSDV"/>
    <w:semiHidden/>
    <w:rsid w:val="00122DED"/>
  </w:style>
  <w:style w:type="paragraph" w:styleId="Voettekst">
    <w:name w:val="footer"/>
    <w:basedOn w:val="ZsysbasisSDV"/>
    <w:next w:val="BasistekstSDV"/>
    <w:semiHidden/>
    <w:rsid w:val="00122DED"/>
    <w:pPr>
      <w:jc w:val="right"/>
    </w:pPr>
  </w:style>
  <w:style w:type="paragraph" w:customStyle="1" w:styleId="KoptekstSDV">
    <w:name w:val="Koptekst SDV"/>
    <w:basedOn w:val="ZsysbasisdocumentgegevensSDV"/>
    <w:semiHidden/>
    <w:rsid w:val="00122DED"/>
  </w:style>
  <w:style w:type="paragraph" w:customStyle="1" w:styleId="VoettekstSDV">
    <w:name w:val="Voettekst SDV"/>
    <w:basedOn w:val="ZsysbasisdocumentgegevensSDV"/>
    <w:semiHidden/>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SDV">
    <w:name w:val="Basistekst cursief SDV"/>
    <w:basedOn w:val="ZsysbasisSDV"/>
    <w:next w:val="BasistekstSDV"/>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SDV"/>
    <w:next w:val="BasistekstSDV"/>
    <w:semiHidden/>
    <w:rsid w:val="0020607F"/>
  </w:style>
  <w:style w:type="paragraph" w:styleId="Adresenvelop">
    <w:name w:val="envelope address"/>
    <w:basedOn w:val="ZsysbasisSDV"/>
    <w:next w:val="BasistekstSDV"/>
    <w:semiHidden/>
    <w:rsid w:val="0020607F"/>
  </w:style>
  <w:style w:type="paragraph" w:styleId="Afsluiting">
    <w:name w:val="Closing"/>
    <w:basedOn w:val="ZsysbasisSDV"/>
    <w:next w:val="BasistekstSDV"/>
    <w:semiHidden/>
    <w:rsid w:val="0020607F"/>
  </w:style>
  <w:style w:type="paragraph" w:customStyle="1" w:styleId="Inspring1eniveauSDV">
    <w:name w:val="Inspring 1e niveau SDV"/>
    <w:basedOn w:val="ZsysbasisSDV"/>
    <w:qFormat/>
    <w:rsid w:val="00122DED"/>
    <w:pPr>
      <w:tabs>
        <w:tab w:val="left" w:pos="284"/>
      </w:tabs>
      <w:ind w:left="284" w:hanging="284"/>
    </w:pPr>
  </w:style>
  <w:style w:type="paragraph" w:customStyle="1" w:styleId="Inspring2eniveauSDV">
    <w:name w:val="Inspring 2e niveau SDV"/>
    <w:basedOn w:val="ZsysbasisSDV"/>
    <w:qFormat/>
    <w:rsid w:val="00122DED"/>
    <w:pPr>
      <w:tabs>
        <w:tab w:val="left" w:pos="567"/>
      </w:tabs>
      <w:ind w:left="568" w:hanging="284"/>
    </w:pPr>
  </w:style>
  <w:style w:type="paragraph" w:customStyle="1" w:styleId="Inspring3eniveauSDV">
    <w:name w:val="Inspring 3e niveau SDV"/>
    <w:basedOn w:val="ZsysbasisSDV"/>
    <w:qFormat/>
    <w:rsid w:val="00122DED"/>
    <w:pPr>
      <w:tabs>
        <w:tab w:val="left" w:pos="851"/>
      </w:tabs>
      <w:ind w:left="851" w:hanging="284"/>
    </w:pPr>
  </w:style>
  <w:style w:type="paragraph" w:customStyle="1" w:styleId="Zwevend1eniveauSDV">
    <w:name w:val="Zwevend 1e niveau SDV"/>
    <w:basedOn w:val="ZsysbasisSDV"/>
    <w:qFormat/>
    <w:rsid w:val="00122DED"/>
    <w:pPr>
      <w:ind w:left="284"/>
    </w:pPr>
  </w:style>
  <w:style w:type="paragraph" w:customStyle="1" w:styleId="Zwevend2eniveauSDV">
    <w:name w:val="Zwevend 2e niveau SDV"/>
    <w:basedOn w:val="ZsysbasisSDV"/>
    <w:qFormat/>
    <w:rsid w:val="00122DED"/>
    <w:pPr>
      <w:ind w:left="567"/>
    </w:pPr>
  </w:style>
  <w:style w:type="paragraph" w:customStyle="1" w:styleId="Zwevend3eniveauSDV">
    <w:name w:val="Zwevend 3e niveau SDV"/>
    <w:basedOn w:val="ZsysbasisSDV"/>
    <w:qFormat/>
    <w:rsid w:val="00122DED"/>
    <w:pPr>
      <w:ind w:left="851"/>
    </w:pPr>
  </w:style>
  <w:style w:type="paragraph" w:styleId="Inhopg1">
    <w:name w:val="toc 1"/>
    <w:aliases w:val="Inhopg 1 SDV"/>
    <w:basedOn w:val="ZsysbasistocSDV"/>
    <w:next w:val="BasistekstSDV"/>
    <w:semiHidden/>
    <w:rsid w:val="00E65900"/>
    <w:rPr>
      <w:b/>
    </w:rPr>
  </w:style>
  <w:style w:type="paragraph" w:styleId="Inhopg2">
    <w:name w:val="toc 2"/>
    <w:aliases w:val="Inhopg 2 SDV"/>
    <w:basedOn w:val="ZsysbasistocSDV"/>
    <w:next w:val="BasistekstSDV"/>
    <w:semiHidden/>
    <w:rsid w:val="00E65900"/>
  </w:style>
  <w:style w:type="paragraph" w:styleId="Inhopg3">
    <w:name w:val="toc 3"/>
    <w:aliases w:val="Inhopg 3 SDV"/>
    <w:basedOn w:val="ZsysbasistocSDV"/>
    <w:next w:val="BasistekstSDV"/>
    <w:semiHidden/>
    <w:rsid w:val="00E65900"/>
  </w:style>
  <w:style w:type="paragraph" w:styleId="Inhopg4">
    <w:name w:val="toc 4"/>
    <w:aliases w:val="Inhopg 4 SDV"/>
    <w:basedOn w:val="ZsysbasistocSDV"/>
    <w:next w:val="BasistekstSDV"/>
    <w:semiHidden/>
    <w:rsid w:val="00122DED"/>
  </w:style>
  <w:style w:type="paragraph" w:styleId="Bronvermelding">
    <w:name w:val="table of authorities"/>
    <w:basedOn w:val="ZsysbasisSDV"/>
    <w:next w:val="BasistekstSDV"/>
    <w:semiHidden/>
    <w:rsid w:val="00F33259"/>
    <w:pPr>
      <w:ind w:left="180" w:hanging="180"/>
    </w:pPr>
  </w:style>
  <w:style w:type="paragraph" w:styleId="Index2">
    <w:name w:val="index 2"/>
    <w:basedOn w:val="ZsysbasisSDV"/>
    <w:next w:val="BasistekstSDV"/>
    <w:semiHidden/>
    <w:rsid w:val="00122DED"/>
  </w:style>
  <w:style w:type="paragraph" w:styleId="Index3">
    <w:name w:val="index 3"/>
    <w:basedOn w:val="ZsysbasisSDV"/>
    <w:next w:val="BasistekstSDV"/>
    <w:semiHidden/>
    <w:rsid w:val="00122DED"/>
  </w:style>
  <w:style w:type="paragraph" w:styleId="Ondertitel">
    <w:name w:val="Subtitle"/>
    <w:basedOn w:val="ZsysbasisSDV"/>
    <w:next w:val="BasistekstSDV"/>
    <w:semiHidden/>
    <w:rsid w:val="00122DED"/>
  </w:style>
  <w:style w:type="paragraph" w:styleId="Titel">
    <w:name w:val="Title"/>
    <w:basedOn w:val="ZsysbasisSDV"/>
    <w:next w:val="BasistekstSDV"/>
    <w:semiHidden/>
    <w:rsid w:val="00122DED"/>
  </w:style>
  <w:style w:type="paragraph" w:customStyle="1" w:styleId="Kop2zondernummerSDV">
    <w:name w:val="Kop 2 zonder nummer SDV"/>
    <w:basedOn w:val="ZsysbasisSDV"/>
    <w:next w:val="BasistekstSDV"/>
    <w:qFormat/>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SDV">
    <w:name w:val="Kop 1 zonder nummer SDV"/>
    <w:basedOn w:val="ZsysbasisSDV"/>
    <w:next w:val="BasistekstSDV"/>
    <w:qFormat/>
    <w:rsid w:val="00FB2AAE"/>
    <w:pPr>
      <w:keepNext/>
      <w:keepLines/>
    </w:pPr>
    <w:rPr>
      <w:b/>
      <w:sz w:val="28"/>
      <w:szCs w:val="32"/>
    </w:rPr>
  </w:style>
  <w:style w:type="paragraph" w:customStyle="1" w:styleId="Kop3zondernummerSDV">
    <w:name w:val="Kop 3 zonder nummer SDV"/>
    <w:basedOn w:val="ZsysbasisSDV"/>
    <w:next w:val="BasistekstSDV"/>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SDV"/>
    <w:basedOn w:val="ZsysbasistocSDV"/>
    <w:next w:val="BasistekstSDV"/>
    <w:semiHidden/>
    <w:rsid w:val="003964D4"/>
  </w:style>
  <w:style w:type="paragraph" w:styleId="Inhopg6">
    <w:name w:val="toc 6"/>
    <w:aliases w:val="Inhopg 6 SDV"/>
    <w:basedOn w:val="ZsysbasistocSDV"/>
    <w:next w:val="BasistekstSDV"/>
    <w:semiHidden/>
    <w:rsid w:val="003964D4"/>
  </w:style>
  <w:style w:type="paragraph" w:styleId="Inhopg7">
    <w:name w:val="toc 7"/>
    <w:aliases w:val="Inhopg 7 SDV"/>
    <w:basedOn w:val="ZsysbasistocSDV"/>
    <w:next w:val="BasistekstSDV"/>
    <w:semiHidden/>
    <w:rsid w:val="003964D4"/>
  </w:style>
  <w:style w:type="paragraph" w:styleId="Inhopg8">
    <w:name w:val="toc 8"/>
    <w:aliases w:val="Inhopg 8 SDV"/>
    <w:basedOn w:val="ZsysbasistocSDV"/>
    <w:next w:val="BasistekstSDV"/>
    <w:semiHidden/>
    <w:rsid w:val="003964D4"/>
  </w:style>
  <w:style w:type="paragraph" w:styleId="Inhopg9">
    <w:name w:val="toc 9"/>
    <w:aliases w:val="Inhopg 9 SDV"/>
    <w:basedOn w:val="ZsysbasistocSDV"/>
    <w:next w:val="BasistekstSDV"/>
    <w:semiHidden/>
    <w:rsid w:val="003964D4"/>
  </w:style>
  <w:style w:type="paragraph" w:styleId="Afzender">
    <w:name w:val="envelope return"/>
    <w:basedOn w:val="ZsysbasisSDV"/>
    <w:next w:val="BasistekstSDV"/>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SDV"/>
    <w:next w:val="BasistekstSDV"/>
    <w:semiHidden/>
    <w:rsid w:val="0020607F"/>
  </w:style>
  <w:style w:type="paragraph" w:styleId="Bloktekst">
    <w:name w:val="Block Text"/>
    <w:basedOn w:val="ZsysbasisSDV"/>
    <w:next w:val="BasistekstSDV"/>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SDV"/>
    <w:next w:val="BasistekstSDV"/>
    <w:semiHidden/>
    <w:rsid w:val="0020607F"/>
  </w:style>
  <w:style w:type="paragraph" w:styleId="Handtekening">
    <w:name w:val="Signature"/>
    <w:basedOn w:val="ZsysbasisSDV"/>
    <w:next w:val="BasistekstSDV"/>
    <w:semiHidden/>
    <w:rsid w:val="0020607F"/>
  </w:style>
  <w:style w:type="paragraph" w:styleId="HTML-voorafopgemaakt">
    <w:name w:val="HTML Preformatted"/>
    <w:basedOn w:val="ZsysbasisSDV"/>
    <w:next w:val="BasistekstSDV"/>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pPr>
        <w:spacing w:before="0" w:after="0" w:line="240" w:lineRule="auto"/>
      </w:pPr>
      <w:rPr>
        <w:b/>
        <w:bCs/>
        <w:color w:val="FFFFFF" w:themeColor="background1"/>
      </w:rPr>
      <w:tblPr/>
      <w:tcPr>
        <w:shd w:val="clear" w:color="auto" w:fill="00B050" w:themeFill="accent5"/>
      </w:tcPr>
    </w:tblStylePr>
    <w:tblStylePr w:type="lastRow">
      <w:pPr>
        <w:spacing w:before="0" w:after="0" w:line="240" w:lineRule="auto"/>
      </w:pPr>
      <w:rPr>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tcBorders>
      </w:tcPr>
    </w:tblStylePr>
    <w:tblStylePr w:type="firstCol">
      <w:rPr>
        <w:b/>
        <w:bCs/>
      </w:rPr>
    </w:tblStylePr>
    <w:tblStylePr w:type="lastCol">
      <w:rPr>
        <w:b/>
        <w:bCs/>
      </w:r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FCA50" w:themeColor="accent3"/>
        <w:left w:val="single" w:sz="8" w:space="0" w:color="FFCA50" w:themeColor="accent3"/>
        <w:bottom w:val="single" w:sz="8" w:space="0" w:color="FFCA50" w:themeColor="accent3"/>
        <w:right w:val="single" w:sz="8" w:space="0" w:color="FFCA50" w:themeColor="accent3"/>
      </w:tblBorders>
    </w:tblPr>
    <w:tblStylePr w:type="firstRow">
      <w:pPr>
        <w:spacing w:before="0" w:after="0" w:line="240" w:lineRule="auto"/>
      </w:pPr>
      <w:rPr>
        <w:b/>
        <w:bCs/>
        <w:color w:val="FFFFFF" w:themeColor="background1"/>
      </w:rPr>
      <w:tblPr/>
      <w:tcPr>
        <w:shd w:val="clear" w:color="auto" w:fill="FFCA50" w:themeFill="accent3"/>
      </w:tcPr>
    </w:tblStylePr>
    <w:tblStylePr w:type="lastRow">
      <w:pPr>
        <w:spacing w:before="0" w:after="0" w:line="240" w:lineRule="auto"/>
      </w:pPr>
      <w:rPr>
        <w:b/>
        <w:bCs/>
      </w:rPr>
      <w:tblPr/>
      <w:tcPr>
        <w:tcBorders>
          <w:top w:val="double" w:sz="6" w:space="0" w:color="FFCA50" w:themeColor="accent3"/>
          <w:left w:val="single" w:sz="8" w:space="0" w:color="FFCA50" w:themeColor="accent3"/>
          <w:bottom w:val="single" w:sz="8" w:space="0" w:color="FFCA50" w:themeColor="accent3"/>
          <w:right w:val="single" w:sz="8" w:space="0" w:color="FFCA50" w:themeColor="accent3"/>
        </w:tcBorders>
      </w:tcPr>
    </w:tblStylePr>
    <w:tblStylePr w:type="firstCol">
      <w:rPr>
        <w:b/>
        <w:bCs/>
      </w:rPr>
    </w:tblStylePr>
    <w:tblStylePr w:type="lastCol">
      <w:rPr>
        <w:b/>
        <w:bCs/>
      </w:rPr>
    </w:tblStylePr>
    <w:tblStylePr w:type="band1Vert">
      <w:tblPr/>
      <w:tcPr>
        <w:tcBorders>
          <w:top w:val="single" w:sz="8" w:space="0" w:color="FFCA50" w:themeColor="accent3"/>
          <w:left w:val="single" w:sz="8" w:space="0" w:color="FFCA50" w:themeColor="accent3"/>
          <w:bottom w:val="single" w:sz="8" w:space="0" w:color="FFCA50" w:themeColor="accent3"/>
          <w:right w:val="single" w:sz="8" w:space="0" w:color="FFCA50" w:themeColor="accent3"/>
        </w:tcBorders>
      </w:tcPr>
    </w:tblStylePr>
    <w:tblStylePr w:type="band1Horz">
      <w:tblPr/>
      <w:tcPr>
        <w:tcBorders>
          <w:top w:val="single" w:sz="8" w:space="0" w:color="FFCA50" w:themeColor="accent3"/>
          <w:left w:val="single" w:sz="8" w:space="0" w:color="FFCA50" w:themeColor="accent3"/>
          <w:bottom w:val="single" w:sz="8" w:space="0" w:color="FFCA50" w:themeColor="accent3"/>
          <w:right w:val="single" w:sz="8" w:space="0" w:color="FFCA50" w:themeColor="accent3"/>
        </w:tcBorders>
      </w:tcPr>
    </w:tblStylePr>
  </w:style>
  <w:style w:type="paragraph" w:styleId="HTML-adres">
    <w:name w:val="HTML Address"/>
    <w:basedOn w:val="ZsysbasisSDV"/>
    <w:next w:val="BasistekstSDV"/>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6FA8FF" w:themeColor="accent2"/>
        <w:left w:val="single" w:sz="8" w:space="0" w:color="6FA8FF" w:themeColor="accent2"/>
        <w:bottom w:val="single" w:sz="8" w:space="0" w:color="6FA8FF" w:themeColor="accent2"/>
        <w:right w:val="single" w:sz="8" w:space="0" w:color="6FA8FF" w:themeColor="accent2"/>
      </w:tblBorders>
    </w:tblPr>
    <w:tblStylePr w:type="firstRow">
      <w:pPr>
        <w:spacing w:before="0" w:after="0" w:line="240" w:lineRule="auto"/>
      </w:pPr>
      <w:rPr>
        <w:b/>
        <w:bCs/>
        <w:color w:val="FFFFFF" w:themeColor="background1"/>
      </w:rPr>
      <w:tblPr/>
      <w:tcPr>
        <w:shd w:val="clear" w:color="auto" w:fill="6FA8FF" w:themeFill="accent2"/>
      </w:tcPr>
    </w:tblStylePr>
    <w:tblStylePr w:type="lastRow">
      <w:pPr>
        <w:spacing w:before="0" w:after="0" w:line="240" w:lineRule="auto"/>
      </w:pPr>
      <w:rPr>
        <w:b/>
        <w:bCs/>
      </w:rPr>
      <w:tblPr/>
      <w:tcPr>
        <w:tcBorders>
          <w:top w:val="double" w:sz="6" w:space="0" w:color="6FA8FF" w:themeColor="accent2"/>
          <w:left w:val="single" w:sz="8" w:space="0" w:color="6FA8FF" w:themeColor="accent2"/>
          <w:bottom w:val="single" w:sz="8" w:space="0" w:color="6FA8FF" w:themeColor="accent2"/>
          <w:right w:val="single" w:sz="8" w:space="0" w:color="6FA8FF" w:themeColor="accent2"/>
        </w:tcBorders>
      </w:tcPr>
    </w:tblStylePr>
    <w:tblStylePr w:type="firstCol">
      <w:rPr>
        <w:b/>
        <w:bCs/>
      </w:rPr>
    </w:tblStylePr>
    <w:tblStylePr w:type="lastCol">
      <w:rPr>
        <w:b/>
        <w:bCs/>
      </w:rPr>
    </w:tblStylePr>
    <w:tblStylePr w:type="band1Vert">
      <w:tblPr/>
      <w:tcPr>
        <w:tcBorders>
          <w:top w:val="single" w:sz="8" w:space="0" w:color="6FA8FF" w:themeColor="accent2"/>
          <w:left w:val="single" w:sz="8" w:space="0" w:color="6FA8FF" w:themeColor="accent2"/>
          <w:bottom w:val="single" w:sz="8" w:space="0" w:color="6FA8FF" w:themeColor="accent2"/>
          <w:right w:val="single" w:sz="8" w:space="0" w:color="6FA8FF" w:themeColor="accent2"/>
        </w:tcBorders>
      </w:tcPr>
    </w:tblStylePr>
    <w:tblStylePr w:type="band1Horz">
      <w:tblPr/>
      <w:tcPr>
        <w:tcBorders>
          <w:top w:val="single" w:sz="8" w:space="0" w:color="6FA8FF" w:themeColor="accent2"/>
          <w:left w:val="single" w:sz="8" w:space="0" w:color="6FA8FF" w:themeColor="accent2"/>
          <w:bottom w:val="single" w:sz="8" w:space="0" w:color="6FA8FF" w:themeColor="accent2"/>
          <w:right w:val="single" w:sz="8" w:space="0" w:color="6FA8FF" w:themeColor="accent2"/>
        </w:tcBorders>
      </w:tcPr>
    </w:tblStylePr>
  </w:style>
  <w:style w:type="table" w:styleId="Lichtearcering-accent6">
    <w:name w:val="Light Shading Accent 6"/>
    <w:basedOn w:val="Standaardtabe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SDV"/>
    <w:next w:val="BasistekstSDV"/>
    <w:semiHidden/>
    <w:rsid w:val="00F33259"/>
    <w:pPr>
      <w:ind w:left="284" w:hanging="284"/>
    </w:pPr>
  </w:style>
  <w:style w:type="paragraph" w:styleId="Lijst2">
    <w:name w:val="List 2"/>
    <w:basedOn w:val="ZsysbasisSDV"/>
    <w:next w:val="BasistekstSDV"/>
    <w:semiHidden/>
    <w:rsid w:val="00F33259"/>
    <w:pPr>
      <w:ind w:left="568" w:hanging="284"/>
    </w:pPr>
  </w:style>
  <w:style w:type="paragraph" w:styleId="Lijst3">
    <w:name w:val="List 3"/>
    <w:basedOn w:val="ZsysbasisSDV"/>
    <w:next w:val="BasistekstSDV"/>
    <w:semiHidden/>
    <w:rsid w:val="00F33259"/>
    <w:pPr>
      <w:ind w:left="851" w:hanging="284"/>
    </w:pPr>
  </w:style>
  <w:style w:type="paragraph" w:styleId="Lijst4">
    <w:name w:val="List 4"/>
    <w:basedOn w:val="ZsysbasisSDV"/>
    <w:next w:val="BasistekstSDV"/>
    <w:semiHidden/>
    <w:rsid w:val="00F33259"/>
    <w:pPr>
      <w:ind w:left="1135" w:hanging="284"/>
    </w:pPr>
  </w:style>
  <w:style w:type="paragraph" w:styleId="Lijst5">
    <w:name w:val="List 5"/>
    <w:basedOn w:val="ZsysbasisSDV"/>
    <w:next w:val="BasistekstSDV"/>
    <w:semiHidden/>
    <w:rsid w:val="00F33259"/>
    <w:pPr>
      <w:ind w:left="1418" w:hanging="284"/>
    </w:pPr>
  </w:style>
  <w:style w:type="paragraph" w:styleId="Index1">
    <w:name w:val="index 1"/>
    <w:basedOn w:val="ZsysbasisSDV"/>
    <w:next w:val="BasistekstSDV"/>
    <w:semiHidden/>
    <w:rsid w:val="00F33259"/>
  </w:style>
  <w:style w:type="paragraph" w:styleId="Lijstopsomteken">
    <w:name w:val="List Bullet"/>
    <w:basedOn w:val="ZsysbasisSDV"/>
    <w:next w:val="BasistekstSDV"/>
    <w:semiHidden/>
    <w:rsid w:val="00E7078D"/>
    <w:pPr>
      <w:numPr>
        <w:numId w:val="14"/>
      </w:numPr>
      <w:ind w:left="357" w:hanging="357"/>
    </w:pPr>
  </w:style>
  <w:style w:type="paragraph" w:styleId="Lijstopsomteken2">
    <w:name w:val="List Bullet 2"/>
    <w:basedOn w:val="ZsysbasisSDV"/>
    <w:next w:val="BasistekstSDV"/>
    <w:semiHidden/>
    <w:rsid w:val="00E7078D"/>
    <w:pPr>
      <w:numPr>
        <w:numId w:val="15"/>
      </w:numPr>
      <w:ind w:left="641" w:hanging="357"/>
    </w:pPr>
  </w:style>
  <w:style w:type="paragraph" w:styleId="Lijstopsomteken3">
    <w:name w:val="List Bullet 3"/>
    <w:basedOn w:val="ZsysbasisSDV"/>
    <w:next w:val="BasistekstSDV"/>
    <w:semiHidden/>
    <w:rsid w:val="00E7078D"/>
    <w:pPr>
      <w:numPr>
        <w:numId w:val="16"/>
      </w:numPr>
      <w:ind w:left="924" w:hanging="357"/>
    </w:pPr>
  </w:style>
  <w:style w:type="paragraph" w:styleId="Lijstopsomteken4">
    <w:name w:val="List Bullet 4"/>
    <w:basedOn w:val="ZsysbasisSDV"/>
    <w:next w:val="BasistekstSDV"/>
    <w:semiHidden/>
    <w:rsid w:val="00E7078D"/>
    <w:pPr>
      <w:numPr>
        <w:numId w:val="17"/>
      </w:numPr>
      <w:ind w:left="1208" w:hanging="357"/>
    </w:pPr>
  </w:style>
  <w:style w:type="paragraph" w:styleId="Lijstnummering">
    <w:name w:val="List Number"/>
    <w:basedOn w:val="ZsysbasisSDV"/>
    <w:next w:val="BasistekstSDV"/>
    <w:semiHidden/>
    <w:rsid w:val="00705849"/>
    <w:pPr>
      <w:numPr>
        <w:numId w:val="19"/>
      </w:numPr>
      <w:ind w:left="357" w:hanging="357"/>
    </w:pPr>
  </w:style>
  <w:style w:type="paragraph" w:styleId="Lijstnummering2">
    <w:name w:val="List Number 2"/>
    <w:basedOn w:val="ZsysbasisSDV"/>
    <w:next w:val="BasistekstSDV"/>
    <w:semiHidden/>
    <w:rsid w:val="00705849"/>
    <w:pPr>
      <w:numPr>
        <w:numId w:val="20"/>
      </w:numPr>
      <w:ind w:left="641" w:hanging="357"/>
    </w:pPr>
  </w:style>
  <w:style w:type="paragraph" w:styleId="Lijstnummering3">
    <w:name w:val="List Number 3"/>
    <w:basedOn w:val="ZsysbasisSDV"/>
    <w:next w:val="BasistekstSDV"/>
    <w:semiHidden/>
    <w:rsid w:val="00705849"/>
    <w:pPr>
      <w:numPr>
        <w:numId w:val="21"/>
      </w:numPr>
      <w:ind w:left="924" w:hanging="357"/>
    </w:pPr>
  </w:style>
  <w:style w:type="paragraph" w:styleId="Lijstnummering4">
    <w:name w:val="List Number 4"/>
    <w:basedOn w:val="ZsysbasisSDV"/>
    <w:next w:val="BasistekstSDV"/>
    <w:semiHidden/>
    <w:rsid w:val="00705849"/>
    <w:pPr>
      <w:numPr>
        <w:numId w:val="22"/>
      </w:numPr>
      <w:ind w:left="1208" w:hanging="357"/>
    </w:pPr>
  </w:style>
  <w:style w:type="paragraph" w:styleId="Lijstnummering5">
    <w:name w:val="List Number 5"/>
    <w:basedOn w:val="ZsysbasisSDV"/>
    <w:next w:val="BasistekstSDV"/>
    <w:semiHidden/>
    <w:rsid w:val="00705849"/>
    <w:pPr>
      <w:numPr>
        <w:numId w:val="23"/>
      </w:numPr>
      <w:ind w:left="1491" w:hanging="357"/>
    </w:pPr>
  </w:style>
  <w:style w:type="paragraph" w:styleId="Lijstvoortzetting">
    <w:name w:val="List Continue"/>
    <w:basedOn w:val="ZsysbasisSDV"/>
    <w:next w:val="BasistekstSDV"/>
    <w:semiHidden/>
    <w:rsid w:val="00705849"/>
    <w:pPr>
      <w:ind w:left="284"/>
    </w:pPr>
  </w:style>
  <w:style w:type="paragraph" w:styleId="Lijstvoortzetting2">
    <w:name w:val="List Continue 2"/>
    <w:basedOn w:val="ZsysbasisSDV"/>
    <w:next w:val="BasistekstSDV"/>
    <w:semiHidden/>
    <w:rsid w:val="00705849"/>
    <w:pPr>
      <w:ind w:left="567"/>
    </w:pPr>
  </w:style>
  <w:style w:type="paragraph" w:styleId="Lijstvoortzetting3">
    <w:name w:val="List Continue 3"/>
    <w:basedOn w:val="ZsysbasisSDV"/>
    <w:next w:val="BasistekstSDV"/>
    <w:semiHidden/>
    <w:rsid w:val="00705849"/>
    <w:pPr>
      <w:ind w:left="851"/>
    </w:pPr>
  </w:style>
  <w:style w:type="paragraph" w:styleId="Lijstvoortzetting4">
    <w:name w:val="List Continue 4"/>
    <w:basedOn w:val="ZsysbasisSDV"/>
    <w:next w:val="BasistekstSDV"/>
    <w:semiHidden/>
    <w:rsid w:val="00705849"/>
    <w:pPr>
      <w:ind w:left="1134"/>
    </w:pPr>
  </w:style>
  <w:style w:type="paragraph" w:styleId="Lijstvoortzetting5">
    <w:name w:val="List Continue 5"/>
    <w:basedOn w:val="ZsysbasisSDV"/>
    <w:next w:val="BasistekstSDV"/>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SDV"/>
    <w:next w:val="BasistekstSDV"/>
    <w:semiHidden/>
    <w:rsid w:val="0020607F"/>
  </w:style>
  <w:style w:type="paragraph" w:styleId="Notitiekop">
    <w:name w:val="Note Heading"/>
    <w:basedOn w:val="ZsysbasisSDV"/>
    <w:next w:val="BasistekstSDV"/>
    <w:semiHidden/>
    <w:rsid w:val="0020607F"/>
  </w:style>
  <w:style w:type="paragraph" w:styleId="Plattetekst">
    <w:name w:val="Body Text"/>
    <w:basedOn w:val="ZsysbasisSDV"/>
    <w:next w:val="BasistekstSDV"/>
    <w:link w:val="PlattetekstChar"/>
    <w:semiHidden/>
    <w:rsid w:val="0020607F"/>
  </w:style>
  <w:style w:type="paragraph" w:styleId="Plattetekst2">
    <w:name w:val="Body Text 2"/>
    <w:basedOn w:val="ZsysbasisSDV"/>
    <w:next w:val="BasistekstSDV"/>
    <w:link w:val="Plattetekst2Char"/>
    <w:semiHidden/>
    <w:rsid w:val="00E7078D"/>
  </w:style>
  <w:style w:type="paragraph" w:styleId="Plattetekst3">
    <w:name w:val="Body Text 3"/>
    <w:basedOn w:val="ZsysbasisSDV"/>
    <w:next w:val="BasistekstSDV"/>
    <w:semiHidden/>
    <w:rsid w:val="0020607F"/>
  </w:style>
  <w:style w:type="paragraph" w:styleId="Platteteksteersteinspringing">
    <w:name w:val="Body Text First Indent"/>
    <w:basedOn w:val="ZsysbasisSDV"/>
    <w:next w:val="BasistekstSDV"/>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SDV"/>
    <w:next w:val="BasistekstSDV"/>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SDV"/>
    <w:next w:val="BasistekstSDV"/>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SDVChar">
    <w:name w:val="Zsysbasis SDV Char"/>
    <w:basedOn w:val="Standaardalinea-lettertype"/>
    <w:link w:val="ZsysbasisSDV"/>
    <w:semiHidden/>
    <w:rsid w:val="008F6680"/>
    <w:rPr>
      <w:rFonts w:ascii="Karla" w:hAnsi="Karla" w:cs="Maiandra GD"/>
      <w:color w:val="283583" w:themeColor="text2"/>
      <w:sz w:val="22"/>
      <w:szCs w:val="18"/>
    </w:rPr>
  </w:style>
  <w:style w:type="paragraph" w:styleId="Standaardinspringing">
    <w:name w:val="Normal Indent"/>
    <w:basedOn w:val="ZsysbasisSDV"/>
    <w:next w:val="BasistekstSDV"/>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SDV"/>
    <w:basedOn w:val="Standaardalinea-lettertype"/>
    <w:rsid w:val="00CB7600"/>
    <w:rPr>
      <w:vertAlign w:val="superscript"/>
    </w:rPr>
  </w:style>
  <w:style w:type="paragraph" w:styleId="Voetnoottekst">
    <w:name w:val="footnote text"/>
    <w:aliases w:val="Voetnoottekst SDV"/>
    <w:basedOn w:val="ZsysbasisSDV"/>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SDV"/>
    <w:next w:val="BasistekstSDV"/>
    <w:semiHidden/>
    <w:rsid w:val="0020607F"/>
  </w:style>
  <w:style w:type="paragraph" w:styleId="Tekstzonderopmaak">
    <w:name w:val="Plain Text"/>
    <w:basedOn w:val="ZsysbasisSDV"/>
    <w:next w:val="BasistekstSDV"/>
    <w:semiHidden/>
    <w:rsid w:val="0020607F"/>
  </w:style>
  <w:style w:type="paragraph" w:styleId="Ballontekst">
    <w:name w:val="Balloon Text"/>
    <w:basedOn w:val="ZsysbasisSDV"/>
    <w:next w:val="BasistekstSDV"/>
    <w:semiHidden/>
    <w:rsid w:val="0020607F"/>
  </w:style>
  <w:style w:type="paragraph" w:styleId="Bijschrift">
    <w:name w:val="caption"/>
    <w:aliases w:val="Bijschrift SDV"/>
    <w:basedOn w:val="ZsysbasisSDV"/>
    <w:next w:val="BasistekstSDV"/>
    <w:qFormat/>
    <w:rsid w:val="0020607F"/>
  </w:style>
  <w:style w:type="character" w:customStyle="1" w:styleId="TekstopmerkingChar">
    <w:name w:val="Tekst opmerking Char"/>
    <w:basedOn w:val="ZsysbasisSDV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SDV"/>
    <w:next w:val="BasistekstSDV"/>
    <w:semiHidden/>
    <w:rsid w:val="0020607F"/>
  </w:style>
  <w:style w:type="table" w:styleId="Lichtearcering-accent5">
    <w:name w:val="Light Shading Accent 5"/>
    <w:basedOn w:val="Standaardtabel"/>
    <w:uiPriority w:val="60"/>
    <w:rsid w:val="00E07762"/>
    <w:pPr>
      <w:spacing w:line="240" w:lineRule="auto"/>
    </w:pPr>
    <w:rPr>
      <w:color w:val="00833B" w:themeColor="accent5" w:themeShade="BF"/>
    </w:rPr>
    <w:tblPr>
      <w:tblStyleRowBandSize w:val="1"/>
      <w:tblStyleColBandSize w:val="1"/>
      <w:tblBorders>
        <w:top w:val="single" w:sz="8" w:space="0" w:color="00B050" w:themeColor="accent5"/>
        <w:bottom w:val="single" w:sz="8" w:space="0" w:color="00B050" w:themeColor="accent5"/>
      </w:tblBorders>
    </w:tblPr>
    <w:tblStylePr w:type="fir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la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left w:val="nil"/>
          <w:right w:val="nil"/>
          <w:insideH w:val="nil"/>
          <w:insideV w:val="nil"/>
        </w:tcBorders>
        <w:shd w:val="clear" w:color="auto" w:fill="ACFFD1" w:themeFill="accent5" w:themeFillTint="3F"/>
      </w:tcPr>
    </w:tblStylePr>
  </w:style>
  <w:style w:type="paragraph" w:styleId="Eindnoottekst">
    <w:name w:val="endnote text"/>
    <w:aliases w:val="Eindnoottekst SDV"/>
    <w:basedOn w:val="ZsysbasisSDV"/>
    <w:next w:val="BasistekstSDV"/>
    <w:rsid w:val="0020607F"/>
  </w:style>
  <w:style w:type="paragraph" w:styleId="Indexkop">
    <w:name w:val="index heading"/>
    <w:basedOn w:val="ZsysbasisSDV"/>
    <w:next w:val="BasistekstSDV"/>
    <w:semiHidden/>
    <w:rsid w:val="0020607F"/>
  </w:style>
  <w:style w:type="paragraph" w:styleId="Kopbronvermelding">
    <w:name w:val="toa heading"/>
    <w:basedOn w:val="ZsysbasisSDV"/>
    <w:next w:val="BasistekstSDV"/>
    <w:semiHidden/>
    <w:rsid w:val="0020607F"/>
  </w:style>
  <w:style w:type="paragraph" w:styleId="Lijstopsomteken5">
    <w:name w:val="List Bullet 5"/>
    <w:basedOn w:val="ZsysbasisSDV"/>
    <w:next w:val="BasistekstSDV"/>
    <w:semiHidden/>
    <w:rsid w:val="00E7078D"/>
    <w:pPr>
      <w:numPr>
        <w:numId w:val="18"/>
      </w:numPr>
      <w:ind w:left="1491" w:hanging="357"/>
    </w:pPr>
  </w:style>
  <w:style w:type="paragraph" w:styleId="Macrotekst">
    <w:name w:val="macro"/>
    <w:basedOn w:val="ZsysbasisSDV"/>
    <w:next w:val="BasistekstSDV"/>
    <w:semiHidden/>
    <w:rsid w:val="0020607F"/>
  </w:style>
  <w:style w:type="paragraph" w:styleId="Tekstopmerking">
    <w:name w:val="annotation text"/>
    <w:basedOn w:val="ZsysbasisSDV"/>
    <w:next w:val="BasistekstSDV"/>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SDV">
    <w:name w:val="Opsomming teken 1e niveau SDV"/>
    <w:basedOn w:val="ZsysbasisSDV"/>
    <w:rsid w:val="005017F3"/>
    <w:pPr>
      <w:numPr>
        <w:numId w:val="37"/>
      </w:numPr>
    </w:pPr>
  </w:style>
  <w:style w:type="paragraph" w:customStyle="1" w:styleId="Opsommingteken2eniveauSDV">
    <w:name w:val="Opsomming teken 2e niveau SDV"/>
    <w:basedOn w:val="ZsysbasisSDV"/>
    <w:rsid w:val="005017F3"/>
    <w:pPr>
      <w:numPr>
        <w:ilvl w:val="1"/>
        <w:numId w:val="37"/>
      </w:numPr>
    </w:pPr>
  </w:style>
  <w:style w:type="paragraph" w:customStyle="1" w:styleId="Opsommingteken3eniveauSDV">
    <w:name w:val="Opsomming teken 3e niveau SDV"/>
    <w:basedOn w:val="ZsysbasisSDV"/>
    <w:rsid w:val="005017F3"/>
    <w:pPr>
      <w:numPr>
        <w:ilvl w:val="2"/>
        <w:numId w:val="37"/>
      </w:numPr>
    </w:pPr>
  </w:style>
  <w:style w:type="paragraph" w:customStyle="1" w:styleId="Opsommingbolletje1eniveauSDV">
    <w:name w:val="Opsomming bolletje 1e niveau SDV"/>
    <w:basedOn w:val="ZsysbasisSDV"/>
    <w:qFormat/>
    <w:rsid w:val="005017F3"/>
    <w:pPr>
      <w:numPr>
        <w:numId w:val="36"/>
      </w:numPr>
    </w:pPr>
  </w:style>
  <w:style w:type="paragraph" w:customStyle="1" w:styleId="Opsommingbolletje2eniveauSDV">
    <w:name w:val="Opsomming bolletje 2e niveau SDV"/>
    <w:basedOn w:val="ZsysbasisSDV"/>
    <w:qFormat/>
    <w:rsid w:val="005017F3"/>
    <w:pPr>
      <w:numPr>
        <w:ilvl w:val="1"/>
        <w:numId w:val="36"/>
      </w:numPr>
    </w:pPr>
  </w:style>
  <w:style w:type="paragraph" w:customStyle="1" w:styleId="Opsommingbolletje3eniveauSDV">
    <w:name w:val="Opsomming bolletje 3e niveau SDV"/>
    <w:basedOn w:val="ZsysbasisSDV"/>
    <w:qFormat/>
    <w:rsid w:val="005017F3"/>
    <w:pPr>
      <w:numPr>
        <w:ilvl w:val="2"/>
        <w:numId w:val="36"/>
      </w:numPr>
    </w:pPr>
  </w:style>
  <w:style w:type="numbering" w:customStyle="1" w:styleId="OpsommingbolletjeSDV">
    <w:name w:val="Opsomming bolletje SDV"/>
    <w:uiPriority w:val="99"/>
    <w:semiHidden/>
    <w:rsid w:val="005017F3"/>
    <w:pPr>
      <w:numPr>
        <w:numId w:val="1"/>
      </w:numPr>
    </w:pPr>
  </w:style>
  <w:style w:type="paragraph" w:customStyle="1" w:styleId="Opsommingkleineletter1eniveauSDV">
    <w:name w:val="Opsomming kleine letter 1e niveau SDV"/>
    <w:basedOn w:val="ZsysbasisSDV"/>
    <w:qFormat/>
    <w:rsid w:val="00B01DA1"/>
    <w:pPr>
      <w:numPr>
        <w:numId w:val="24"/>
      </w:numPr>
    </w:pPr>
  </w:style>
  <w:style w:type="paragraph" w:customStyle="1" w:styleId="Opsommingkleineletter2eniveauSDV">
    <w:name w:val="Opsomming kleine letter 2e niveau SDV"/>
    <w:basedOn w:val="ZsysbasisSDV"/>
    <w:qFormat/>
    <w:rsid w:val="00B01DA1"/>
    <w:pPr>
      <w:numPr>
        <w:ilvl w:val="1"/>
        <w:numId w:val="24"/>
      </w:numPr>
    </w:pPr>
  </w:style>
  <w:style w:type="paragraph" w:customStyle="1" w:styleId="Opsommingkleineletter3eniveauSDV">
    <w:name w:val="Opsomming kleine letter 3e niveau SDV"/>
    <w:basedOn w:val="ZsysbasisSDV"/>
    <w:qFormat/>
    <w:rsid w:val="00B01DA1"/>
    <w:pPr>
      <w:numPr>
        <w:ilvl w:val="2"/>
        <w:numId w:val="24"/>
      </w:numPr>
    </w:pPr>
  </w:style>
  <w:style w:type="numbering" w:customStyle="1" w:styleId="OpsommingkleineletterSDV">
    <w:name w:val="Opsomming kleine letter SDV"/>
    <w:uiPriority w:val="99"/>
    <w:semiHidden/>
    <w:rsid w:val="00B01DA1"/>
    <w:pPr>
      <w:numPr>
        <w:numId w:val="8"/>
      </w:numPr>
    </w:pPr>
  </w:style>
  <w:style w:type="paragraph" w:customStyle="1" w:styleId="Opsommingnummer1eniveauSDV">
    <w:name w:val="Opsomming nummer 1e niveau SDV"/>
    <w:basedOn w:val="ZsysbasisSDV"/>
    <w:qFormat/>
    <w:rsid w:val="00B01DA1"/>
    <w:pPr>
      <w:numPr>
        <w:numId w:val="25"/>
      </w:numPr>
    </w:pPr>
  </w:style>
  <w:style w:type="paragraph" w:customStyle="1" w:styleId="Opsommingnummer2eniveauSDV">
    <w:name w:val="Opsomming nummer 2e niveau SDV"/>
    <w:basedOn w:val="ZsysbasisSDV"/>
    <w:qFormat/>
    <w:rsid w:val="00B01DA1"/>
    <w:pPr>
      <w:numPr>
        <w:ilvl w:val="1"/>
        <w:numId w:val="25"/>
      </w:numPr>
    </w:pPr>
  </w:style>
  <w:style w:type="paragraph" w:customStyle="1" w:styleId="Opsommingnummer3eniveauSDV">
    <w:name w:val="Opsomming nummer 3e niveau SDV"/>
    <w:basedOn w:val="ZsysbasisSDV"/>
    <w:qFormat/>
    <w:rsid w:val="00B01DA1"/>
    <w:pPr>
      <w:numPr>
        <w:ilvl w:val="2"/>
        <w:numId w:val="25"/>
      </w:numPr>
    </w:pPr>
  </w:style>
  <w:style w:type="numbering" w:customStyle="1" w:styleId="OpsommingnummerSDV">
    <w:name w:val="Opsomming nummer SDV"/>
    <w:uiPriority w:val="99"/>
    <w:semiHidden/>
    <w:rsid w:val="00B01DA1"/>
    <w:pPr>
      <w:numPr>
        <w:numId w:val="2"/>
      </w:numPr>
    </w:pPr>
  </w:style>
  <w:style w:type="paragraph" w:customStyle="1" w:styleId="Opsommingopenrondje1eniveauSDV">
    <w:name w:val="Opsomming open rondje 1e niveau SDV"/>
    <w:basedOn w:val="ZsysbasisSDV"/>
    <w:rsid w:val="005017F3"/>
    <w:pPr>
      <w:numPr>
        <w:numId w:val="38"/>
      </w:numPr>
    </w:pPr>
  </w:style>
  <w:style w:type="paragraph" w:customStyle="1" w:styleId="Opsommingopenrondje2eniveauSDV">
    <w:name w:val="Opsomming open rondje 2e niveau SDV"/>
    <w:basedOn w:val="ZsysbasisSDV"/>
    <w:rsid w:val="005017F3"/>
    <w:pPr>
      <w:numPr>
        <w:ilvl w:val="1"/>
        <w:numId w:val="38"/>
      </w:numPr>
    </w:pPr>
  </w:style>
  <w:style w:type="paragraph" w:customStyle="1" w:styleId="Opsommingopenrondje3eniveauSDV">
    <w:name w:val="Opsomming open rondje 3e niveau SDV"/>
    <w:basedOn w:val="ZsysbasisSDV"/>
    <w:rsid w:val="005017F3"/>
    <w:pPr>
      <w:numPr>
        <w:ilvl w:val="2"/>
        <w:numId w:val="38"/>
      </w:numPr>
    </w:pPr>
  </w:style>
  <w:style w:type="numbering" w:customStyle="1" w:styleId="OpsommingopenrondjeSDV">
    <w:name w:val="Opsomming open rondje SDV"/>
    <w:uiPriority w:val="99"/>
    <w:semiHidden/>
    <w:rsid w:val="005017F3"/>
    <w:pPr>
      <w:numPr>
        <w:numId w:val="3"/>
      </w:numPr>
    </w:pPr>
  </w:style>
  <w:style w:type="paragraph" w:customStyle="1" w:styleId="Opsommingstreepje1eniveauSDV">
    <w:name w:val="Opsomming streepje 1e niveau SDV"/>
    <w:basedOn w:val="ZsysbasisSDV"/>
    <w:qFormat/>
    <w:rsid w:val="00B01DA1"/>
    <w:pPr>
      <w:numPr>
        <w:numId w:val="26"/>
      </w:numPr>
    </w:pPr>
  </w:style>
  <w:style w:type="paragraph" w:customStyle="1" w:styleId="Opsommingstreepje2eniveauSDV">
    <w:name w:val="Opsomming streepje 2e niveau SDV"/>
    <w:basedOn w:val="ZsysbasisSDV"/>
    <w:qFormat/>
    <w:rsid w:val="00B01DA1"/>
    <w:pPr>
      <w:numPr>
        <w:ilvl w:val="1"/>
        <w:numId w:val="26"/>
      </w:numPr>
    </w:pPr>
  </w:style>
  <w:style w:type="paragraph" w:customStyle="1" w:styleId="Opsommingstreepje3eniveauSDV">
    <w:name w:val="Opsomming streepje 3e niveau SDV"/>
    <w:basedOn w:val="ZsysbasisSDV"/>
    <w:qFormat/>
    <w:rsid w:val="00B01DA1"/>
    <w:pPr>
      <w:numPr>
        <w:ilvl w:val="2"/>
        <w:numId w:val="26"/>
      </w:numPr>
    </w:pPr>
  </w:style>
  <w:style w:type="numbering" w:customStyle="1" w:styleId="OpsommingstreepjeSDV">
    <w:name w:val="Opsomming streepje SDV"/>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chtearcering-accent3">
    <w:name w:val="Light Shading Accent 3"/>
    <w:basedOn w:val="Standaardtabel"/>
    <w:uiPriority w:val="60"/>
    <w:rsid w:val="00E07762"/>
    <w:pPr>
      <w:spacing w:line="240" w:lineRule="auto"/>
    </w:pPr>
    <w:rPr>
      <w:color w:val="FAAD00" w:themeColor="accent3" w:themeShade="BF"/>
    </w:rPr>
    <w:tblPr>
      <w:tblStyleRowBandSize w:val="1"/>
      <w:tblStyleColBandSize w:val="1"/>
      <w:tblBorders>
        <w:top w:val="single" w:sz="8" w:space="0" w:color="FFCA50" w:themeColor="accent3"/>
        <w:bottom w:val="single" w:sz="8" w:space="0" w:color="FFCA50" w:themeColor="accent3"/>
      </w:tblBorders>
    </w:tblPr>
    <w:tblStylePr w:type="firstRow">
      <w:pPr>
        <w:spacing w:before="0" w:after="0" w:line="240" w:lineRule="auto"/>
      </w:pPr>
      <w:rPr>
        <w:b/>
        <w:bCs/>
      </w:rPr>
      <w:tblPr/>
      <w:tcPr>
        <w:tcBorders>
          <w:top w:val="single" w:sz="8" w:space="0" w:color="FFCA50" w:themeColor="accent3"/>
          <w:left w:val="nil"/>
          <w:bottom w:val="single" w:sz="8" w:space="0" w:color="FFCA50" w:themeColor="accent3"/>
          <w:right w:val="nil"/>
          <w:insideH w:val="nil"/>
          <w:insideV w:val="nil"/>
        </w:tcBorders>
      </w:tcPr>
    </w:tblStylePr>
    <w:tblStylePr w:type="lastRow">
      <w:pPr>
        <w:spacing w:before="0" w:after="0" w:line="240" w:lineRule="auto"/>
      </w:pPr>
      <w:rPr>
        <w:b/>
        <w:bCs/>
      </w:rPr>
      <w:tblPr/>
      <w:tcPr>
        <w:tcBorders>
          <w:top w:val="single" w:sz="8" w:space="0" w:color="FFCA50" w:themeColor="accent3"/>
          <w:left w:val="nil"/>
          <w:bottom w:val="single" w:sz="8" w:space="0" w:color="FFCA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D3" w:themeFill="accent3" w:themeFillTint="3F"/>
      </w:tcPr>
    </w:tblStylePr>
    <w:tblStylePr w:type="band1Horz">
      <w:tblPr/>
      <w:tcPr>
        <w:tcBorders>
          <w:left w:val="nil"/>
          <w:right w:val="nil"/>
          <w:insideH w:val="nil"/>
          <w:insideV w:val="nil"/>
        </w:tcBorders>
        <w:shd w:val="clear" w:color="auto" w:fill="FFF1D3" w:themeFill="accent3" w:themeFillTint="3F"/>
      </w:tcPr>
    </w:tblStylePr>
  </w:style>
  <w:style w:type="table" w:styleId="Lichtearcering-accent2">
    <w:name w:val="Light Shading Accent 2"/>
    <w:basedOn w:val="Standaardtabel"/>
    <w:uiPriority w:val="60"/>
    <w:rsid w:val="00E07762"/>
    <w:pPr>
      <w:spacing w:line="240" w:lineRule="auto"/>
    </w:pPr>
    <w:rPr>
      <w:color w:val="136FFF" w:themeColor="accent2" w:themeShade="BF"/>
    </w:rPr>
    <w:tblPr>
      <w:tblStyleRowBandSize w:val="1"/>
      <w:tblStyleColBandSize w:val="1"/>
      <w:tblBorders>
        <w:top w:val="single" w:sz="8" w:space="0" w:color="6FA8FF" w:themeColor="accent2"/>
        <w:bottom w:val="single" w:sz="8" w:space="0" w:color="6FA8FF" w:themeColor="accent2"/>
      </w:tblBorders>
    </w:tblPr>
    <w:tblStylePr w:type="firstRow">
      <w:pPr>
        <w:spacing w:before="0" w:after="0" w:line="240" w:lineRule="auto"/>
      </w:pPr>
      <w:rPr>
        <w:b/>
        <w:bCs/>
      </w:rPr>
      <w:tblPr/>
      <w:tcPr>
        <w:tcBorders>
          <w:top w:val="single" w:sz="8" w:space="0" w:color="6FA8FF" w:themeColor="accent2"/>
          <w:left w:val="nil"/>
          <w:bottom w:val="single" w:sz="8" w:space="0" w:color="6FA8FF" w:themeColor="accent2"/>
          <w:right w:val="nil"/>
          <w:insideH w:val="nil"/>
          <w:insideV w:val="nil"/>
        </w:tcBorders>
      </w:tcPr>
    </w:tblStylePr>
    <w:tblStylePr w:type="lastRow">
      <w:pPr>
        <w:spacing w:before="0" w:after="0" w:line="240" w:lineRule="auto"/>
      </w:pPr>
      <w:rPr>
        <w:b/>
        <w:bCs/>
      </w:rPr>
      <w:tblPr/>
      <w:tcPr>
        <w:tcBorders>
          <w:top w:val="single" w:sz="8" w:space="0" w:color="6FA8FF" w:themeColor="accent2"/>
          <w:left w:val="nil"/>
          <w:bottom w:val="single" w:sz="8" w:space="0" w:color="6FA8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9FF" w:themeFill="accent2" w:themeFillTint="3F"/>
      </w:tcPr>
    </w:tblStylePr>
    <w:tblStylePr w:type="band1Horz">
      <w:tblPr/>
      <w:tcPr>
        <w:tcBorders>
          <w:left w:val="nil"/>
          <w:right w:val="nil"/>
          <w:insideH w:val="nil"/>
          <w:insideV w:val="nil"/>
        </w:tcBorders>
        <w:shd w:val="clear" w:color="auto" w:fill="DBE9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18" w:space="0" w:color="00B050" w:themeColor="accent5"/>
          <w:right w:val="single" w:sz="8" w:space="0" w:color="00B050" w:themeColor="accent5"/>
          <w:insideH w:val="nil"/>
          <w:insideV w:val="single" w:sz="8" w:space="0" w:color="00B0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insideH w:val="nil"/>
          <w:insideV w:val="single" w:sz="8" w:space="0" w:color="00B0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shd w:val="clear" w:color="auto" w:fill="ACFFD1" w:themeFill="accent5" w:themeFillTint="3F"/>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shd w:val="clear" w:color="auto" w:fill="ACFFD1" w:themeFill="accent5" w:themeFillTint="3F"/>
      </w:tcPr>
    </w:tblStylePr>
    <w:tblStylePr w:type="band2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FCA50" w:themeColor="accent3"/>
        <w:left w:val="single" w:sz="8" w:space="0" w:color="FFCA50" w:themeColor="accent3"/>
        <w:bottom w:val="single" w:sz="8" w:space="0" w:color="FFCA50" w:themeColor="accent3"/>
        <w:right w:val="single" w:sz="8" w:space="0" w:color="FFCA50" w:themeColor="accent3"/>
        <w:insideH w:val="single" w:sz="8" w:space="0" w:color="FFCA50" w:themeColor="accent3"/>
        <w:insideV w:val="single" w:sz="8" w:space="0" w:color="FFCA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50" w:themeColor="accent3"/>
          <w:left w:val="single" w:sz="8" w:space="0" w:color="FFCA50" w:themeColor="accent3"/>
          <w:bottom w:val="single" w:sz="18" w:space="0" w:color="FFCA50" w:themeColor="accent3"/>
          <w:right w:val="single" w:sz="8" w:space="0" w:color="FFCA50" w:themeColor="accent3"/>
          <w:insideH w:val="nil"/>
          <w:insideV w:val="single" w:sz="8" w:space="0" w:color="FFCA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50" w:themeColor="accent3"/>
          <w:left w:val="single" w:sz="8" w:space="0" w:color="FFCA50" w:themeColor="accent3"/>
          <w:bottom w:val="single" w:sz="8" w:space="0" w:color="FFCA50" w:themeColor="accent3"/>
          <w:right w:val="single" w:sz="8" w:space="0" w:color="FFCA50" w:themeColor="accent3"/>
          <w:insideH w:val="nil"/>
          <w:insideV w:val="single" w:sz="8" w:space="0" w:color="FFCA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50" w:themeColor="accent3"/>
          <w:left w:val="single" w:sz="8" w:space="0" w:color="FFCA50" w:themeColor="accent3"/>
          <w:bottom w:val="single" w:sz="8" w:space="0" w:color="FFCA50" w:themeColor="accent3"/>
          <w:right w:val="single" w:sz="8" w:space="0" w:color="FFCA50" w:themeColor="accent3"/>
        </w:tcBorders>
      </w:tcPr>
    </w:tblStylePr>
    <w:tblStylePr w:type="band1Vert">
      <w:tblPr/>
      <w:tcPr>
        <w:tcBorders>
          <w:top w:val="single" w:sz="8" w:space="0" w:color="FFCA50" w:themeColor="accent3"/>
          <w:left w:val="single" w:sz="8" w:space="0" w:color="FFCA50" w:themeColor="accent3"/>
          <w:bottom w:val="single" w:sz="8" w:space="0" w:color="FFCA50" w:themeColor="accent3"/>
          <w:right w:val="single" w:sz="8" w:space="0" w:color="FFCA50" w:themeColor="accent3"/>
        </w:tcBorders>
        <w:shd w:val="clear" w:color="auto" w:fill="FFF1D3" w:themeFill="accent3" w:themeFillTint="3F"/>
      </w:tcPr>
    </w:tblStylePr>
    <w:tblStylePr w:type="band1Horz">
      <w:tblPr/>
      <w:tcPr>
        <w:tcBorders>
          <w:top w:val="single" w:sz="8" w:space="0" w:color="FFCA50" w:themeColor="accent3"/>
          <w:left w:val="single" w:sz="8" w:space="0" w:color="FFCA50" w:themeColor="accent3"/>
          <w:bottom w:val="single" w:sz="8" w:space="0" w:color="FFCA50" w:themeColor="accent3"/>
          <w:right w:val="single" w:sz="8" w:space="0" w:color="FFCA50" w:themeColor="accent3"/>
          <w:insideV w:val="single" w:sz="8" w:space="0" w:color="FFCA50" w:themeColor="accent3"/>
        </w:tcBorders>
        <w:shd w:val="clear" w:color="auto" w:fill="FFF1D3" w:themeFill="accent3" w:themeFillTint="3F"/>
      </w:tcPr>
    </w:tblStylePr>
    <w:tblStylePr w:type="band2Horz">
      <w:tblPr/>
      <w:tcPr>
        <w:tcBorders>
          <w:top w:val="single" w:sz="8" w:space="0" w:color="FFCA50" w:themeColor="accent3"/>
          <w:left w:val="single" w:sz="8" w:space="0" w:color="FFCA50" w:themeColor="accent3"/>
          <w:bottom w:val="single" w:sz="8" w:space="0" w:color="FFCA50" w:themeColor="accent3"/>
          <w:right w:val="single" w:sz="8" w:space="0" w:color="FFCA50" w:themeColor="accent3"/>
          <w:insideV w:val="single" w:sz="8" w:space="0" w:color="FFCA5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6FA8FF" w:themeColor="accent2"/>
        <w:left w:val="single" w:sz="8" w:space="0" w:color="6FA8FF" w:themeColor="accent2"/>
        <w:bottom w:val="single" w:sz="8" w:space="0" w:color="6FA8FF" w:themeColor="accent2"/>
        <w:right w:val="single" w:sz="8" w:space="0" w:color="6FA8FF" w:themeColor="accent2"/>
        <w:insideH w:val="single" w:sz="8" w:space="0" w:color="6FA8FF" w:themeColor="accent2"/>
        <w:insideV w:val="single" w:sz="8" w:space="0" w:color="6FA8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A8FF" w:themeColor="accent2"/>
          <w:left w:val="single" w:sz="8" w:space="0" w:color="6FA8FF" w:themeColor="accent2"/>
          <w:bottom w:val="single" w:sz="18" w:space="0" w:color="6FA8FF" w:themeColor="accent2"/>
          <w:right w:val="single" w:sz="8" w:space="0" w:color="6FA8FF" w:themeColor="accent2"/>
          <w:insideH w:val="nil"/>
          <w:insideV w:val="single" w:sz="8" w:space="0" w:color="6FA8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A8FF" w:themeColor="accent2"/>
          <w:left w:val="single" w:sz="8" w:space="0" w:color="6FA8FF" w:themeColor="accent2"/>
          <w:bottom w:val="single" w:sz="8" w:space="0" w:color="6FA8FF" w:themeColor="accent2"/>
          <w:right w:val="single" w:sz="8" w:space="0" w:color="6FA8FF" w:themeColor="accent2"/>
          <w:insideH w:val="nil"/>
          <w:insideV w:val="single" w:sz="8" w:space="0" w:color="6FA8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A8FF" w:themeColor="accent2"/>
          <w:left w:val="single" w:sz="8" w:space="0" w:color="6FA8FF" w:themeColor="accent2"/>
          <w:bottom w:val="single" w:sz="8" w:space="0" w:color="6FA8FF" w:themeColor="accent2"/>
          <w:right w:val="single" w:sz="8" w:space="0" w:color="6FA8FF" w:themeColor="accent2"/>
        </w:tcBorders>
      </w:tcPr>
    </w:tblStylePr>
    <w:tblStylePr w:type="band1Vert">
      <w:tblPr/>
      <w:tcPr>
        <w:tcBorders>
          <w:top w:val="single" w:sz="8" w:space="0" w:color="6FA8FF" w:themeColor="accent2"/>
          <w:left w:val="single" w:sz="8" w:space="0" w:color="6FA8FF" w:themeColor="accent2"/>
          <w:bottom w:val="single" w:sz="8" w:space="0" w:color="6FA8FF" w:themeColor="accent2"/>
          <w:right w:val="single" w:sz="8" w:space="0" w:color="6FA8FF" w:themeColor="accent2"/>
        </w:tcBorders>
        <w:shd w:val="clear" w:color="auto" w:fill="DBE9FF" w:themeFill="accent2" w:themeFillTint="3F"/>
      </w:tcPr>
    </w:tblStylePr>
    <w:tblStylePr w:type="band1Horz">
      <w:tblPr/>
      <w:tcPr>
        <w:tcBorders>
          <w:top w:val="single" w:sz="8" w:space="0" w:color="6FA8FF" w:themeColor="accent2"/>
          <w:left w:val="single" w:sz="8" w:space="0" w:color="6FA8FF" w:themeColor="accent2"/>
          <w:bottom w:val="single" w:sz="8" w:space="0" w:color="6FA8FF" w:themeColor="accent2"/>
          <w:right w:val="single" w:sz="8" w:space="0" w:color="6FA8FF" w:themeColor="accent2"/>
          <w:insideV w:val="single" w:sz="8" w:space="0" w:color="6FA8FF" w:themeColor="accent2"/>
        </w:tcBorders>
        <w:shd w:val="clear" w:color="auto" w:fill="DBE9FF" w:themeFill="accent2" w:themeFillTint="3F"/>
      </w:tcPr>
    </w:tblStylePr>
    <w:tblStylePr w:type="band2Horz">
      <w:tblPr/>
      <w:tcPr>
        <w:tcBorders>
          <w:top w:val="single" w:sz="8" w:space="0" w:color="6FA8FF" w:themeColor="accent2"/>
          <w:left w:val="single" w:sz="8" w:space="0" w:color="6FA8FF" w:themeColor="accent2"/>
          <w:bottom w:val="single" w:sz="8" w:space="0" w:color="6FA8FF" w:themeColor="accent2"/>
          <w:right w:val="single" w:sz="8" w:space="0" w:color="6FA8FF" w:themeColor="accent2"/>
          <w:insideV w:val="single" w:sz="8" w:space="0" w:color="6FA8FF"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008C3F" w:themeFill="accent5" w:themeFillShade="CC"/>
      </w:tcPr>
    </w:tblStylePr>
    <w:tblStylePr w:type="lastRow">
      <w:rPr>
        <w:b/>
        <w:bCs/>
        <w:color w:val="008C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EFFEC"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5" w:themeFillTint="3F"/>
      </w:tcPr>
    </w:tblStylePr>
    <w:tblStylePr w:type="band1Horz">
      <w:tblPr/>
      <w:tcPr>
        <w:shd w:val="clear" w:color="auto" w:fill="BCFFDA"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FFB40D" w:themeFill="accent3" w:themeFillShade="CC"/>
      </w:tcPr>
    </w:tblStylePr>
    <w:tblStylePr w:type="lastRow">
      <w:rPr>
        <w:b/>
        <w:bCs/>
        <w:color w:val="FFB40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FF9ED"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D3" w:themeFill="accent3" w:themeFillTint="3F"/>
      </w:tcPr>
    </w:tblStylePr>
    <w:tblStylePr w:type="band1Horz">
      <w:tblPr/>
      <w:tcPr>
        <w:shd w:val="clear" w:color="auto" w:fill="FFF4DC"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0F6FF" w:themeFill="accent2" w:themeFillTint="19"/>
    </w:tcPr>
    <w:tblStylePr w:type="firstRow">
      <w:rPr>
        <w:b/>
        <w:bCs/>
        <w:color w:val="FFFFFF" w:themeColor="background1"/>
      </w:rPr>
      <w:tblPr/>
      <w:tcPr>
        <w:tcBorders>
          <w:bottom w:val="single" w:sz="12" w:space="0" w:color="FFFFFF" w:themeColor="background1"/>
        </w:tcBorders>
        <w:shd w:val="clear" w:color="auto" w:fill="257AFF" w:themeFill="accent2" w:themeFillShade="CC"/>
      </w:tcPr>
    </w:tblStylePr>
    <w:tblStylePr w:type="lastRow">
      <w:rPr>
        <w:b/>
        <w:bCs/>
        <w:color w:val="257A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9FF" w:themeFill="accent2" w:themeFillTint="3F"/>
      </w:tcPr>
    </w:tblStylePr>
    <w:tblStylePr w:type="band1Horz">
      <w:tblPr/>
      <w:tcPr>
        <w:shd w:val="clear" w:color="auto" w:fill="E2ED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5E7F7" w:themeFill="accent1" w:themeFillTint="19"/>
    </w:tcPr>
    <w:tblStylePr w:type="firstRow">
      <w:rPr>
        <w:b/>
        <w:bCs/>
        <w:color w:val="FFFFFF" w:themeColor="background1"/>
      </w:rPr>
      <w:tblPr/>
      <w:tcPr>
        <w:tcBorders>
          <w:bottom w:val="single" w:sz="12" w:space="0" w:color="FFFFFF" w:themeColor="background1"/>
        </w:tcBorders>
        <w:shd w:val="clear" w:color="auto" w:fill="257AFF" w:themeFill="accent2" w:themeFillShade="CC"/>
      </w:tcPr>
    </w:tblStylePr>
    <w:tblStylePr w:type="lastRow">
      <w:rPr>
        <w:b/>
        <w:bCs/>
        <w:color w:val="257A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4EB" w:themeFill="accent1" w:themeFillTint="3F"/>
      </w:tcPr>
    </w:tblStylePr>
    <w:tblStylePr w:type="band1Horz">
      <w:tblPr/>
      <w:tcPr>
        <w:shd w:val="clear" w:color="auto" w:fill="CACFE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B05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00B050" w:themeColor="accent5"/>
        <w:bottom w:val="single" w:sz="4" w:space="0" w:color="00B050" w:themeColor="accent5"/>
        <w:right w:val="single" w:sz="4" w:space="0" w:color="00B050" w:themeColor="accent5"/>
        <w:insideH w:val="single" w:sz="4" w:space="0" w:color="FFFFFF" w:themeColor="background1"/>
        <w:insideV w:val="single" w:sz="4" w:space="0" w:color="FFFFFF" w:themeColor="background1"/>
      </w:tblBorders>
    </w:tblPr>
    <w:tcPr>
      <w:shd w:val="clear" w:color="auto" w:fill="DEFFEC"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5" w:themeFillShade="99"/>
      </w:tcPr>
    </w:tblStylePr>
    <w:tblStylePr w:type="firstCol">
      <w:rPr>
        <w:color w:val="FFFFFF" w:themeColor="background1"/>
      </w:rPr>
      <w:tblPr/>
      <w:tcPr>
        <w:tcBorders>
          <w:top w:val="nil"/>
          <w:left w:val="nil"/>
          <w:bottom w:val="nil"/>
          <w:right w:val="nil"/>
          <w:insideH w:val="single" w:sz="4" w:space="0" w:color="00692F" w:themeColor="accent5" w:themeShade="99"/>
          <w:insideV w:val="nil"/>
        </w:tcBorders>
        <w:shd w:val="clear" w:color="auto" w:fill="0069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5" w:themeFillShade="99"/>
      </w:tcPr>
    </w:tblStylePr>
    <w:tblStylePr w:type="band1Vert">
      <w:tblPr/>
      <w:tcPr>
        <w:shd w:val="clear" w:color="auto" w:fill="79FFB5" w:themeFill="accent5" w:themeFillTint="66"/>
      </w:tcPr>
    </w:tblStylePr>
    <w:tblStylePr w:type="band1Horz">
      <w:tblPr/>
      <w:tcPr>
        <w:shd w:val="clear" w:color="auto" w:fill="58FFA3"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FCA50"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FFCA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F0000" w:themeColor="accent4"/>
        <w:left w:val="single" w:sz="4" w:space="0" w:color="FFCA50" w:themeColor="accent3"/>
        <w:bottom w:val="single" w:sz="4" w:space="0" w:color="FFCA50" w:themeColor="accent3"/>
        <w:right w:val="single" w:sz="4" w:space="0" w:color="FFCA50" w:themeColor="accent3"/>
        <w:insideH w:val="single" w:sz="4" w:space="0" w:color="FFFFFF" w:themeColor="background1"/>
        <w:insideV w:val="single" w:sz="4" w:space="0" w:color="FFFFFF" w:themeColor="background1"/>
      </w:tblBorders>
    </w:tblPr>
    <w:tcPr>
      <w:shd w:val="clear" w:color="auto" w:fill="FFF9ED"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8B00" w:themeFill="accent3" w:themeFillShade="99"/>
      </w:tcPr>
    </w:tblStylePr>
    <w:tblStylePr w:type="firstCol">
      <w:rPr>
        <w:color w:val="FFFFFF" w:themeColor="background1"/>
      </w:rPr>
      <w:tblPr/>
      <w:tcPr>
        <w:tcBorders>
          <w:top w:val="nil"/>
          <w:left w:val="nil"/>
          <w:bottom w:val="nil"/>
          <w:right w:val="nil"/>
          <w:insideH w:val="single" w:sz="4" w:space="0" w:color="C98B00" w:themeColor="accent3" w:themeShade="99"/>
          <w:insideV w:val="nil"/>
        </w:tcBorders>
        <w:shd w:val="clear" w:color="auto" w:fill="C98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98B00" w:themeFill="accent3" w:themeFillShade="99"/>
      </w:tcPr>
    </w:tblStylePr>
    <w:tblStylePr w:type="band1Vert">
      <w:tblPr/>
      <w:tcPr>
        <w:shd w:val="clear" w:color="auto" w:fill="FFE9B9" w:themeFill="accent3" w:themeFillTint="66"/>
      </w:tcPr>
    </w:tblStylePr>
    <w:tblStylePr w:type="band1Horz">
      <w:tblPr/>
      <w:tcPr>
        <w:shd w:val="clear" w:color="auto" w:fill="FFE4A7"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6FA8FF" w:themeColor="accent2"/>
        <w:left w:val="single" w:sz="4" w:space="0" w:color="6FA8FF" w:themeColor="accent2"/>
        <w:bottom w:val="single" w:sz="4" w:space="0" w:color="6FA8FF" w:themeColor="accent2"/>
        <w:right w:val="single" w:sz="4" w:space="0" w:color="6FA8FF" w:themeColor="accent2"/>
        <w:insideH w:val="single" w:sz="4" w:space="0" w:color="FFFFFF" w:themeColor="background1"/>
        <w:insideV w:val="single" w:sz="4" w:space="0" w:color="FFFFFF" w:themeColor="background1"/>
      </w:tblBorders>
    </w:tblPr>
    <w:tcPr>
      <w:shd w:val="clear" w:color="auto" w:fill="F0F6FF" w:themeFill="accent2" w:themeFillTint="19"/>
    </w:tcPr>
    <w:tblStylePr w:type="firstRow">
      <w:rPr>
        <w:b/>
        <w:bCs/>
      </w:rPr>
      <w:tblPr/>
      <w:tcPr>
        <w:tcBorders>
          <w:top w:val="nil"/>
          <w:left w:val="nil"/>
          <w:bottom w:val="single" w:sz="24" w:space="0" w:color="6FA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DB" w:themeFill="accent2" w:themeFillShade="99"/>
      </w:tcPr>
    </w:tblStylePr>
    <w:tblStylePr w:type="firstCol">
      <w:rPr>
        <w:color w:val="FFFFFF" w:themeColor="background1"/>
      </w:rPr>
      <w:tblPr/>
      <w:tcPr>
        <w:tcBorders>
          <w:top w:val="nil"/>
          <w:left w:val="nil"/>
          <w:bottom w:val="nil"/>
          <w:right w:val="nil"/>
          <w:insideH w:val="single" w:sz="4" w:space="0" w:color="0056DB" w:themeColor="accent2" w:themeShade="99"/>
          <w:insideV w:val="nil"/>
        </w:tcBorders>
        <w:shd w:val="clear" w:color="auto" w:fill="0056D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6DB" w:themeFill="accent2" w:themeFillShade="99"/>
      </w:tcPr>
    </w:tblStylePr>
    <w:tblStylePr w:type="band1Vert">
      <w:tblPr/>
      <w:tcPr>
        <w:shd w:val="clear" w:color="auto" w:fill="C5DBFF" w:themeFill="accent2" w:themeFillTint="66"/>
      </w:tcPr>
    </w:tblStylePr>
    <w:tblStylePr w:type="band1Horz">
      <w:tblPr/>
      <w:tcPr>
        <w:shd w:val="clear" w:color="auto" w:fill="B7D3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6FA8FF" w:themeColor="accent2"/>
        <w:left w:val="single" w:sz="4" w:space="0" w:color="283583" w:themeColor="accent1"/>
        <w:bottom w:val="single" w:sz="4" w:space="0" w:color="283583" w:themeColor="accent1"/>
        <w:right w:val="single" w:sz="4" w:space="0" w:color="283583" w:themeColor="accent1"/>
        <w:insideH w:val="single" w:sz="4" w:space="0" w:color="FFFFFF" w:themeColor="background1"/>
        <w:insideV w:val="single" w:sz="4" w:space="0" w:color="FFFFFF" w:themeColor="background1"/>
      </w:tblBorders>
    </w:tblPr>
    <w:tcPr>
      <w:shd w:val="clear" w:color="auto" w:fill="E5E7F7" w:themeFill="accent1" w:themeFillTint="19"/>
    </w:tcPr>
    <w:tblStylePr w:type="firstRow">
      <w:rPr>
        <w:b/>
        <w:bCs/>
      </w:rPr>
      <w:tblPr/>
      <w:tcPr>
        <w:tcBorders>
          <w:top w:val="nil"/>
          <w:left w:val="nil"/>
          <w:bottom w:val="single" w:sz="24" w:space="0" w:color="6FA8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F4E" w:themeFill="accent1" w:themeFillShade="99"/>
      </w:tcPr>
    </w:tblStylePr>
    <w:tblStylePr w:type="firstCol">
      <w:rPr>
        <w:color w:val="FFFFFF" w:themeColor="background1"/>
      </w:rPr>
      <w:tblPr/>
      <w:tcPr>
        <w:tcBorders>
          <w:top w:val="nil"/>
          <w:left w:val="nil"/>
          <w:bottom w:val="nil"/>
          <w:right w:val="nil"/>
          <w:insideH w:val="single" w:sz="4" w:space="0" w:color="181F4E" w:themeColor="accent1" w:themeShade="99"/>
          <w:insideV w:val="nil"/>
        </w:tcBorders>
        <w:shd w:val="clear" w:color="auto" w:fill="181F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1F4E" w:themeFill="accent1" w:themeFillShade="99"/>
      </w:tcPr>
    </w:tblStylePr>
    <w:tblStylePr w:type="band1Vert">
      <w:tblPr/>
      <w:tcPr>
        <w:shd w:val="clear" w:color="auto" w:fill="97A1DF" w:themeFill="accent1" w:themeFillTint="66"/>
      </w:tcPr>
    </w:tblStylePr>
    <w:tblStylePr w:type="band1Horz">
      <w:tblPr/>
      <w:tcPr>
        <w:shd w:val="clear" w:color="auto" w:fill="7D8AD7"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5" w:themeFillTint="33"/>
    </w:tcPr>
    <w:tblStylePr w:type="firstRow">
      <w:rPr>
        <w:b/>
        <w:bCs/>
      </w:rPr>
      <w:tblPr/>
      <w:tcPr>
        <w:shd w:val="clear" w:color="auto" w:fill="79FFB5" w:themeFill="accent5" w:themeFillTint="66"/>
      </w:tcPr>
    </w:tblStylePr>
    <w:tblStylePr w:type="lastRow">
      <w:rPr>
        <w:b/>
        <w:bCs/>
        <w:color w:val="000000" w:themeColor="text1"/>
      </w:rPr>
      <w:tblPr/>
      <w:tcPr>
        <w:shd w:val="clear" w:color="auto" w:fill="79FFB5" w:themeFill="accent5" w:themeFillTint="66"/>
      </w:tcPr>
    </w:tblStylePr>
    <w:tblStylePr w:type="firstCol">
      <w:rPr>
        <w:color w:val="FFFFFF" w:themeColor="background1"/>
      </w:rPr>
      <w:tblPr/>
      <w:tcPr>
        <w:shd w:val="clear" w:color="auto" w:fill="00833B" w:themeFill="accent5" w:themeFillShade="BF"/>
      </w:tcPr>
    </w:tblStylePr>
    <w:tblStylePr w:type="lastCol">
      <w:rPr>
        <w:color w:val="FFFFFF" w:themeColor="background1"/>
      </w:rPr>
      <w:tblPr/>
      <w:tcPr>
        <w:shd w:val="clear" w:color="auto" w:fill="00833B" w:themeFill="accent5" w:themeFillShade="BF"/>
      </w:tc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DC" w:themeFill="accent3" w:themeFillTint="33"/>
    </w:tcPr>
    <w:tblStylePr w:type="firstRow">
      <w:rPr>
        <w:b/>
        <w:bCs/>
      </w:rPr>
      <w:tblPr/>
      <w:tcPr>
        <w:shd w:val="clear" w:color="auto" w:fill="FFE9B9" w:themeFill="accent3" w:themeFillTint="66"/>
      </w:tcPr>
    </w:tblStylePr>
    <w:tblStylePr w:type="lastRow">
      <w:rPr>
        <w:b/>
        <w:bCs/>
        <w:color w:val="000000" w:themeColor="text1"/>
      </w:rPr>
      <w:tblPr/>
      <w:tcPr>
        <w:shd w:val="clear" w:color="auto" w:fill="FFE9B9" w:themeFill="accent3" w:themeFillTint="66"/>
      </w:tcPr>
    </w:tblStylePr>
    <w:tblStylePr w:type="firstCol">
      <w:rPr>
        <w:color w:val="FFFFFF" w:themeColor="background1"/>
      </w:rPr>
      <w:tblPr/>
      <w:tcPr>
        <w:shd w:val="clear" w:color="auto" w:fill="FAAD00" w:themeFill="accent3" w:themeFillShade="BF"/>
      </w:tcPr>
    </w:tblStylePr>
    <w:tblStylePr w:type="lastCol">
      <w:rPr>
        <w:color w:val="FFFFFF" w:themeColor="background1"/>
      </w:rPr>
      <w:tblPr/>
      <w:tcPr>
        <w:shd w:val="clear" w:color="auto" w:fill="FAAD00" w:themeFill="accent3" w:themeFillShade="BF"/>
      </w:tcPr>
    </w:tblStylePr>
    <w:tblStylePr w:type="band1Vert">
      <w:tblPr/>
      <w:tcPr>
        <w:shd w:val="clear" w:color="auto" w:fill="FFE4A7" w:themeFill="accent3" w:themeFillTint="7F"/>
      </w:tcPr>
    </w:tblStylePr>
    <w:tblStylePr w:type="band1Horz">
      <w:tblPr/>
      <w:tcPr>
        <w:shd w:val="clear" w:color="auto" w:fill="FFE4A7"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DFF" w:themeFill="accent2" w:themeFillTint="33"/>
    </w:tcPr>
    <w:tblStylePr w:type="firstRow">
      <w:rPr>
        <w:b/>
        <w:bCs/>
      </w:rPr>
      <w:tblPr/>
      <w:tcPr>
        <w:shd w:val="clear" w:color="auto" w:fill="C5DBFF" w:themeFill="accent2" w:themeFillTint="66"/>
      </w:tcPr>
    </w:tblStylePr>
    <w:tblStylePr w:type="lastRow">
      <w:rPr>
        <w:b/>
        <w:bCs/>
        <w:color w:val="000000" w:themeColor="text1"/>
      </w:rPr>
      <w:tblPr/>
      <w:tcPr>
        <w:shd w:val="clear" w:color="auto" w:fill="C5DBFF" w:themeFill="accent2" w:themeFillTint="66"/>
      </w:tcPr>
    </w:tblStylePr>
    <w:tblStylePr w:type="firstCol">
      <w:rPr>
        <w:color w:val="FFFFFF" w:themeColor="background1"/>
      </w:rPr>
      <w:tblPr/>
      <w:tcPr>
        <w:shd w:val="clear" w:color="auto" w:fill="136FFF" w:themeFill="accent2" w:themeFillShade="BF"/>
      </w:tcPr>
    </w:tblStylePr>
    <w:tblStylePr w:type="lastCol">
      <w:rPr>
        <w:color w:val="FFFFFF" w:themeColor="background1"/>
      </w:rPr>
      <w:tblPr/>
      <w:tcPr>
        <w:shd w:val="clear" w:color="auto" w:fill="136FFF" w:themeFill="accent2" w:themeFillShade="BF"/>
      </w:tcPr>
    </w:tblStylePr>
    <w:tblStylePr w:type="band1Vert">
      <w:tblPr/>
      <w:tcPr>
        <w:shd w:val="clear" w:color="auto" w:fill="B7D3FF" w:themeFill="accent2" w:themeFillTint="7F"/>
      </w:tcPr>
    </w:tblStylePr>
    <w:tblStylePr w:type="band1Horz">
      <w:tblPr/>
      <w:tcPr>
        <w:shd w:val="clear" w:color="auto" w:fill="B7D3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CFEF" w:themeFill="accent1" w:themeFillTint="33"/>
    </w:tcPr>
    <w:tblStylePr w:type="firstRow">
      <w:rPr>
        <w:b/>
        <w:bCs/>
      </w:rPr>
      <w:tblPr/>
      <w:tcPr>
        <w:shd w:val="clear" w:color="auto" w:fill="97A1DF" w:themeFill="accent1" w:themeFillTint="66"/>
      </w:tcPr>
    </w:tblStylePr>
    <w:tblStylePr w:type="lastRow">
      <w:rPr>
        <w:b/>
        <w:bCs/>
        <w:color w:val="000000" w:themeColor="text1"/>
      </w:rPr>
      <w:tblPr/>
      <w:tcPr>
        <w:shd w:val="clear" w:color="auto" w:fill="97A1DF" w:themeFill="accent1" w:themeFillTint="66"/>
      </w:tcPr>
    </w:tblStylePr>
    <w:tblStylePr w:type="firstCol">
      <w:rPr>
        <w:color w:val="FFFFFF" w:themeColor="background1"/>
      </w:rPr>
      <w:tblPr/>
      <w:tcPr>
        <w:shd w:val="clear" w:color="auto" w:fill="1E2762" w:themeFill="accent1" w:themeFillShade="BF"/>
      </w:tcPr>
    </w:tblStylePr>
    <w:tblStylePr w:type="lastCol">
      <w:rPr>
        <w:color w:val="FFFFFF" w:themeColor="background1"/>
      </w:rPr>
      <w:tblPr/>
      <w:tcPr>
        <w:shd w:val="clear" w:color="auto" w:fill="1E2762" w:themeFill="accent1" w:themeFillShade="BF"/>
      </w:tcPr>
    </w:tblStylePr>
    <w:tblStylePr w:type="band1Vert">
      <w:tblPr/>
      <w:tcPr>
        <w:shd w:val="clear" w:color="auto" w:fill="7D8AD7" w:themeFill="accent1" w:themeFillTint="7F"/>
      </w:tcPr>
    </w:tblStylePr>
    <w:tblStylePr w:type="band1Horz">
      <w:tblPr/>
      <w:tcPr>
        <w:shd w:val="clear" w:color="auto" w:fill="7D8AD7"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rPr>
        <w:sz w:val="24"/>
        <w:szCs w:val="24"/>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tblPr/>
      <w:tcPr>
        <w:tcBorders>
          <w:top w:val="single" w:sz="8" w:space="0" w:color="00B0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5"/>
          <w:insideH w:val="nil"/>
          <w:insideV w:val="nil"/>
        </w:tcBorders>
        <w:shd w:val="clear" w:color="auto" w:fill="FFFFFF" w:themeFill="background1"/>
      </w:tcPr>
    </w:tblStylePr>
    <w:tblStylePr w:type="lastCol">
      <w:tblPr/>
      <w:tcPr>
        <w:tcBorders>
          <w:top w:val="nil"/>
          <w:left w:val="single" w:sz="8" w:space="0" w:color="00B0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top w:val="nil"/>
          <w:bottom w:val="nil"/>
          <w:insideH w:val="nil"/>
          <w:insideV w:val="nil"/>
        </w:tcBorders>
        <w:shd w:val="clear" w:color="auto" w:fill="ACFF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A50" w:themeColor="accent3"/>
        <w:left w:val="single" w:sz="8" w:space="0" w:color="FFCA50" w:themeColor="accent3"/>
        <w:bottom w:val="single" w:sz="8" w:space="0" w:color="FFCA50" w:themeColor="accent3"/>
        <w:right w:val="single" w:sz="8" w:space="0" w:color="FFCA50" w:themeColor="accent3"/>
      </w:tblBorders>
    </w:tblPr>
    <w:tblStylePr w:type="firstRow">
      <w:rPr>
        <w:sz w:val="24"/>
        <w:szCs w:val="24"/>
      </w:rPr>
      <w:tblPr/>
      <w:tcPr>
        <w:tcBorders>
          <w:top w:val="nil"/>
          <w:left w:val="nil"/>
          <w:bottom w:val="single" w:sz="24" w:space="0" w:color="FFCA50" w:themeColor="accent3"/>
          <w:right w:val="nil"/>
          <w:insideH w:val="nil"/>
          <w:insideV w:val="nil"/>
        </w:tcBorders>
        <w:shd w:val="clear" w:color="auto" w:fill="FFFFFF" w:themeFill="background1"/>
      </w:tcPr>
    </w:tblStylePr>
    <w:tblStylePr w:type="lastRow">
      <w:tblPr/>
      <w:tcPr>
        <w:tcBorders>
          <w:top w:val="single" w:sz="8" w:space="0" w:color="FFCA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50" w:themeColor="accent3"/>
          <w:insideH w:val="nil"/>
          <w:insideV w:val="nil"/>
        </w:tcBorders>
        <w:shd w:val="clear" w:color="auto" w:fill="FFFFFF" w:themeFill="background1"/>
      </w:tcPr>
    </w:tblStylePr>
    <w:tblStylePr w:type="lastCol">
      <w:tblPr/>
      <w:tcPr>
        <w:tcBorders>
          <w:top w:val="nil"/>
          <w:left w:val="single" w:sz="8" w:space="0" w:color="FFCA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D3" w:themeFill="accent3" w:themeFillTint="3F"/>
      </w:tcPr>
    </w:tblStylePr>
    <w:tblStylePr w:type="band1Horz">
      <w:tblPr/>
      <w:tcPr>
        <w:tcBorders>
          <w:top w:val="nil"/>
          <w:bottom w:val="nil"/>
          <w:insideH w:val="nil"/>
          <w:insideV w:val="nil"/>
        </w:tcBorders>
        <w:shd w:val="clear" w:color="auto" w:fill="FFF1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A8FF" w:themeColor="accent2"/>
        <w:left w:val="single" w:sz="8" w:space="0" w:color="6FA8FF" w:themeColor="accent2"/>
        <w:bottom w:val="single" w:sz="8" w:space="0" w:color="6FA8FF" w:themeColor="accent2"/>
        <w:right w:val="single" w:sz="8" w:space="0" w:color="6FA8FF" w:themeColor="accent2"/>
      </w:tblBorders>
    </w:tblPr>
    <w:tblStylePr w:type="firstRow">
      <w:rPr>
        <w:sz w:val="24"/>
        <w:szCs w:val="24"/>
      </w:rPr>
      <w:tblPr/>
      <w:tcPr>
        <w:tcBorders>
          <w:top w:val="nil"/>
          <w:left w:val="nil"/>
          <w:bottom w:val="single" w:sz="24" w:space="0" w:color="6FA8FF" w:themeColor="accent2"/>
          <w:right w:val="nil"/>
          <w:insideH w:val="nil"/>
          <w:insideV w:val="nil"/>
        </w:tcBorders>
        <w:shd w:val="clear" w:color="auto" w:fill="FFFFFF" w:themeFill="background1"/>
      </w:tcPr>
    </w:tblStylePr>
    <w:tblStylePr w:type="lastRow">
      <w:tblPr/>
      <w:tcPr>
        <w:tcBorders>
          <w:top w:val="single" w:sz="8" w:space="0" w:color="6FA8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A8FF" w:themeColor="accent2"/>
          <w:insideH w:val="nil"/>
          <w:insideV w:val="nil"/>
        </w:tcBorders>
        <w:shd w:val="clear" w:color="auto" w:fill="FFFFFF" w:themeFill="background1"/>
      </w:tcPr>
    </w:tblStylePr>
    <w:tblStylePr w:type="lastCol">
      <w:tblPr/>
      <w:tcPr>
        <w:tcBorders>
          <w:top w:val="nil"/>
          <w:left w:val="single" w:sz="8" w:space="0" w:color="6FA8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9FF" w:themeFill="accent2" w:themeFillTint="3F"/>
      </w:tcPr>
    </w:tblStylePr>
    <w:tblStylePr w:type="band1Horz">
      <w:tblPr/>
      <w:tcPr>
        <w:tcBorders>
          <w:top w:val="nil"/>
          <w:bottom w:val="nil"/>
          <w:insideH w:val="nil"/>
          <w:insideV w:val="nil"/>
        </w:tcBorders>
        <w:shd w:val="clear" w:color="auto" w:fill="DBE9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583" w:themeColor="accent1"/>
        <w:left w:val="single" w:sz="8" w:space="0" w:color="283583" w:themeColor="accent1"/>
        <w:bottom w:val="single" w:sz="8" w:space="0" w:color="283583" w:themeColor="accent1"/>
        <w:right w:val="single" w:sz="8" w:space="0" w:color="283583" w:themeColor="accent1"/>
      </w:tblBorders>
    </w:tblPr>
    <w:tblStylePr w:type="firstRow">
      <w:rPr>
        <w:sz w:val="24"/>
        <w:szCs w:val="24"/>
      </w:rPr>
      <w:tblPr/>
      <w:tcPr>
        <w:tcBorders>
          <w:top w:val="nil"/>
          <w:left w:val="nil"/>
          <w:bottom w:val="single" w:sz="24" w:space="0" w:color="283583" w:themeColor="accent1"/>
          <w:right w:val="nil"/>
          <w:insideH w:val="nil"/>
          <w:insideV w:val="nil"/>
        </w:tcBorders>
        <w:shd w:val="clear" w:color="auto" w:fill="FFFFFF" w:themeFill="background1"/>
      </w:tcPr>
    </w:tblStylePr>
    <w:tblStylePr w:type="lastRow">
      <w:tblPr/>
      <w:tcPr>
        <w:tcBorders>
          <w:top w:val="single" w:sz="8" w:space="0" w:color="2835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3583" w:themeColor="accent1"/>
          <w:insideH w:val="nil"/>
          <w:insideV w:val="nil"/>
        </w:tcBorders>
        <w:shd w:val="clear" w:color="auto" w:fill="FFFFFF" w:themeFill="background1"/>
      </w:tcPr>
    </w:tblStylePr>
    <w:tblStylePr w:type="lastCol">
      <w:tblPr/>
      <w:tcPr>
        <w:tcBorders>
          <w:top w:val="nil"/>
          <w:left w:val="single" w:sz="8" w:space="0" w:color="2835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4EB" w:themeFill="accent1" w:themeFillTint="3F"/>
      </w:tcPr>
    </w:tblStylePr>
    <w:tblStylePr w:type="band1Horz">
      <w:tblPr/>
      <w:tcPr>
        <w:tcBorders>
          <w:top w:val="nil"/>
          <w:bottom w:val="nil"/>
          <w:insideH w:val="nil"/>
          <w:insideV w:val="nil"/>
        </w:tcBorders>
        <w:shd w:val="clear" w:color="auto" w:fill="BEC4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283583"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B050" w:themeColor="accent5"/>
        <w:bottom w:val="single" w:sz="8" w:space="0" w:color="00B050" w:themeColor="accent5"/>
      </w:tblBorders>
    </w:tblPr>
    <w:tblStylePr w:type="firstRow">
      <w:rPr>
        <w:rFonts w:asciiTheme="majorHAnsi" w:eastAsiaTheme="majorEastAsia" w:hAnsiTheme="majorHAnsi" w:cstheme="majorBidi"/>
      </w:rPr>
      <w:tblPr/>
      <w:tcPr>
        <w:tcBorders>
          <w:top w:val="nil"/>
          <w:bottom w:val="single" w:sz="8" w:space="0" w:color="00B050" w:themeColor="accent5"/>
        </w:tcBorders>
      </w:tcPr>
    </w:tblStylePr>
    <w:tblStylePr w:type="lastRow">
      <w:rPr>
        <w:b/>
        <w:bCs/>
        <w:color w:val="283583" w:themeColor="text2"/>
      </w:rPr>
      <w:tblPr/>
      <w:tcPr>
        <w:tcBorders>
          <w:top w:val="single" w:sz="8" w:space="0" w:color="00B050" w:themeColor="accent5"/>
          <w:bottom w:val="single" w:sz="8" w:space="0" w:color="00B050" w:themeColor="accent5"/>
        </w:tcBorders>
      </w:tcPr>
    </w:tblStylePr>
    <w:tblStylePr w:type="firstCol">
      <w:rPr>
        <w:b/>
        <w:bCs/>
      </w:rPr>
    </w:tblStylePr>
    <w:tblStylePr w:type="lastCol">
      <w:rPr>
        <w:b/>
        <w:bCs/>
      </w:rPr>
      <w:tblPr/>
      <w:tcPr>
        <w:tcBorders>
          <w:top w:val="single" w:sz="8" w:space="0" w:color="00B050" w:themeColor="accent5"/>
          <w:bottom w:val="single" w:sz="8" w:space="0" w:color="00B050" w:themeColor="accent5"/>
        </w:tcBorders>
      </w:tcPr>
    </w:tblStylePr>
    <w:tblStylePr w:type="band1Vert">
      <w:tblPr/>
      <w:tcPr>
        <w:shd w:val="clear" w:color="auto" w:fill="ACFFD1" w:themeFill="accent5" w:themeFillTint="3F"/>
      </w:tcPr>
    </w:tblStylePr>
    <w:tblStylePr w:type="band1Horz">
      <w:tblPr/>
      <w:tcPr>
        <w:shd w:val="clear" w:color="auto" w:fill="ACFFD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283583"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FCA50" w:themeColor="accent3"/>
        <w:bottom w:val="single" w:sz="8" w:space="0" w:color="FFCA50" w:themeColor="accent3"/>
      </w:tblBorders>
    </w:tblPr>
    <w:tblStylePr w:type="firstRow">
      <w:rPr>
        <w:rFonts w:asciiTheme="majorHAnsi" w:eastAsiaTheme="majorEastAsia" w:hAnsiTheme="majorHAnsi" w:cstheme="majorBidi"/>
      </w:rPr>
      <w:tblPr/>
      <w:tcPr>
        <w:tcBorders>
          <w:top w:val="nil"/>
          <w:bottom w:val="single" w:sz="8" w:space="0" w:color="FFCA50" w:themeColor="accent3"/>
        </w:tcBorders>
      </w:tcPr>
    </w:tblStylePr>
    <w:tblStylePr w:type="lastRow">
      <w:rPr>
        <w:b/>
        <w:bCs/>
        <w:color w:val="283583" w:themeColor="text2"/>
      </w:rPr>
      <w:tblPr/>
      <w:tcPr>
        <w:tcBorders>
          <w:top w:val="single" w:sz="8" w:space="0" w:color="FFCA50" w:themeColor="accent3"/>
          <w:bottom w:val="single" w:sz="8" w:space="0" w:color="FFCA50" w:themeColor="accent3"/>
        </w:tcBorders>
      </w:tcPr>
    </w:tblStylePr>
    <w:tblStylePr w:type="firstCol">
      <w:rPr>
        <w:b/>
        <w:bCs/>
      </w:rPr>
    </w:tblStylePr>
    <w:tblStylePr w:type="lastCol">
      <w:rPr>
        <w:b/>
        <w:bCs/>
      </w:rPr>
      <w:tblPr/>
      <w:tcPr>
        <w:tcBorders>
          <w:top w:val="single" w:sz="8" w:space="0" w:color="FFCA50" w:themeColor="accent3"/>
          <w:bottom w:val="single" w:sz="8" w:space="0" w:color="FFCA50" w:themeColor="accent3"/>
        </w:tcBorders>
      </w:tcPr>
    </w:tblStylePr>
    <w:tblStylePr w:type="band1Vert">
      <w:tblPr/>
      <w:tcPr>
        <w:shd w:val="clear" w:color="auto" w:fill="FFF1D3" w:themeFill="accent3" w:themeFillTint="3F"/>
      </w:tcPr>
    </w:tblStylePr>
    <w:tblStylePr w:type="band1Horz">
      <w:tblPr/>
      <w:tcPr>
        <w:shd w:val="clear" w:color="auto" w:fill="FFF1D3"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6FA8FF" w:themeColor="accent2"/>
        <w:bottom w:val="single" w:sz="8" w:space="0" w:color="6FA8FF" w:themeColor="accent2"/>
      </w:tblBorders>
    </w:tblPr>
    <w:tblStylePr w:type="firstRow">
      <w:rPr>
        <w:rFonts w:asciiTheme="majorHAnsi" w:eastAsiaTheme="majorEastAsia" w:hAnsiTheme="majorHAnsi" w:cstheme="majorBidi"/>
      </w:rPr>
      <w:tblPr/>
      <w:tcPr>
        <w:tcBorders>
          <w:top w:val="nil"/>
          <w:bottom w:val="single" w:sz="8" w:space="0" w:color="6FA8FF" w:themeColor="accent2"/>
        </w:tcBorders>
      </w:tcPr>
    </w:tblStylePr>
    <w:tblStylePr w:type="lastRow">
      <w:rPr>
        <w:b/>
        <w:bCs/>
        <w:color w:val="283583" w:themeColor="text2"/>
      </w:rPr>
      <w:tblPr/>
      <w:tcPr>
        <w:tcBorders>
          <w:top w:val="single" w:sz="8" w:space="0" w:color="6FA8FF" w:themeColor="accent2"/>
          <w:bottom w:val="single" w:sz="8" w:space="0" w:color="6FA8FF" w:themeColor="accent2"/>
        </w:tcBorders>
      </w:tcPr>
    </w:tblStylePr>
    <w:tblStylePr w:type="firstCol">
      <w:rPr>
        <w:b/>
        <w:bCs/>
      </w:rPr>
    </w:tblStylePr>
    <w:tblStylePr w:type="lastCol">
      <w:rPr>
        <w:b/>
        <w:bCs/>
      </w:rPr>
      <w:tblPr/>
      <w:tcPr>
        <w:tcBorders>
          <w:top w:val="single" w:sz="8" w:space="0" w:color="6FA8FF" w:themeColor="accent2"/>
          <w:bottom w:val="single" w:sz="8" w:space="0" w:color="6FA8FF" w:themeColor="accent2"/>
        </w:tcBorders>
      </w:tcPr>
    </w:tblStylePr>
    <w:tblStylePr w:type="band1Vert">
      <w:tblPr/>
      <w:tcPr>
        <w:shd w:val="clear" w:color="auto" w:fill="DBE9FF" w:themeFill="accent2" w:themeFillTint="3F"/>
      </w:tcPr>
    </w:tblStylePr>
    <w:tblStylePr w:type="band1Horz">
      <w:tblPr/>
      <w:tcPr>
        <w:shd w:val="clear" w:color="auto" w:fill="DBE9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5"/>
      </w:tcPr>
    </w:tblStylePr>
    <w:tblStylePr w:type="lastCol">
      <w:rPr>
        <w:b/>
        <w:bCs/>
        <w:color w:val="FFFFFF" w:themeColor="background1"/>
      </w:rPr>
      <w:tblPr/>
      <w:tcPr>
        <w:tcBorders>
          <w:left w:val="nil"/>
          <w:right w:val="nil"/>
          <w:insideH w:val="nil"/>
          <w:insideV w:val="nil"/>
        </w:tcBorders>
        <w:shd w:val="clear" w:color="auto" w:fill="00B0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A50" w:themeFill="accent3"/>
      </w:tcPr>
    </w:tblStylePr>
    <w:tblStylePr w:type="lastCol">
      <w:rPr>
        <w:b/>
        <w:bCs/>
        <w:color w:val="FFFFFF" w:themeColor="background1"/>
      </w:rPr>
      <w:tblPr/>
      <w:tcPr>
        <w:tcBorders>
          <w:left w:val="nil"/>
          <w:right w:val="nil"/>
          <w:insideH w:val="nil"/>
          <w:insideV w:val="nil"/>
        </w:tcBorders>
        <w:shd w:val="clear" w:color="auto" w:fill="FFCA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A8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A8FF" w:themeFill="accent2"/>
      </w:tcPr>
    </w:tblStylePr>
    <w:tblStylePr w:type="lastCol">
      <w:rPr>
        <w:b/>
        <w:bCs/>
        <w:color w:val="FFFFFF" w:themeColor="background1"/>
      </w:rPr>
      <w:tblPr/>
      <w:tcPr>
        <w:tcBorders>
          <w:left w:val="nil"/>
          <w:right w:val="nil"/>
          <w:insideH w:val="nil"/>
          <w:insideV w:val="nil"/>
        </w:tcBorders>
        <w:shd w:val="clear" w:color="auto" w:fill="6FA8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tblBorders>
    </w:tblPr>
    <w:tblStylePr w:type="firstRow">
      <w:pPr>
        <w:spacing w:before="0" w:after="0" w:line="240" w:lineRule="auto"/>
      </w:pPr>
      <w:rPr>
        <w:b/>
        <w:bCs/>
        <w:color w:val="FFFFFF" w:themeColor="background1"/>
      </w:rPr>
      <w:tblPr/>
      <w:tcPr>
        <w:tc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shd w:val="clear" w:color="auto" w:fill="00B050" w:themeFill="accent5"/>
      </w:tcPr>
    </w:tblStylePr>
    <w:tblStylePr w:type="lastRow">
      <w:pPr>
        <w:spacing w:before="0" w:after="0" w:line="240" w:lineRule="auto"/>
      </w:pPr>
      <w:rPr>
        <w:b/>
        <w:bCs/>
      </w:rPr>
      <w:tblPr/>
      <w:tcPr>
        <w:tcBorders>
          <w:top w:val="double" w:sz="6"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5" w:themeFillTint="3F"/>
      </w:tcPr>
    </w:tblStylePr>
    <w:tblStylePr w:type="band1Horz">
      <w:tblPr/>
      <w:tcPr>
        <w:tcBorders>
          <w:insideH w:val="nil"/>
          <w:insideV w:val="nil"/>
        </w:tcBorders>
        <w:shd w:val="clear" w:color="auto" w:fill="ACFFD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FD67B" w:themeColor="accent3" w:themeTint="BF"/>
        <w:left w:val="single" w:sz="8" w:space="0" w:color="FFD67B" w:themeColor="accent3" w:themeTint="BF"/>
        <w:bottom w:val="single" w:sz="8" w:space="0" w:color="FFD67B" w:themeColor="accent3" w:themeTint="BF"/>
        <w:right w:val="single" w:sz="8" w:space="0" w:color="FFD67B" w:themeColor="accent3" w:themeTint="BF"/>
        <w:insideH w:val="single" w:sz="8" w:space="0" w:color="FFD67B" w:themeColor="accent3" w:themeTint="BF"/>
      </w:tblBorders>
    </w:tblPr>
    <w:tblStylePr w:type="firstRow">
      <w:pPr>
        <w:spacing w:before="0" w:after="0" w:line="240" w:lineRule="auto"/>
      </w:pPr>
      <w:rPr>
        <w:b/>
        <w:bCs/>
        <w:color w:val="FFFFFF" w:themeColor="background1"/>
      </w:rPr>
      <w:tblPr/>
      <w:tcPr>
        <w:tcBorders>
          <w:top w:val="single" w:sz="8" w:space="0" w:color="FFD67B" w:themeColor="accent3" w:themeTint="BF"/>
          <w:left w:val="single" w:sz="8" w:space="0" w:color="FFD67B" w:themeColor="accent3" w:themeTint="BF"/>
          <w:bottom w:val="single" w:sz="8" w:space="0" w:color="FFD67B" w:themeColor="accent3" w:themeTint="BF"/>
          <w:right w:val="single" w:sz="8" w:space="0" w:color="FFD67B" w:themeColor="accent3" w:themeTint="BF"/>
          <w:insideH w:val="nil"/>
          <w:insideV w:val="nil"/>
        </w:tcBorders>
        <w:shd w:val="clear" w:color="auto" w:fill="FFCA50" w:themeFill="accent3"/>
      </w:tcPr>
    </w:tblStylePr>
    <w:tblStylePr w:type="lastRow">
      <w:pPr>
        <w:spacing w:before="0" w:after="0" w:line="240" w:lineRule="auto"/>
      </w:pPr>
      <w:rPr>
        <w:b/>
        <w:bCs/>
      </w:rPr>
      <w:tblPr/>
      <w:tcPr>
        <w:tcBorders>
          <w:top w:val="double" w:sz="6" w:space="0" w:color="FFD67B" w:themeColor="accent3" w:themeTint="BF"/>
          <w:left w:val="single" w:sz="8" w:space="0" w:color="FFD67B" w:themeColor="accent3" w:themeTint="BF"/>
          <w:bottom w:val="single" w:sz="8" w:space="0" w:color="FFD67B" w:themeColor="accent3" w:themeTint="BF"/>
          <w:right w:val="single" w:sz="8" w:space="0" w:color="FFD67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1D3" w:themeFill="accent3" w:themeFillTint="3F"/>
      </w:tcPr>
    </w:tblStylePr>
    <w:tblStylePr w:type="band1Horz">
      <w:tblPr/>
      <w:tcPr>
        <w:tcBorders>
          <w:insideH w:val="nil"/>
          <w:insideV w:val="nil"/>
        </w:tcBorders>
        <w:shd w:val="clear" w:color="auto" w:fill="FFF1D3"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93BDFF" w:themeColor="accent2" w:themeTint="BF"/>
        <w:left w:val="single" w:sz="8" w:space="0" w:color="93BDFF" w:themeColor="accent2" w:themeTint="BF"/>
        <w:bottom w:val="single" w:sz="8" w:space="0" w:color="93BDFF" w:themeColor="accent2" w:themeTint="BF"/>
        <w:right w:val="single" w:sz="8" w:space="0" w:color="93BDFF" w:themeColor="accent2" w:themeTint="BF"/>
        <w:insideH w:val="single" w:sz="8" w:space="0" w:color="93BDFF" w:themeColor="accent2" w:themeTint="BF"/>
      </w:tblBorders>
    </w:tblPr>
    <w:tblStylePr w:type="firstRow">
      <w:pPr>
        <w:spacing w:before="0" w:after="0" w:line="240" w:lineRule="auto"/>
      </w:pPr>
      <w:rPr>
        <w:b/>
        <w:bCs/>
        <w:color w:val="FFFFFF" w:themeColor="background1"/>
      </w:rPr>
      <w:tblPr/>
      <w:tcPr>
        <w:tcBorders>
          <w:top w:val="single" w:sz="8" w:space="0" w:color="93BDFF" w:themeColor="accent2" w:themeTint="BF"/>
          <w:left w:val="single" w:sz="8" w:space="0" w:color="93BDFF" w:themeColor="accent2" w:themeTint="BF"/>
          <w:bottom w:val="single" w:sz="8" w:space="0" w:color="93BDFF" w:themeColor="accent2" w:themeTint="BF"/>
          <w:right w:val="single" w:sz="8" w:space="0" w:color="93BDFF" w:themeColor="accent2" w:themeTint="BF"/>
          <w:insideH w:val="nil"/>
          <w:insideV w:val="nil"/>
        </w:tcBorders>
        <w:shd w:val="clear" w:color="auto" w:fill="6FA8FF" w:themeFill="accent2"/>
      </w:tcPr>
    </w:tblStylePr>
    <w:tblStylePr w:type="lastRow">
      <w:pPr>
        <w:spacing w:before="0" w:after="0" w:line="240" w:lineRule="auto"/>
      </w:pPr>
      <w:rPr>
        <w:b/>
        <w:bCs/>
      </w:rPr>
      <w:tblPr/>
      <w:tcPr>
        <w:tcBorders>
          <w:top w:val="double" w:sz="6" w:space="0" w:color="93BDFF" w:themeColor="accent2" w:themeTint="BF"/>
          <w:left w:val="single" w:sz="8" w:space="0" w:color="93BDFF" w:themeColor="accent2" w:themeTint="BF"/>
          <w:bottom w:val="single" w:sz="8" w:space="0" w:color="93BDFF" w:themeColor="accent2" w:themeTint="BF"/>
          <w:right w:val="single" w:sz="8" w:space="0" w:color="93B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E9FF" w:themeFill="accent2" w:themeFillTint="3F"/>
      </w:tcPr>
    </w:tblStylePr>
    <w:tblStylePr w:type="band1Horz">
      <w:tblPr/>
      <w:tcPr>
        <w:tcBorders>
          <w:insideH w:val="nil"/>
          <w:insideV w:val="nil"/>
        </w:tcBorders>
        <w:shd w:val="clear" w:color="auto" w:fill="DBE9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A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A7"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9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A8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A8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A8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A8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3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4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35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35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35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35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8A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8AD7"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cPr>
      <w:shd w:val="clear" w:color="auto" w:fill="ACFFD1" w:themeFill="accent5" w:themeFillTint="3F"/>
    </w:tcPr>
    <w:tblStylePr w:type="firstRow">
      <w:rPr>
        <w:b/>
        <w:bCs/>
        <w:color w:val="000000" w:themeColor="text1"/>
      </w:rPr>
      <w:tblPr/>
      <w:tcPr>
        <w:shd w:val="clear" w:color="auto" w:fill="DEFF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5" w:themeFillTint="33"/>
      </w:tcPr>
    </w:tblStylePr>
    <w:tblStylePr w:type="band1Vert">
      <w:tblPr/>
      <w:tcPr>
        <w:shd w:val="clear" w:color="auto" w:fill="58FFA3" w:themeFill="accent5" w:themeFillTint="7F"/>
      </w:tcPr>
    </w:tblStylePr>
    <w:tblStylePr w:type="band1Horz">
      <w:tblPr/>
      <w:tcPr>
        <w:tcBorders>
          <w:insideH w:val="single" w:sz="6" w:space="0" w:color="00B050" w:themeColor="accent5"/>
          <w:insideV w:val="single" w:sz="6" w:space="0" w:color="00B050" w:themeColor="accent5"/>
        </w:tcBorders>
        <w:shd w:val="clear" w:color="auto" w:fill="58FFA3"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A50" w:themeColor="accent3"/>
        <w:left w:val="single" w:sz="8" w:space="0" w:color="FFCA50" w:themeColor="accent3"/>
        <w:bottom w:val="single" w:sz="8" w:space="0" w:color="FFCA50" w:themeColor="accent3"/>
        <w:right w:val="single" w:sz="8" w:space="0" w:color="FFCA50" w:themeColor="accent3"/>
        <w:insideH w:val="single" w:sz="8" w:space="0" w:color="FFCA50" w:themeColor="accent3"/>
        <w:insideV w:val="single" w:sz="8" w:space="0" w:color="FFCA50" w:themeColor="accent3"/>
      </w:tblBorders>
    </w:tblPr>
    <w:tcPr>
      <w:shd w:val="clear" w:color="auto" w:fill="FFF1D3" w:themeFill="accent3" w:themeFillTint="3F"/>
    </w:tcPr>
    <w:tblStylePr w:type="firstRow">
      <w:rPr>
        <w:b/>
        <w:bCs/>
        <w:color w:val="000000" w:themeColor="text1"/>
      </w:rPr>
      <w:tblPr/>
      <w:tcPr>
        <w:shd w:val="clear" w:color="auto" w:fill="FF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DC" w:themeFill="accent3" w:themeFillTint="33"/>
      </w:tcPr>
    </w:tblStylePr>
    <w:tblStylePr w:type="band1Vert">
      <w:tblPr/>
      <w:tcPr>
        <w:shd w:val="clear" w:color="auto" w:fill="FFE4A7" w:themeFill="accent3" w:themeFillTint="7F"/>
      </w:tcPr>
    </w:tblStylePr>
    <w:tblStylePr w:type="band1Horz">
      <w:tblPr/>
      <w:tcPr>
        <w:tcBorders>
          <w:insideH w:val="single" w:sz="6" w:space="0" w:color="FFCA50" w:themeColor="accent3"/>
          <w:insideV w:val="single" w:sz="6" w:space="0" w:color="FFCA50" w:themeColor="accent3"/>
        </w:tcBorders>
        <w:shd w:val="clear" w:color="auto" w:fill="FFE4A7"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A8FF" w:themeColor="accent2"/>
        <w:left w:val="single" w:sz="8" w:space="0" w:color="6FA8FF" w:themeColor="accent2"/>
        <w:bottom w:val="single" w:sz="8" w:space="0" w:color="6FA8FF" w:themeColor="accent2"/>
        <w:right w:val="single" w:sz="8" w:space="0" w:color="6FA8FF" w:themeColor="accent2"/>
        <w:insideH w:val="single" w:sz="8" w:space="0" w:color="6FA8FF" w:themeColor="accent2"/>
        <w:insideV w:val="single" w:sz="8" w:space="0" w:color="6FA8FF" w:themeColor="accent2"/>
      </w:tblBorders>
    </w:tblPr>
    <w:tcPr>
      <w:shd w:val="clear" w:color="auto" w:fill="DBE9FF" w:themeFill="accent2" w:themeFillTint="3F"/>
    </w:tcPr>
    <w:tblStylePr w:type="firstRow">
      <w:rPr>
        <w:b/>
        <w:bCs/>
        <w:color w:val="000000" w:themeColor="text1"/>
      </w:rPr>
      <w:tblPr/>
      <w:tcPr>
        <w:shd w:val="clear" w:color="auto" w:fill="F0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DFF" w:themeFill="accent2" w:themeFillTint="33"/>
      </w:tcPr>
    </w:tblStylePr>
    <w:tblStylePr w:type="band1Vert">
      <w:tblPr/>
      <w:tcPr>
        <w:shd w:val="clear" w:color="auto" w:fill="B7D3FF" w:themeFill="accent2" w:themeFillTint="7F"/>
      </w:tcPr>
    </w:tblStylePr>
    <w:tblStylePr w:type="band1Horz">
      <w:tblPr/>
      <w:tcPr>
        <w:tcBorders>
          <w:insideH w:val="single" w:sz="6" w:space="0" w:color="6FA8FF" w:themeColor="accent2"/>
          <w:insideV w:val="single" w:sz="6" w:space="0" w:color="6FA8FF" w:themeColor="accent2"/>
        </w:tcBorders>
        <w:shd w:val="clear" w:color="auto" w:fill="B7D3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583" w:themeColor="accent1"/>
        <w:left w:val="single" w:sz="8" w:space="0" w:color="283583" w:themeColor="accent1"/>
        <w:bottom w:val="single" w:sz="8" w:space="0" w:color="283583" w:themeColor="accent1"/>
        <w:right w:val="single" w:sz="8" w:space="0" w:color="283583" w:themeColor="accent1"/>
        <w:insideH w:val="single" w:sz="8" w:space="0" w:color="283583" w:themeColor="accent1"/>
        <w:insideV w:val="single" w:sz="8" w:space="0" w:color="283583" w:themeColor="accent1"/>
      </w:tblBorders>
    </w:tblPr>
    <w:tcPr>
      <w:shd w:val="clear" w:color="auto" w:fill="BEC4EB" w:themeFill="accent1" w:themeFillTint="3F"/>
    </w:tcPr>
    <w:tblStylePr w:type="firstRow">
      <w:rPr>
        <w:b/>
        <w:bCs/>
        <w:color w:val="000000" w:themeColor="text1"/>
      </w:rPr>
      <w:tblPr/>
      <w:tcPr>
        <w:shd w:val="clear" w:color="auto" w:fill="E5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CFEF" w:themeFill="accent1" w:themeFillTint="33"/>
      </w:tcPr>
    </w:tblStylePr>
    <w:tblStylePr w:type="band1Vert">
      <w:tblPr/>
      <w:tcPr>
        <w:shd w:val="clear" w:color="auto" w:fill="7D8AD7" w:themeFill="accent1" w:themeFillTint="7F"/>
      </w:tcPr>
    </w:tblStylePr>
    <w:tblStylePr w:type="band1Horz">
      <w:tblPr/>
      <w:tcPr>
        <w:tcBorders>
          <w:insideH w:val="single" w:sz="6" w:space="0" w:color="283583" w:themeColor="accent1"/>
          <w:insideV w:val="single" w:sz="6" w:space="0" w:color="283583" w:themeColor="accent1"/>
        </w:tcBorders>
        <w:shd w:val="clear" w:color="auto" w:fill="7D8AD7"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insideV w:val="single" w:sz="8" w:space="0" w:color="04FF75" w:themeColor="accent5" w:themeTint="BF"/>
      </w:tblBorders>
    </w:tblPr>
    <w:tcPr>
      <w:shd w:val="clear" w:color="auto" w:fill="ACFFD1" w:themeFill="accent5" w:themeFillTint="3F"/>
    </w:tcPr>
    <w:tblStylePr w:type="firstRow">
      <w:rPr>
        <w:b/>
        <w:bCs/>
      </w:rPr>
    </w:tblStylePr>
    <w:tblStylePr w:type="lastRow">
      <w:rPr>
        <w:b/>
        <w:bCs/>
      </w:rPr>
      <w:tblPr/>
      <w:tcPr>
        <w:tcBorders>
          <w:top w:val="single" w:sz="18" w:space="0" w:color="04FF75" w:themeColor="accent5" w:themeTint="BF"/>
        </w:tcBorders>
      </w:tcPr>
    </w:tblStylePr>
    <w:tblStylePr w:type="firstCol">
      <w:rPr>
        <w:b/>
        <w:bCs/>
      </w:rPr>
    </w:tblStylePr>
    <w:tblStylePr w:type="lastCol">
      <w:rPr>
        <w:b/>
        <w:bCs/>
      </w:r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FD67B" w:themeColor="accent3" w:themeTint="BF"/>
        <w:left w:val="single" w:sz="8" w:space="0" w:color="FFD67B" w:themeColor="accent3" w:themeTint="BF"/>
        <w:bottom w:val="single" w:sz="8" w:space="0" w:color="FFD67B" w:themeColor="accent3" w:themeTint="BF"/>
        <w:right w:val="single" w:sz="8" w:space="0" w:color="FFD67B" w:themeColor="accent3" w:themeTint="BF"/>
        <w:insideH w:val="single" w:sz="8" w:space="0" w:color="FFD67B" w:themeColor="accent3" w:themeTint="BF"/>
        <w:insideV w:val="single" w:sz="8" w:space="0" w:color="FFD67B" w:themeColor="accent3" w:themeTint="BF"/>
      </w:tblBorders>
    </w:tblPr>
    <w:tcPr>
      <w:shd w:val="clear" w:color="auto" w:fill="FFF1D3" w:themeFill="accent3" w:themeFillTint="3F"/>
    </w:tcPr>
    <w:tblStylePr w:type="firstRow">
      <w:rPr>
        <w:b/>
        <w:bCs/>
      </w:rPr>
    </w:tblStylePr>
    <w:tblStylePr w:type="lastRow">
      <w:rPr>
        <w:b/>
        <w:bCs/>
      </w:rPr>
      <w:tblPr/>
      <w:tcPr>
        <w:tcBorders>
          <w:top w:val="single" w:sz="18" w:space="0" w:color="FFD67B" w:themeColor="accent3" w:themeTint="BF"/>
        </w:tcBorders>
      </w:tcPr>
    </w:tblStylePr>
    <w:tblStylePr w:type="firstCol">
      <w:rPr>
        <w:b/>
        <w:bCs/>
      </w:rPr>
    </w:tblStylePr>
    <w:tblStylePr w:type="lastCol">
      <w:rPr>
        <w:b/>
        <w:bCs/>
      </w:rPr>
    </w:tblStylePr>
    <w:tblStylePr w:type="band1Vert">
      <w:tblPr/>
      <w:tcPr>
        <w:shd w:val="clear" w:color="auto" w:fill="FFE4A7" w:themeFill="accent3" w:themeFillTint="7F"/>
      </w:tcPr>
    </w:tblStylePr>
    <w:tblStylePr w:type="band1Horz">
      <w:tblPr/>
      <w:tcPr>
        <w:shd w:val="clear" w:color="auto" w:fill="FFE4A7"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93BDFF" w:themeColor="accent2" w:themeTint="BF"/>
        <w:left w:val="single" w:sz="8" w:space="0" w:color="93BDFF" w:themeColor="accent2" w:themeTint="BF"/>
        <w:bottom w:val="single" w:sz="8" w:space="0" w:color="93BDFF" w:themeColor="accent2" w:themeTint="BF"/>
        <w:right w:val="single" w:sz="8" w:space="0" w:color="93BDFF" w:themeColor="accent2" w:themeTint="BF"/>
        <w:insideH w:val="single" w:sz="8" w:space="0" w:color="93BDFF" w:themeColor="accent2" w:themeTint="BF"/>
        <w:insideV w:val="single" w:sz="8" w:space="0" w:color="93BDFF" w:themeColor="accent2" w:themeTint="BF"/>
      </w:tblBorders>
    </w:tblPr>
    <w:tcPr>
      <w:shd w:val="clear" w:color="auto" w:fill="DBE9FF" w:themeFill="accent2" w:themeFillTint="3F"/>
    </w:tcPr>
    <w:tblStylePr w:type="firstRow">
      <w:rPr>
        <w:b/>
        <w:bCs/>
      </w:rPr>
    </w:tblStylePr>
    <w:tblStylePr w:type="lastRow">
      <w:rPr>
        <w:b/>
        <w:bCs/>
      </w:rPr>
      <w:tblPr/>
      <w:tcPr>
        <w:tcBorders>
          <w:top w:val="single" w:sz="18" w:space="0" w:color="93BDFF" w:themeColor="accent2" w:themeTint="BF"/>
        </w:tcBorders>
      </w:tcPr>
    </w:tblStylePr>
    <w:tblStylePr w:type="firstCol">
      <w:rPr>
        <w:b/>
        <w:bCs/>
      </w:rPr>
    </w:tblStylePr>
    <w:tblStylePr w:type="lastCol">
      <w:rPr>
        <w:b/>
        <w:bCs/>
      </w:rPr>
    </w:tblStylePr>
    <w:tblStylePr w:type="band1Vert">
      <w:tblPr/>
      <w:tcPr>
        <w:shd w:val="clear" w:color="auto" w:fill="B7D3FF" w:themeFill="accent2" w:themeFillTint="7F"/>
      </w:tcPr>
    </w:tblStylePr>
    <w:tblStylePr w:type="band1Horz">
      <w:tblPr/>
      <w:tcPr>
        <w:shd w:val="clear" w:color="auto" w:fill="B7D3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3C4FC3" w:themeColor="accent1" w:themeTint="BF"/>
        <w:left w:val="single" w:sz="8" w:space="0" w:color="3C4FC3" w:themeColor="accent1" w:themeTint="BF"/>
        <w:bottom w:val="single" w:sz="8" w:space="0" w:color="3C4FC3" w:themeColor="accent1" w:themeTint="BF"/>
        <w:right w:val="single" w:sz="8" w:space="0" w:color="3C4FC3" w:themeColor="accent1" w:themeTint="BF"/>
        <w:insideH w:val="single" w:sz="8" w:space="0" w:color="3C4FC3" w:themeColor="accent1" w:themeTint="BF"/>
        <w:insideV w:val="single" w:sz="8" w:space="0" w:color="3C4FC3" w:themeColor="accent1" w:themeTint="BF"/>
      </w:tblBorders>
    </w:tblPr>
    <w:tcPr>
      <w:shd w:val="clear" w:color="auto" w:fill="BEC4EB" w:themeFill="accent1" w:themeFillTint="3F"/>
    </w:tcPr>
    <w:tblStylePr w:type="firstRow">
      <w:rPr>
        <w:b/>
        <w:bCs/>
      </w:rPr>
    </w:tblStylePr>
    <w:tblStylePr w:type="lastRow">
      <w:rPr>
        <w:b/>
        <w:bCs/>
      </w:rPr>
      <w:tblPr/>
      <w:tcPr>
        <w:tcBorders>
          <w:top w:val="single" w:sz="18" w:space="0" w:color="3C4FC3" w:themeColor="accent1" w:themeTint="BF"/>
        </w:tcBorders>
      </w:tcPr>
    </w:tblStylePr>
    <w:tblStylePr w:type="firstCol">
      <w:rPr>
        <w:b/>
        <w:bCs/>
      </w:rPr>
    </w:tblStylePr>
    <w:tblStylePr w:type="lastCol">
      <w:rPr>
        <w:b/>
        <w:bCs/>
      </w:rPr>
    </w:tblStylePr>
    <w:tblStylePr w:type="band1Vert">
      <w:tblPr/>
      <w:tcPr>
        <w:shd w:val="clear" w:color="auto" w:fill="7D8AD7" w:themeFill="accent1" w:themeFillTint="7F"/>
      </w:tcPr>
    </w:tblStylePr>
    <w:tblStylePr w:type="band1Horz">
      <w:tblPr/>
      <w:tcPr>
        <w:shd w:val="clear" w:color="auto" w:fill="7D8AD7"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B0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5" w:themeFillShade="BF"/>
      </w:tcPr>
    </w:tblStylePr>
    <w:tblStylePr w:type="band1Vert">
      <w:tblPr/>
      <w:tcPr>
        <w:tcBorders>
          <w:top w:val="nil"/>
          <w:left w:val="nil"/>
          <w:bottom w:val="nil"/>
          <w:right w:val="nil"/>
          <w:insideH w:val="nil"/>
          <w:insideV w:val="nil"/>
        </w:tcBorders>
        <w:shd w:val="clear" w:color="auto" w:fill="00833B" w:themeFill="accent5" w:themeFillShade="BF"/>
      </w:tcPr>
    </w:tblStylePr>
    <w:tblStylePr w:type="band1Horz">
      <w:tblPr/>
      <w:tcPr>
        <w:tcBorders>
          <w:top w:val="nil"/>
          <w:left w:val="nil"/>
          <w:bottom w:val="nil"/>
          <w:right w:val="nil"/>
          <w:insideH w:val="nil"/>
          <w:insideV w:val="nil"/>
        </w:tcBorders>
        <w:shd w:val="clear" w:color="auto" w:fill="00833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FCA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67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AAD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AAD00" w:themeFill="accent3" w:themeFillShade="BF"/>
      </w:tcPr>
    </w:tblStylePr>
    <w:tblStylePr w:type="band1Vert">
      <w:tblPr/>
      <w:tcPr>
        <w:tcBorders>
          <w:top w:val="nil"/>
          <w:left w:val="nil"/>
          <w:bottom w:val="nil"/>
          <w:right w:val="nil"/>
          <w:insideH w:val="nil"/>
          <w:insideV w:val="nil"/>
        </w:tcBorders>
        <w:shd w:val="clear" w:color="auto" w:fill="FAAD00" w:themeFill="accent3" w:themeFillShade="BF"/>
      </w:tcPr>
    </w:tblStylePr>
    <w:tblStylePr w:type="band1Horz">
      <w:tblPr/>
      <w:tcPr>
        <w:tcBorders>
          <w:top w:val="nil"/>
          <w:left w:val="nil"/>
          <w:bottom w:val="nil"/>
          <w:right w:val="nil"/>
          <w:insideH w:val="nil"/>
          <w:insideV w:val="nil"/>
        </w:tcBorders>
        <w:shd w:val="clear" w:color="auto" w:fill="FAAD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6FA8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B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6F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6FFF" w:themeFill="accent2" w:themeFillShade="BF"/>
      </w:tcPr>
    </w:tblStylePr>
    <w:tblStylePr w:type="band1Vert">
      <w:tblPr/>
      <w:tcPr>
        <w:tcBorders>
          <w:top w:val="nil"/>
          <w:left w:val="nil"/>
          <w:bottom w:val="nil"/>
          <w:right w:val="nil"/>
          <w:insideH w:val="nil"/>
          <w:insideV w:val="nil"/>
        </w:tcBorders>
        <w:shd w:val="clear" w:color="auto" w:fill="136FFF" w:themeFill="accent2" w:themeFillShade="BF"/>
      </w:tcPr>
    </w:tblStylePr>
    <w:tblStylePr w:type="band1Horz">
      <w:tblPr/>
      <w:tcPr>
        <w:tcBorders>
          <w:top w:val="nil"/>
          <w:left w:val="nil"/>
          <w:bottom w:val="nil"/>
          <w:right w:val="nil"/>
          <w:insideH w:val="nil"/>
          <w:insideV w:val="nil"/>
        </w:tcBorders>
        <w:shd w:val="clear" w:color="auto" w:fill="136FFF"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2835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1A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E27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E2762" w:themeFill="accent1" w:themeFillShade="BF"/>
      </w:tcPr>
    </w:tblStylePr>
    <w:tblStylePr w:type="band1Vert">
      <w:tblPr/>
      <w:tcPr>
        <w:tcBorders>
          <w:top w:val="nil"/>
          <w:left w:val="nil"/>
          <w:bottom w:val="nil"/>
          <w:right w:val="nil"/>
          <w:insideH w:val="nil"/>
          <w:insideV w:val="nil"/>
        </w:tcBorders>
        <w:shd w:val="clear" w:color="auto" w:fill="1E2762" w:themeFill="accent1" w:themeFillShade="BF"/>
      </w:tcPr>
    </w:tblStylePr>
    <w:tblStylePr w:type="band1Horz">
      <w:tblPr/>
      <w:tcPr>
        <w:tcBorders>
          <w:top w:val="nil"/>
          <w:left w:val="nil"/>
          <w:bottom w:val="nil"/>
          <w:right w:val="nil"/>
          <w:insideH w:val="nil"/>
          <w:insideV w:val="nil"/>
        </w:tcBorders>
        <w:shd w:val="clear" w:color="auto" w:fill="1E2762" w:themeFill="accent1" w:themeFillShade="BF"/>
      </w:tcPr>
    </w:tblStylePr>
  </w:style>
  <w:style w:type="paragraph" w:styleId="Bibliografie">
    <w:name w:val="Bibliography"/>
    <w:basedOn w:val="ZsysbasisSDV"/>
    <w:next w:val="BasistekstSDV"/>
    <w:uiPriority w:val="37"/>
    <w:semiHidden/>
    <w:rsid w:val="00E07762"/>
  </w:style>
  <w:style w:type="paragraph" w:styleId="Citaat">
    <w:name w:val="Quote"/>
    <w:basedOn w:val="ZsysbasisSDV"/>
    <w:next w:val="BasistekstSDV"/>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SDV"/>
    <w:next w:val="BasistekstSDV"/>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SDV"/>
    <w:basedOn w:val="Standaardalinea-lettertype"/>
    <w:rsid w:val="00E07762"/>
    <w:rPr>
      <w:vertAlign w:val="superscript"/>
    </w:rPr>
  </w:style>
  <w:style w:type="paragraph" w:styleId="Geenafstand">
    <w:name w:val="No Spacing"/>
    <w:basedOn w:val="ZsysbasisSDV"/>
    <w:next w:val="BasistekstSDV"/>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SDV"/>
    <w:next w:val="BasistekstSDV"/>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SDV"/>
    <w:next w:val="BasistekstSDV"/>
    <w:uiPriority w:val="72"/>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SDV">
    <w:name w:val="Kopnummering SDV"/>
    <w:uiPriority w:val="99"/>
    <w:semiHidden/>
    <w:rsid w:val="00B01DA1"/>
    <w:pPr>
      <w:numPr>
        <w:numId w:val="9"/>
      </w:numPr>
    </w:pPr>
  </w:style>
  <w:style w:type="paragraph" w:customStyle="1" w:styleId="ZsyseenpuntSDV">
    <w:name w:val="Zsyseenpunt SDV"/>
    <w:basedOn w:val="ZsysbasisSDV"/>
    <w:semiHidden/>
    <w:rsid w:val="00756C31"/>
    <w:pPr>
      <w:spacing w:line="20" w:lineRule="exact"/>
    </w:pPr>
    <w:rPr>
      <w:sz w:val="2"/>
    </w:rPr>
  </w:style>
  <w:style w:type="paragraph" w:customStyle="1" w:styleId="ZsysbasisdocumentgegevensSDV">
    <w:name w:val="Zsysbasisdocumentgegevens SDV"/>
    <w:basedOn w:val="ZsysbasisSDV"/>
    <w:next w:val="BasistekstSDV"/>
    <w:semiHidden/>
    <w:rsid w:val="0020548B"/>
    <w:rPr>
      <w:noProof/>
    </w:rPr>
  </w:style>
  <w:style w:type="paragraph" w:customStyle="1" w:styleId="DocumentgegevenskopjeSDV">
    <w:name w:val="Documentgegevens kopje SDV"/>
    <w:basedOn w:val="ZsysbasisdocumentgegevensSDV"/>
    <w:rsid w:val="00756C31"/>
  </w:style>
  <w:style w:type="paragraph" w:customStyle="1" w:styleId="DocumentgegevensSDV">
    <w:name w:val="Documentgegevens SDV"/>
    <w:basedOn w:val="ZsysbasisdocumentgegevensSDV"/>
    <w:rsid w:val="00756C31"/>
  </w:style>
  <w:style w:type="paragraph" w:customStyle="1" w:styleId="DocumentgegevensdatumSDV">
    <w:name w:val="Documentgegevens datum SDV"/>
    <w:basedOn w:val="ZsysbasisdocumentgegevensSDV"/>
    <w:rsid w:val="00756C31"/>
  </w:style>
  <w:style w:type="paragraph" w:customStyle="1" w:styleId="DocumentgegevensonderwerpSDV">
    <w:name w:val="Documentgegevens onderwerp SDV"/>
    <w:basedOn w:val="ZsysbasisdocumentgegevensSDV"/>
    <w:rsid w:val="00C87372"/>
    <w:rPr>
      <w:noProof w:val="0"/>
    </w:rPr>
  </w:style>
  <w:style w:type="paragraph" w:customStyle="1" w:styleId="DocumentgegevensextraSDV">
    <w:name w:val="Documentgegevens extra SDV"/>
    <w:basedOn w:val="ZsysbasisdocumentgegevensSDV"/>
    <w:rsid w:val="00756C31"/>
  </w:style>
  <w:style w:type="paragraph" w:customStyle="1" w:styleId="PaginanummerSDV">
    <w:name w:val="Paginanummer SDV"/>
    <w:basedOn w:val="ZsysbasisdocumentgegevensSDV"/>
    <w:rsid w:val="00E334BB"/>
  </w:style>
  <w:style w:type="paragraph" w:customStyle="1" w:styleId="AfzendergegevensSDV">
    <w:name w:val="Afzendergegevens SDV"/>
    <w:basedOn w:val="ZsysbasisdocumentgegevensSDV"/>
    <w:rsid w:val="00135E7B"/>
    <w:pPr>
      <w:spacing w:line="240" w:lineRule="exact"/>
    </w:pPr>
    <w:rPr>
      <w:sz w:val="18"/>
    </w:rPr>
  </w:style>
  <w:style w:type="paragraph" w:customStyle="1" w:styleId="AfzendergegevenskopjeSDV">
    <w:name w:val="Afzendergegevens kopje SDV"/>
    <w:basedOn w:val="ZsysbasisdocumentgegevensSDV"/>
    <w:rsid w:val="00135E7B"/>
  </w:style>
  <w:style w:type="numbering" w:customStyle="1" w:styleId="OpsommingtekenSDV">
    <w:name w:val="Opsomming teken SDV"/>
    <w:uiPriority w:val="99"/>
    <w:semiHidden/>
    <w:rsid w:val="005017F3"/>
    <w:pPr>
      <w:numPr>
        <w:numId w:val="10"/>
      </w:numPr>
    </w:pPr>
  </w:style>
  <w:style w:type="paragraph" w:customStyle="1" w:styleId="AlineavoorafbeeldingSDV">
    <w:name w:val="Alinea voor afbeelding SDV"/>
    <w:basedOn w:val="ZsysbasisSDV"/>
    <w:next w:val="BasistekstSDV"/>
    <w:qFormat/>
    <w:rsid w:val="00BB239A"/>
  </w:style>
  <w:style w:type="paragraph" w:customStyle="1" w:styleId="TitelSDV">
    <w:name w:val="Titel SDV"/>
    <w:basedOn w:val="ZsysbasisSDV"/>
    <w:next w:val="BasistekstSDV"/>
    <w:qFormat/>
    <w:rsid w:val="000E1539"/>
    <w:pPr>
      <w:keepLines/>
    </w:pPr>
  </w:style>
  <w:style w:type="paragraph" w:customStyle="1" w:styleId="SubtitelSDV">
    <w:name w:val="Subtitel SDV"/>
    <w:basedOn w:val="ZsysbasisSDV"/>
    <w:next w:val="BasistekstSDV"/>
    <w:qFormat/>
    <w:rsid w:val="000E1539"/>
    <w:pPr>
      <w:keepLines/>
    </w:pPr>
  </w:style>
  <w:style w:type="numbering" w:customStyle="1" w:styleId="BijlagenummeringSDV">
    <w:name w:val="Bijlagenummering SDV"/>
    <w:uiPriority w:val="99"/>
    <w:semiHidden/>
    <w:rsid w:val="003D49E5"/>
    <w:pPr>
      <w:numPr>
        <w:numId w:val="13"/>
      </w:numPr>
    </w:pPr>
  </w:style>
  <w:style w:type="paragraph" w:customStyle="1" w:styleId="Bijlagekop1SDV">
    <w:name w:val="Bijlage kop 1 SDV"/>
    <w:basedOn w:val="ZsysbasisSDV"/>
    <w:next w:val="BasistekstSDV"/>
    <w:qFormat/>
    <w:rsid w:val="003D49E5"/>
    <w:pPr>
      <w:keepNext/>
      <w:keepLines/>
      <w:numPr>
        <w:numId w:val="29"/>
      </w:numPr>
      <w:tabs>
        <w:tab w:val="left" w:pos="709"/>
      </w:tabs>
      <w:outlineLvl w:val="0"/>
    </w:pPr>
    <w:rPr>
      <w:b/>
      <w:sz w:val="24"/>
    </w:rPr>
  </w:style>
  <w:style w:type="paragraph" w:customStyle="1" w:styleId="Bijlagekop2SDV">
    <w:name w:val="Bijlage kop 2 SDV"/>
    <w:basedOn w:val="ZsysbasisSDV"/>
    <w:next w:val="BasistekstSDV"/>
    <w:qFormat/>
    <w:rsid w:val="003D49E5"/>
    <w:pPr>
      <w:keepNext/>
      <w:keepLines/>
      <w:numPr>
        <w:ilvl w:val="1"/>
        <w:numId w:val="29"/>
      </w:numPr>
      <w:outlineLvl w:val="1"/>
    </w:pPr>
    <w:rPr>
      <w:b/>
    </w:rPr>
  </w:style>
  <w:style w:type="paragraph" w:styleId="Onderwerpvanopmerking">
    <w:name w:val="annotation subject"/>
    <w:basedOn w:val="ZsysbasisSDV"/>
    <w:next w:val="BasistekstSDV"/>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SDV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SDV"/>
    <w:next w:val="BasistekstSDV"/>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SDV"/>
    <w:next w:val="BasistekstSDV"/>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SDV">
    <w:name w:val="Tabel zonder opmaak SDV"/>
    <w:basedOn w:val="Standaardtabel"/>
    <w:uiPriority w:val="99"/>
    <w:qFormat/>
    <w:rsid w:val="00D16E87"/>
    <w:pPr>
      <w:spacing w:line="240" w:lineRule="auto"/>
    </w:pPr>
    <w:tblPr>
      <w:tblCellMar>
        <w:left w:w="0" w:type="dxa"/>
        <w:right w:w="0" w:type="dxa"/>
      </w:tblCellMar>
    </w:tblPr>
  </w:style>
  <w:style w:type="paragraph" w:customStyle="1" w:styleId="ZsysbasistocSDV">
    <w:name w:val="Zsysbasistoc SDV"/>
    <w:basedOn w:val="ZsysbasisSDV"/>
    <w:next w:val="BasistekstSDV"/>
    <w:rsid w:val="00364B2C"/>
    <w:pPr>
      <w:ind w:left="709" w:right="567" w:hanging="709"/>
    </w:pPr>
  </w:style>
  <w:style w:type="numbering" w:customStyle="1" w:styleId="AgendapuntlijstSDV">
    <w:name w:val="Agendapunt (lijst) SDV"/>
    <w:uiPriority w:val="99"/>
    <w:rsid w:val="001C6232"/>
    <w:pPr>
      <w:numPr>
        <w:numId w:val="30"/>
      </w:numPr>
    </w:pPr>
  </w:style>
  <w:style w:type="paragraph" w:customStyle="1" w:styleId="AgendapuntSDV">
    <w:name w:val="Agendapunt SDV"/>
    <w:basedOn w:val="ZsysbasisSDV"/>
    <w:rsid w:val="001C6232"/>
    <w:pPr>
      <w:numPr>
        <w:numId w:val="31"/>
      </w:numPr>
    </w:pPr>
  </w:style>
  <w:style w:type="paragraph" w:customStyle="1" w:styleId="ZsysbasistabeltekstSDV">
    <w:name w:val="Zsysbasistabeltekst SDV"/>
    <w:basedOn w:val="ZsysbasisSDV"/>
    <w:next w:val="TabeltekstSDV"/>
    <w:rsid w:val="00312D26"/>
  </w:style>
  <w:style w:type="paragraph" w:customStyle="1" w:styleId="TabeltekstSDV">
    <w:name w:val="Tabeltekst SDV"/>
    <w:basedOn w:val="ZsysbasistabeltekstSDV"/>
    <w:rsid w:val="00312D26"/>
  </w:style>
  <w:style w:type="paragraph" w:customStyle="1" w:styleId="TabelkopjeSDV">
    <w:name w:val="Tabelkopje SDV"/>
    <w:basedOn w:val="ZsysbasistabeltekstSDV"/>
    <w:next w:val="TabeltekstSDV"/>
    <w:rsid w:val="00312D26"/>
  </w:style>
  <w:style w:type="character" w:customStyle="1" w:styleId="Vermelding1">
    <w:name w:val="Vermelding1"/>
    <w:basedOn w:val="Standaardalinea-lettertype"/>
    <w:uiPriority w:val="99"/>
    <w:semiHidden/>
    <w:unhideWhenUsed/>
    <w:rsid w:val="00E66D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00322">
      <w:bodyDiv w:val="1"/>
      <w:marLeft w:val="0"/>
      <w:marRight w:val="0"/>
      <w:marTop w:val="0"/>
      <w:marBottom w:val="0"/>
      <w:divBdr>
        <w:top w:val="none" w:sz="0" w:space="0" w:color="auto"/>
        <w:left w:val="none" w:sz="0" w:space="0" w:color="auto"/>
        <w:bottom w:val="none" w:sz="0" w:space="0" w:color="auto"/>
        <w:right w:val="none" w:sz="0" w:space="0" w:color="auto"/>
      </w:divBdr>
    </w:div>
    <w:div w:id="510997554">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8455535">
      <w:bodyDiv w:val="1"/>
      <w:marLeft w:val="0"/>
      <w:marRight w:val="0"/>
      <w:marTop w:val="0"/>
      <w:marBottom w:val="0"/>
      <w:divBdr>
        <w:top w:val="none" w:sz="0" w:space="0" w:color="auto"/>
        <w:left w:val="none" w:sz="0" w:space="0" w:color="auto"/>
        <w:bottom w:val="none" w:sz="0" w:space="0" w:color="auto"/>
        <w:right w:val="none" w:sz="0" w:space="0" w:color="auto"/>
      </w:divBdr>
    </w:div>
    <w:div w:id="1646010323">
      <w:bodyDiv w:val="1"/>
      <w:marLeft w:val="0"/>
      <w:marRight w:val="0"/>
      <w:marTop w:val="0"/>
      <w:marBottom w:val="0"/>
      <w:divBdr>
        <w:top w:val="none" w:sz="0" w:space="0" w:color="auto"/>
        <w:left w:val="none" w:sz="0" w:space="0" w:color="auto"/>
        <w:bottom w:val="none" w:sz="0" w:space="0" w:color="auto"/>
        <w:right w:val="none" w:sz="0" w:space="0" w:color="auto"/>
      </w:divBdr>
    </w:div>
    <w:div w:id="19792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samendementievriendelijk.n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Groeps%20data\@B&amp;Z\UIT%20Archief%202017\BZ.30%20Samen%20dementievriendelijk\Communicatie\Communicatiemiddelen\Brief(papier)%20en%20enveloppen\Template%20brief%20Samen%20dementievriendelijk.dotx" TargetMode="External"/></Relationships>
</file>

<file path=word/theme/theme1.xml><?xml version="1.0" encoding="utf-8"?>
<a:theme xmlns:a="http://schemas.openxmlformats.org/drawingml/2006/main" name="Office-thema">
  <a:themeElements>
    <a:clrScheme name="Kleuren SDV">
      <a:dk1>
        <a:srgbClr val="000000"/>
      </a:dk1>
      <a:lt1>
        <a:srgbClr val="FFFFFF"/>
      </a:lt1>
      <a:dk2>
        <a:srgbClr val="283583"/>
      </a:dk2>
      <a:lt2>
        <a:srgbClr val="FFFFFF"/>
      </a:lt2>
      <a:accent1>
        <a:srgbClr val="283583"/>
      </a:accent1>
      <a:accent2>
        <a:srgbClr val="6FA8FF"/>
      </a:accent2>
      <a:accent3>
        <a:srgbClr val="FFCA50"/>
      </a:accent3>
      <a:accent4>
        <a:srgbClr val="FF0000"/>
      </a:accent4>
      <a:accent5>
        <a:srgbClr val="00B050"/>
      </a:accent5>
      <a:accent6>
        <a:srgbClr val="FFFF00"/>
      </a:accent6>
      <a:hlink>
        <a:srgbClr val="000000"/>
      </a:hlink>
      <a:folHlink>
        <a:srgbClr val="000000"/>
      </a:folHlink>
    </a:clrScheme>
    <a:fontScheme name="Lettertypen SDV">
      <a:majorFont>
        <a:latin typeface="Karl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Karl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C5E13C3480A34D9A010A6DE50312AA" ma:contentTypeVersion="13" ma:contentTypeDescription="Een nieuw document maken." ma:contentTypeScope="" ma:versionID="e2b33d626738fac2d63600c19af38947">
  <xsd:schema xmlns:xsd="http://www.w3.org/2001/XMLSchema" xmlns:xs="http://www.w3.org/2001/XMLSchema" xmlns:p="http://schemas.microsoft.com/office/2006/metadata/properties" xmlns:ns2="bbd2dbe5-61ec-4ca7-9399-af763ea7eb48" xmlns:ns3="734fdb04-0e96-4dfa-a17a-344df41b0b53" targetNamespace="http://schemas.microsoft.com/office/2006/metadata/properties" ma:root="true" ma:fieldsID="580e1e947386c1c1c2e2da003ec0466a" ns2:_="" ns3:_="">
    <xsd:import namespace="bbd2dbe5-61ec-4ca7-9399-af763ea7eb48"/>
    <xsd:import namespace="734fdb04-0e96-4dfa-a17a-344df41b0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2dbe5-61ec-4ca7-9399-af763ea7e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fdb04-0e96-4dfa-a17a-344df41b0b5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5690C-E8D8-4E95-9130-3A05C5EFA39F}">
  <ds:schemaRefs>
    <ds:schemaRef ds:uri="http://schemas.openxmlformats.org/officeDocument/2006/bibliography"/>
  </ds:schemaRefs>
</ds:datastoreItem>
</file>

<file path=customXml/itemProps2.xml><?xml version="1.0" encoding="utf-8"?>
<ds:datastoreItem xmlns:ds="http://schemas.openxmlformats.org/officeDocument/2006/customXml" ds:itemID="{1CE6DD6D-BA52-48DB-805B-681442A177C6}"/>
</file>

<file path=customXml/itemProps3.xml><?xml version="1.0" encoding="utf-8"?>
<ds:datastoreItem xmlns:ds="http://schemas.openxmlformats.org/officeDocument/2006/customXml" ds:itemID="{B2F34E5F-794D-44D7-83C5-CD3B3C407807}"/>
</file>

<file path=customXml/itemProps4.xml><?xml version="1.0" encoding="utf-8"?>
<ds:datastoreItem xmlns:ds="http://schemas.openxmlformats.org/officeDocument/2006/customXml" ds:itemID="{FDAE47B6-B40A-4F07-A2F9-4DE11400E9A2}"/>
</file>

<file path=docProps/app.xml><?xml version="1.0" encoding="utf-8"?>
<Properties xmlns="http://schemas.openxmlformats.org/officeDocument/2006/extended-properties" xmlns:vt="http://schemas.openxmlformats.org/officeDocument/2006/docPropsVTypes">
  <Template>Template brief Samen dementievriendelijk</Template>
  <TotalTime>3</TotalTime>
  <Pages>3</Pages>
  <Words>598</Words>
  <Characters>3280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
    </vt:vector>
  </TitlesOfParts>
  <Company>Samen Dementievriendelijk</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Iris Spanjers</dc:creator>
  <dc:description>Versie 1.0, 30 juni 2016_x000d_
Ontwikkeling sjabloon en macro's:_x000d_
www.JoulesUnlimited.nl_x000d_
Ontwerp lay out: PI&amp;Q</dc:description>
  <cp:lastModifiedBy>Iris Spanjers | Alzheimer Nederland</cp:lastModifiedBy>
  <cp:revision>3</cp:revision>
  <cp:lastPrinted>2009-10-06T11:51:00Z</cp:lastPrinted>
  <dcterms:created xsi:type="dcterms:W3CDTF">2018-03-19T13:05:00Z</dcterms:created>
  <dcterms:modified xsi:type="dcterms:W3CDTF">2018-03-19T13:08:00Z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0x0101009FC5E13C3480A34D9A010A6DE50312AA</vt:lpwstr>
  </property>
  <property fmtid="{D5CDD505-2E9C-101B-9397-08002B2CF9AE}" pid="3" name="Order">
    <vt:r8>132800</vt:r8>
  </property>
</Properties>
</file>